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94d80" w14:textId="5594d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Жетісу облысы Қаратал аудандық мәслихатының 2023 жылғы 15 мамырдағы № 6-21 шешімі.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(нормативтік құқықтық актілерді мемлекеттік тіркеу тізілімінде №16299 болып тіркелген) бұйрығына сәйкес, Қаратал аудандық мәслихаты ШЕШТІ:</w:t>
      </w:r>
    </w:p>
    <w:bookmarkEnd w:id="0"/>
    <w:bookmarkStart w:name="z8" w:id="1"/>
    <w:p>
      <w:pPr>
        <w:spacing w:after="0"/>
        <w:ind w:left="0"/>
        <w:jc w:val="both"/>
      </w:pPr>
      <w:r>
        <w:rPr>
          <w:rFonts w:ascii="Times New Roman"/>
          <w:b w:val="false"/>
          <w:i w:val="false"/>
          <w:color w:val="000000"/>
          <w:sz w:val="28"/>
        </w:rPr>
        <w:t xml:space="preserve">
      1. Қаратал аудандық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аудандық мәслихат аппаратының басшысы Досымбаева Әлия Төлендіқызына жүктелсін.</w:t>
      </w:r>
    </w:p>
    <w:bookmarkEnd w:id="2"/>
    <w:bookmarkStart w:name="z10" w:id="3"/>
    <w:p>
      <w:pPr>
        <w:spacing w:after="0"/>
        <w:ind w:left="0"/>
        <w:jc w:val="both"/>
      </w:pPr>
      <w:r>
        <w:rPr>
          <w:rFonts w:ascii="Times New Roman"/>
          <w:b w:val="false"/>
          <w:i w:val="false"/>
          <w:color w:val="000000"/>
          <w:sz w:val="28"/>
        </w:rPr>
        <w:t xml:space="preserve">
      3. Осы шешім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Қаратал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М.Акимжанов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аудандық мәслихатының 2023 жылғы 15 мамырдағы № 6-21 шешіміне қосымша</w:t>
            </w:r>
          </w:p>
        </w:tc>
      </w:tr>
    </w:tbl>
    <w:p>
      <w:pPr>
        <w:spacing w:after="0"/>
        <w:ind w:left="0"/>
        <w:jc w:val="both"/>
      </w:pPr>
      <w:r>
        <w:rPr>
          <w:rFonts w:ascii="Times New Roman"/>
          <w:b w:val="false"/>
          <w:i w:val="false"/>
          <w:color w:val="ff0000"/>
          <w:sz w:val="28"/>
        </w:rPr>
        <w:t xml:space="preserve">
      Ескерту. Әдістемесінің 3-тармағының 12) тармақшасы, 6-тармағының екінші абзацы және 6-тарауы, 9, 10 және 11-қосымшалар 31.08.2023 дейін әрекет етеді - Жетісу облысы Қаратал аудандық мәслихатының 09.08.2023 </w:t>
      </w:r>
      <w:r>
        <w:rPr>
          <w:rFonts w:ascii="Times New Roman"/>
          <w:b w:val="false"/>
          <w:i w:val="false"/>
          <w:color w:val="ff0000"/>
          <w:sz w:val="28"/>
        </w:rPr>
        <w:t>№ 8-30</w:t>
      </w:r>
      <w:r>
        <w:rPr>
          <w:rFonts w:ascii="Times New Roman"/>
          <w:b w:val="false"/>
          <w:i w:val="false"/>
          <w:color w:val="ff0000"/>
          <w:sz w:val="28"/>
        </w:rPr>
        <w:t xml:space="preserve"> шешімімен (алғашқы ресми жарияланған кейін қолданысқа енгізіледі).</w:t>
      </w:r>
    </w:p>
    <w:bookmarkStart w:name="z13" w:id="4"/>
    <w:p>
      <w:pPr>
        <w:spacing w:after="0"/>
        <w:ind w:left="0"/>
        <w:jc w:val="left"/>
      </w:pPr>
      <w:r>
        <w:rPr>
          <w:rFonts w:ascii="Times New Roman"/>
          <w:b/>
          <w:i w:val="false"/>
          <w:color w:val="000000"/>
        </w:rPr>
        <w:t xml:space="preserve"> Қаратал аудандық мәслихат аппаратының "Б" корпусы мемлекеттік әкімшілік қызметшілерінің қызметін бағалаудың әдістемесін бекіту туралы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"Қаратал ауданының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Мемлекеттік қызмет істері және сыбайлас жемқорлыққа қарсы іс - 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бұйрығының 2 - қосымшасына (бұдан әрі - Үлгілік әдістемесі) сәйкес әзірленген және "Қаратал аудандық мәслихат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6"/>
    <w:bookmarkStart w:name="z16" w:id="7"/>
    <w:p>
      <w:pPr>
        <w:spacing w:after="0"/>
        <w:ind w:left="0"/>
        <w:jc w:val="both"/>
      </w:pPr>
      <w:r>
        <w:rPr>
          <w:rFonts w:ascii="Times New Roman"/>
          <w:b w:val="false"/>
          <w:i w:val="false"/>
          <w:color w:val="000000"/>
          <w:sz w:val="28"/>
        </w:rPr>
        <w:t>
      2. Мәслихат аппаратының "Б" корпусы мемлекеттік әкімшілік қызметшілерінің қызметін бағалау әдістемесін Қаратал аудандық мәслихатының бірінші басшылары осы Әдістеменің негізінде мәслихат аппараты қызметінің ерекшелігін есепке ала отырып бекітеді.</w:t>
      </w:r>
    </w:p>
    <w:bookmarkEnd w:id="7"/>
    <w:bookmarkStart w:name="z17"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18"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9"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20"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1" w:id="12"/>
    <w:p>
      <w:pPr>
        <w:spacing w:after="0"/>
        <w:ind w:left="0"/>
        <w:jc w:val="both"/>
      </w:pPr>
      <w:r>
        <w:rPr>
          <w:rFonts w:ascii="Times New Roman"/>
          <w:b w:val="false"/>
          <w:i w:val="false"/>
          <w:color w:val="000000"/>
          <w:sz w:val="28"/>
        </w:rPr>
        <w:t>
      4) Мәслихат аппаратының басшысы –Е-2 санаттарының "Б" корпусының мемлекеттік әкімшілік қызметшісі;</w:t>
      </w:r>
    </w:p>
    <w:bookmarkEnd w:id="12"/>
    <w:bookmarkStart w:name="z22" w:id="13"/>
    <w:p>
      <w:pPr>
        <w:spacing w:after="0"/>
        <w:ind w:left="0"/>
        <w:jc w:val="both"/>
      </w:pPr>
      <w:r>
        <w:rPr>
          <w:rFonts w:ascii="Times New Roman"/>
          <w:b w:val="false"/>
          <w:i w:val="false"/>
          <w:color w:val="000000"/>
          <w:sz w:val="28"/>
        </w:rPr>
        <w:t>
      5) "Б" корпусының қызметшісі –мәслихат аппаратының басшысын қоспағанда, "Б" корпусының мемлекеттік әкімшілік қызметін атқаратын адам;</w:t>
      </w:r>
    </w:p>
    <w:bookmarkEnd w:id="13"/>
    <w:bookmarkStart w:name="z23" w:id="14"/>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4"/>
    <w:bookmarkStart w:name="z24" w:id="15"/>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bookmarkEnd w:id="15"/>
    <w:bookmarkStart w:name="z25"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6"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7"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8"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Жетісу облысы Қаратал аудандық мәслихатының 09.08.2023 </w:t>
      </w:r>
      <w:r>
        <w:rPr>
          <w:rFonts w:ascii="Times New Roman"/>
          <w:b w:val="false"/>
          <w:i w:val="false"/>
          <w:color w:val="000000"/>
          <w:sz w:val="28"/>
        </w:rPr>
        <w:t>№ 8-30</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29" w:id="20"/>
    <w:p>
      <w:pPr>
        <w:spacing w:after="0"/>
        <w:ind w:left="0"/>
        <w:jc w:val="both"/>
      </w:pPr>
      <w:r>
        <w:rPr>
          <w:rFonts w:ascii="Times New Roman"/>
          <w:b w:val="false"/>
          <w:i w:val="false"/>
          <w:color w:val="000000"/>
          <w:sz w:val="28"/>
        </w:rPr>
        <w:t>
      4. Қаратал аудандық мәслихатының аппараты" мемлекеттік мекемесінің "Б" корпусы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Жетісу облысы Қаратал аудандық мәслихатының 09.08.2023 </w:t>
      </w:r>
      <w:r>
        <w:rPr>
          <w:rFonts w:ascii="Times New Roman"/>
          <w:b w:val="false"/>
          <w:i w:val="false"/>
          <w:color w:val="000000"/>
          <w:sz w:val="28"/>
        </w:rPr>
        <w:t>№ 8-30</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31" w:id="21"/>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2"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3" w:id="23"/>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3"/>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Жетісу облысы Қаратал аудандық мәслихатының 09.08.2023 </w:t>
      </w:r>
      <w:r>
        <w:rPr>
          <w:rFonts w:ascii="Times New Roman"/>
          <w:b w:val="false"/>
          <w:i w:val="false"/>
          <w:color w:val="000000"/>
          <w:sz w:val="28"/>
        </w:rPr>
        <w:t>№ 8-30</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34" w:id="24"/>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4"/>
    <w:bookmarkStart w:name="z35" w:id="25"/>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5"/>
    <w:bookmarkStart w:name="z36"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7"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8"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9"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40"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1" w:id="31"/>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Жетісу облысы Қаратал аудандық мәслихатының 09.08.2023 </w:t>
      </w:r>
      <w:r>
        <w:rPr>
          <w:rFonts w:ascii="Times New Roman"/>
          <w:b w:val="false"/>
          <w:i w:val="false"/>
          <w:color w:val="000000"/>
          <w:sz w:val="28"/>
        </w:rPr>
        <w:t>№ 8-30</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42" w:id="32"/>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2"/>
    <w:bookmarkStart w:name="z43" w:id="33"/>
    <w:p>
      <w:pPr>
        <w:spacing w:after="0"/>
        <w:ind w:left="0"/>
        <w:jc w:val="both"/>
      </w:pPr>
      <w:r>
        <w:rPr>
          <w:rFonts w:ascii="Times New Roman"/>
          <w:b w:val="false"/>
          <w:i w:val="false"/>
          <w:color w:val="000000"/>
          <w:sz w:val="28"/>
        </w:rPr>
        <w:t>
      11. Бағалауды ұйымдастырушылық сүйемелдеуді функционалдық міндеттеріне кадрлық мәселелерді жүргізу кіретін мәслихат аппаратының бөлім басшысы (бұдан әрі - бөлім басшысы), соның ішінде ақпараттық жүйе арқылы қамтамасыз етеді.</w:t>
      </w:r>
    </w:p>
    <w:bookmarkEnd w:id="33"/>
    <w:bookmarkStart w:name="z44" w:id="34"/>
    <w:p>
      <w:pPr>
        <w:spacing w:after="0"/>
        <w:ind w:left="0"/>
        <w:jc w:val="both"/>
      </w:pPr>
      <w:r>
        <w:rPr>
          <w:rFonts w:ascii="Times New Roman"/>
          <w:b w:val="false"/>
          <w:i w:val="false"/>
          <w:color w:val="000000"/>
          <w:sz w:val="28"/>
        </w:rPr>
        <w:t>
      Бұл ретте бөлім басшысымен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5" w:id="35"/>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5"/>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Жетісу облысы Қаратал аудандық мәслихатының 09.08.2023 </w:t>
      </w:r>
      <w:r>
        <w:rPr>
          <w:rFonts w:ascii="Times New Roman"/>
          <w:b w:val="false"/>
          <w:i w:val="false"/>
          <w:color w:val="000000"/>
          <w:sz w:val="28"/>
        </w:rPr>
        <w:t>№ 8-30</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46" w:id="36"/>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7" w:id="37"/>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7"/>
    <w:bookmarkStart w:name="z48" w:id="38"/>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сондай-ақ техникалық мүмкіндік болған кезде ақпараттық жүйеде сақталады.</w:t>
      </w:r>
    </w:p>
    <w:bookmarkEnd w:id="38"/>
    <w:bookmarkStart w:name="z49" w:id="39"/>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39"/>
    <w:bookmarkStart w:name="z50" w:id="40"/>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бөлім басшысымен қарастырады.</w:t>
      </w:r>
    </w:p>
    <w:bookmarkEnd w:id="40"/>
    <w:bookmarkStart w:name="z51" w:id="41"/>
    <w:p>
      <w:pPr>
        <w:spacing w:after="0"/>
        <w:ind w:left="0"/>
        <w:jc w:val="both"/>
      </w:pPr>
      <w:r>
        <w:rPr>
          <w:rFonts w:ascii="Times New Roman"/>
          <w:b w:val="false"/>
          <w:i w:val="false"/>
          <w:color w:val="000000"/>
          <w:sz w:val="28"/>
        </w:rPr>
        <w:t>
      18. Бағалаушы адам мыналарға жауапты болады:</w:t>
      </w:r>
    </w:p>
    <w:bookmarkEnd w:id="41"/>
    <w:bookmarkStart w:name="z52" w:id="42"/>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bookmarkEnd w:id="42"/>
    <w:bookmarkStart w:name="z53"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4"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5"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6" w:id="46"/>
    <w:p>
      <w:pPr>
        <w:spacing w:after="0"/>
        <w:ind w:left="0"/>
        <w:jc w:val="both"/>
      </w:pPr>
      <w:r>
        <w:rPr>
          <w:rFonts w:ascii="Times New Roman"/>
          <w:b w:val="false"/>
          <w:i w:val="false"/>
          <w:color w:val="000000"/>
          <w:sz w:val="28"/>
        </w:rPr>
        <w:t>
      19. Бағаланатын адам мыналарға жауапты болады:</w:t>
      </w:r>
    </w:p>
    <w:bookmarkEnd w:id="46"/>
    <w:bookmarkStart w:name="z57"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8"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9"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60" w:id="50"/>
    <w:p>
      <w:pPr>
        <w:spacing w:after="0"/>
        <w:ind w:left="0"/>
        <w:jc w:val="both"/>
      </w:pPr>
      <w:r>
        <w:rPr>
          <w:rFonts w:ascii="Times New Roman"/>
          <w:b w:val="false"/>
          <w:i w:val="false"/>
          <w:color w:val="000000"/>
          <w:sz w:val="28"/>
        </w:rPr>
        <w:t>
      20. Бөлім басшысы мыналарға жауапты болады:</w:t>
      </w:r>
    </w:p>
    <w:bookmarkEnd w:id="50"/>
    <w:bookmarkStart w:name="z61"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62" w:id="52"/>
    <w:p>
      <w:pPr>
        <w:spacing w:after="0"/>
        <w:ind w:left="0"/>
        <w:jc w:val="both"/>
      </w:pPr>
      <w:r>
        <w:rPr>
          <w:rFonts w:ascii="Times New Roman"/>
          <w:b w:val="false"/>
          <w:i w:val="false"/>
          <w:color w:val="000000"/>
          <w:sz w:val="28"/>
        </w:rPr>
        <w:t>
      2) НМИ уақтылы талдау мен келісу;</w:t>
      </w:r>
    </w:p>
    <w:bookmarkEnd w:id="52"/>
    <w:bookmarkStart w:name="z63"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4"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5"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6" w:id="56"/>
    <w:p>
      <w:pPr>
        <w:spacing w:after="0"/>
        <w:ind w:left="0"/>
        <w:jc w:val="both"/>
      </w:pPr>
      <w:r>
        <w:rPr>
          <w:rFonts w:ascii="Times New Roman"/>
          <w:b w:val="false"/>
          <w:i w:val="false"/>
          <w:color w:val="000000"/>
          <w:sz w:val="28"/>
        </w:rPr>
        <w:t>
      21. Бағалау нәтижелері бағаланатын адамға, бағалаушы адамға, бөлім басшысына және калибрлеу сессияларының қатысушыларына ғана белгілі болуы мүмкін.</w:t>
      </w:r>
    </w:p>
    <w:bookmarkEnd w:id="56"/>
    <w:bookmarkStart w:name="z67" w:id="5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7"/>
    <w:bookmarkStart w:name="z68" w:id="58"/>
    <w:p>
      <w:pPr>
        <w:spacing w:after="0"/>
        <w:ind w:left="0"/>
        <w:jc w:val="both"/>
      </w:pPr>
      <w:r>
        <w:rPr>
          <w:rFonts w:ascii="Times New Roman"/>
          <w:b w:val="false"/>
          <w:i w:val="false"/>
          <w:color w:val="000000"/>
          <w:sz w:val="28"/>
        </w:rPr>
        <w:t>
      22. Мәслихат аппараты басшысының қызметін бағалау НМИ жетістіктерін бағалау әдісі негізінде жүзеге асырылады.</w:t>
      </w:r>
    </w:p>
    <w:bookmarkEnd w:id="58"/>
    <w:bookmarkStart w:name="z69" w:id="59"/>
    <w:p>
      <w:pPr>
        <w:spacing w:after="0"/>
        <w:ind w:left="0"/>
        <w:jc w:val="both"/>
      </w:pPr>
      <w:r>
        <w:rPr>
          <w:rFonts w:ascii="Times New Roman"/>
          <w:b w:val="false"/>
          <w:i w:val="false"/>
          <w:color w:val="000000"/>
          <w:sz w:val="28"/>
        </w:rPr>
        <w:t>
      23. НМИ - ды бағалаушы адаммен сондай - ақ бөлім басшысының келісімімен осы Әдістеменің 1 - 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59"/>
    <w:bookmarkStart w:name="z70"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71"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бөлім басшысы жеке жұмыс жоспарының ақпараттық жүйеде (техникалық мүмкіндік болған жағдайда) орналастырылуын қамтамасыз етеді.</w:t>
      </w:r>
    </w:p>
    <w:bookmarkEnd w:id="61"/>
    <w:bookmarkStart w:name="z72"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3" w:id="63"/>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5-тармақта белгіленген мерзімдерде жүргізеді.</w:t>
      </w:r>
    </w:p>
    <w:bookmarkEnd w:id="63"/>
    <w:bookmarkStart w:name="z74" w:id="64"/>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бөлім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5" w:id="65"/>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6" w:id="66"/>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6"/>
    <w:bookmarkStart w:name="z77"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8"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9"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80"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81" w:id="71"/>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End w:id="71"/>
    <w:bookmarkStart w:name="z82" w:id="72"/>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83" w:id="73"/>
    <w:p>
      <w:pPr>
        <w:spacing w:after="0"/>
        <w:ind w:left="0"/>
        <w:jc w:val="both"/>
      </w:pPr>
      <w:r>
        <w:rPr>
          <w:rFonts w:ascii="Times New Roman"/>
          <w:b w:val="false"/>
          <w:i w:val="false"/>
          <w:color w:val="000000"/>
          <w:sz w:val="28"/>
        </w:rPr>
        <w:t>
      27. Ақпараттық жүйе немесе ол болмаған жағдайда бөлім басшысы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3"/>
    <w:bookmarkStart w:name="z84" w:id="74"/>
    <w:p>
      <w:pPr>
        <w:spacing w:after="0"/>
        <w:ind w:left="0"/>
        <w:jc w:val="both"/>
      </w:pPr>
      <w:r>
        <w:rPr>
          <w:rFonts w:ascii="Times New Roman"/>
          <w:b w:val="false"/>
          <w:i w:val="false"/>
          <w:color w:val="000000"/>
          <w:sz w:val="28"/>
        </w:rPr>
        <w:t>
      28. Ақпараттық жүйемен немесе ол болмаған жағдайда бөлім басшысы ресімделген бағалау парағын бағалаушы адамға қарау үшін жолдайды.</w:t>
      </w:r>
    </w:p>
    <w:bookmarkEnd w:id="74"/>
    <w:bookmarkStart w:name="z85" w:id="75"/>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75"/>
    <w:bookmarkStart w:name="z86" w:id="76"/>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7"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8" w:id="78"/>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8"/>
    <w:bookmarkStart w:name="z89" w:id="79"/>
    <w:p>
      <w:pPr>
        <w:spacing w:after="0"/>
        <w:ind w:left="0"/>
        <w:jc w:val="both"/>
      </w:pPr>
      <w:r>
        <w:rPr>
          <w:rFonts w:ascii="Times New Roman"/>
          <w:b w:val="false"/>
          <w:i w:val="false"/>
          <w:color w:val="000000"/>
          <w:sz w:val="28"/>
        </w:rPr>
        <w:t>
      30. "Б" корпусының қызметшілерін саралау әдісі бойынша бағалауды мәслихат аппаратының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90" w:id="80"/>
    <w:p>
      <w:pPr>
        <w:spacing w:after="0"/>
        <w:ind w:left="0"/>
        <w:jc w:val="both"/>
      </w:pPr>
      <w:r>
        <w:rPr>
          <w:rFonts w:ascii="Times New Roman"/>
          <w:b w:val="false"/>
          <w:i w:val="false"/>
          <w:color w:val="000000"/>
          <w:sz w:val="28"/>
        </w:rPr>
        <w:t>
      31. Ақпараттық жүйе немесе ол болмаған жағдайда бөлім басшысы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91" w:id="81"/>
    <w:p>
      <w:pPr>
        <w:spacing w:after="0"/>
        <w:ind w:left="0"/>
        <w:jc w:val="both"/>
      </w:pPr>
      <w:r>
        <w:rPr>
          <w:rFonts w:ascii="Times New Roman"/>
          <w:b w:val="false"/>
          <w:i w:val="false"/>
          <w:color w:val="000000"/>
          <w:sz w:val="28"/>
        </w:rPr>
        <w:t>
      32. Ақпараттық жүйе арқылы немесе ол болмаған жағдайда бөлім басшысы мен бағалаушы адамға бағалау парағы жіберіледі.</w:t>
      </w:r>
    </w:p>
    <w:bookmarkEnd w:id="81"/>
    <w:bookmarkStart w:name="z92" w:id="82"/>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2"/>
    <w:bookmarkStart w:name="z93" w:id="83"/>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4"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5"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6" w:id="86"/>
    <w:p>
      <w:pPr>
        <w:spacing w:after="0"/>
        <w:ind w:left="0"/>
        <w:jc w:val="both"/>
      </w:pPr>
      <w:r>
        <w:rPr>
          <w:rFonts w:ascii="Times New Roman"/>
          <w:b w:val="false"/>
          <w:i w:val="false"/>
          <w:color w:val="000000"/>
          <w:sz w:val="28"/>
        </w:rPr>
        <w:t>
      дербестік және бастамашылық;</w:t>
      </w:r>
    </w:p>
    <w:bookmarkEnd w:id="86"/>
    <w:bookmarkStart w:name="z97" w:id="87"/>
    <w:p>
      <w:pPr>
        <w:spacing w:after="0"/>
        <w:ind w:left="0"/>
        <w:jc w:val="both"/>
      </w:pPr>
      <w:r>
        <w:rPr>
          <w:rFonts w:ascii="Times New Roman"/>
          <w:b w:val="false"/>
          <w:i w:val="false"/>
          <w:color w:val="000000"/>
          <w:sz w:val="28"/>
        </w:rPr>
        <w:t>
      еңбек тәртібі.</w:t>
      </w:r>
    </w:p>
    <w:bookmarkEnd w:id="87"/>
    <w:bookmarkStart w:name="z98" w:id="88"/>
    <w:p>
      <w:pPr>
        <w:spacing w:after="0"/>
        <w:ind w:left="0"/>
        <w:jc w:val="left"/>
      </w:pPr>
      <w:r>
        <w:rPr>
          <w:rFonts w:ascii="Times New Roman"/>
          <w:b/>
          <w:i w:val="false"/>
          <w:color w:val="000000"/>
        </w:rPr>
        <w:t xml:space="preserve"> 4-тарау. 360 әдісі бойынша бағалау тәртібі</w:t>
      </w:r>
    </w:p>
    <w:bookmarkEnd w:id="88"/>
    <w:bookmarkStart w:name="z99" w:id="89"/>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100" w:id="90"/>
    <w:p>
      <w:pPr>
        <w:spacing w:after="0"/>
        <w:ind w:left="0"/>
        <w:jc w:val="both"/>
      </w:pPr>
      <w:r>
        <w:rPr>
          <w:rFonts w:ascii="Times New Roman"/>
          <w:b w:val="false"/>
          <w:i w:val="false"/>
          <w:color w:val="000000"/>
          <w:sz w:val="28"/>
        </w:rPr>
        <w:t>
      Мәслихат аппаратының басшысы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0"/>
    <w:bookmarkStart w:name="z101" w:id="91"/>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1"/>
    <w:bookmarkStart w:name="z102" w:id="92"/>
    <w:p>
      <w:pPr>
        <w:spacing w:after="0"/>
        <w:ind w:left="0"/>
        <w:jc w:val="both"/>
      </w:pPr>
      <w:r>
        <w:rPr>
          <w:rFonts w:ascii="Times New Roman"/>
          <w:b w:val="false"/>
          <w:i w:val="false"/>
          <w:color w:val="000000"/>
          <w:sz w:val="28"/>
        </w:rPr>
        <w:t>
      Мәслихат аппаратының басшылары үшін:</w:t>
      </w:r>
    </w:p>
    <w:bookmarkEnd w:id="92"/>
    <w:bookmarkStart w:name="z103" w:id="93"/>
    <w:p>
      <w:pPr>
        <w:spacing w:after="0"/>
        <w:ind w:left="0"/>
        <w:jc w:val="both"/>
      </w:pPr>
      <w:r>
        <w:rPr>
          <w:rFonts w:ascii="Times New Roman"/>
          <w:b w:val="false"/>
          <w:i w:val="false"/>
          <w:color w:val="000000"/>
          <w:sz w:val="28"/>
        </w:rPr>
        <w:t>
      қызметті басқару;</w:t>
      </w:r>
    </w:p>
    <w:bookmarkEnd w:id="93"/>
    <w:bookmarkStart w:name="z104" w:id="94"/>
    <w:p>
      <w:pPr>
        <w:spacing w:after="0"/>
        <w:ind w:left="0"/>
        <w:jc w:val="both"/>
      </w:pPr>
      <w:r>
        <w:rPr>
          <w:rFonts w:ascii="Times New Roman"/>
          <w:b w:val="false"/>
          <w:i w:val="false"/>
          <w:color w:val="000000"/>
          <w:sz w:val="28"/>
        </w:rPr>
        <w:t>
      тиімді коммуникацияларды құру;</w:t>
      </w:r>
    </w:p>
    <w:bookmarkEnd w:id="94"/>
    <w:bookmarkStart w:name="z105"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6" w:id="96"/>
    <w:p>
      <w:pPr>
        <w:spacing w:after="0"/>
        <w:ind w:left="0"/>
        <w:jc w:val="both"/>
      </w:pPr>
      <w:r>
        <w:rPr>
          <w:rFonts w:ascii="Times New Roman"/>
          <w:b w:val="false"/>
          <w:i w:val="false"/>
          <w:color w:val="000000"/>
          <w:sz w:val="28"/>
        </w:rPr>
        <w:t>
      өзгерістерді басқару;</w:t>
      </w:r>
    </w:p>
    <w:bookmarkEnd w:id="96"/>
    <w:bookmarkStart w:name="z107" w:id="97"/>
    <w:p>
      <w:pPr>
        <w:spacing w:after="0"/>
        <w:ind w:left="0"/>
        <w:jc w:val="both"/>
      </w:pPr>
      <w:r>
        <w:rPr>
          <w:rFonts w:ascii="Times New Roman"/>
          <w:b w:val="false"/>
          <w:i w:val="false"/>
          <w:color w:val="000000"/>
          <w:sz w:val="28"/>
        </w:rPr>
        <w:t>
      нәтижеге бағдарлану;</w:t>
      </w:r>
    </w:p>
    <w:bookmarkEnd w:id="97"/>
    <w:bookmarkStart w:name="z108"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9" w:id="99"/>
    <w:p>
      <w:pPr>
        <w:spacing w:after="0"/>
        <w:ind w:left="0"/>
        <w:jc w:val="both"/>
      </w:pPr>
      <w:r>
        <w:rPr>
          <w:rFonts w:ascii="Times New Roman"/>
          <w:b w:val="false"/>
          <w:i w:val="false"/>
          <w:color w:val="000000"/>
          <w:sz w:val="28"/>
        </w:rPr>
        <w:t>
      топты басқару;</w:t>
      </w:r>
    </w:p>
    <w:bookmarkEnd w:id="99"/>
    <w:bookmarkStart w:name="z110" w:id="100"/>
    <w:p>
      <w:pPr>
        <w:spacing w:after="0"/>
        <w:ind w:left="0"/>
        <w:jc w:val="both"/>
      </w:pPr>
      <w:r>
        <w:rPr>
          <w:rFonts w:ascii="Times New Roman"/>
          <w:b w:val="false"/>
          <w:i w:val="false"/>
          <w:color w:val="000000"/>
          <w:sz w:val="28"/>
        </w:rPr>
        <w:t>
      көшбасшылық қасиеттер;</w:t>
      </w:r>
    </w:p>
    <w:bookmarkEnd w:id="100"/>
    <w:bookmarkStart w:name="z111" w:id="101"/>
    <w:p>
      <w:pPr>
        <w:spacing w:after="0"/>
        <w:ind w:left="0"/>
        <w:jc w:val="both"/>
      </w:pPr>
      <w:r>
        <w:rPr>
          <w:rFonts w:ascii="Times New Roman"/>
          <w:b w:val="false"/>
          <w:i w:val="false"/>
          <w:color w:val="000000"/>
          <w:sz w:val="28"/>
        </w:rPr>
        <w:t>
      ынтымақтастық;</w:t>
      </w:r>
    </w:p>
    <w:bookmarkEnd w:id="101"/>
    <w:bookmarkStart w:name="z112" w:id="102"/>
    <w:p>
      <w:pPr>
        <w:spacing w:after="0"/>
        <w:ind w:left="0"/>
        <w:jc w:val="both"/>
      </w:pPr>
      <w:r>
        <w:rPr>
          <w:rFonts w:ascii="Times New Roman"/>
          <w:b w:val="false"/>
          <w:i w:val="false"/>
          <w:color w:val="000000"/>
          <w:sz w:val="28"/>
        </w:rPr>
        <w:t>
      жеделділік;</w:t>
      </w:r>
    </w:p>
    <w:bookmarkEnd w:id="102"/>
    <w:bookmarkStart w:name="z113" w:id="103"/>
    <w:p>
      <w:pPr>
        <w:spacing w:after="0"/>
        <w:ind w:left="0"/>
        <w:jc w:val="both"/>
      </w:pPr>
      <w:r>
        <w:rPr>
          <w:rFonts w:ascii="Times New Roman"/>
          <w:b w:val="false"/>
          <w:i w:val="false"/>
          <w:color w:val="000000"/>
          <w:sz w:val="28"/>
        </w:rPr>
        <w:t>
      өзін-өзі дамыту;</w:t>
      </w:r>
    </w:p>
    <w:bookmarkEnd w:id="103"/>
    <w:bookmarkStart w:name="z114" w:id="104"/>
    <w:p>
      <w:pPr>
        <w:spacing w:after="0"/>
        <w:ind w:left="0"/>
        <w:jc w:val="both"/>
      </w:pPr>
      <w:r>
        <w:rPr>
          <w:rFonts w:ascii="Times New Roman"/>
          <w:b w:val="false"/>
          <w:i w:val="false"/>
          <w:color w:val="000000"/>
          <w:sz w:val="28"/>
        </w:rPr>
        <w:t>
      бастамшылдық;</w:t>
      </w:r>
    </w:p>
    <w:bookmarkEnd w:id="104"/>
    <w:bookmarkStart w:name="z115" w:id="105"/>
    <w:p>
      <w:pPr>
        <w:spacing w:after="0"/>
        <w:ind w:left="0"/>
        <w:jc w:val="both"/>
      </w:pPr>
      <w:r>
        <w:rPr>
          <w:rFonts w:ascii="Times New Roman"/>
          <w:b w:val="false"/>
          <w:i w:val="false"/>
          <w:color w:val="000000"/>
          <w:sz w:val="28"/>
        </w:rPr>
        <w:t>
      "Б" корпусының қызметшілері үшін:</w:t>
      </w:r>
    </w:p>
    <w:bookmarkEnd w:id="105"/>
    <w:bookmarkStart w:name="z116" w:id="106"/>
    <w:p>
      <w:pPr>
        <w:spacing w:after="0"/>
        <w:ind w:left="0"/>
        <w:jc w:val="both"/>
      </w:pPr>
      <w:r>
        <w:rPr>
          <w:rFonts w:ascii="Times New Roman"/>
          <w:b w:val="false"/>
          <w:i w:val="false"/>
          <w:color w:val="000000"/>
          <w:sz w:val="28"/>
        </w:rPr>
        <w:t>
      тиімді коммуникацияларды құру;</w:t>
      </w:r>
    </w:p>
    <w:bookmarkEnd w:id="106"/>
    <w:bookmarkStart w:name="z117"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8" w:id="108"/>
    <w:p>
      <w:pPr>
        <w:spacing w:after="0"/>
        <w:ind w:left="0"/>
        <w:jc w:val="both"/>
      </w:pPr>
      <w:r>
        <w:rPr>
          <w:rFonts w:ascii="Times New Roman"/>
          <w:b w:val="false"/>
          <w:i w:val="false"/>
          <w:color w:val="000000"/>
          <w:sz w:val="28"/>
        </w:rPr>
        <w:t>
      өзгерістерді басқару;</w:t>
      </w:r>
    </w:p>
    <w:bookmarkEnd w:id="108"/>
    <w:bookmarkStart w:name="z119" w:id="109"/>
    <w:p>
      <w:pPr>
        <w:spacing w:after="0"/>
        <w:ind w:left="0"/>
        <w:jc w:val="both"/>
      </w:pPr>
      <w:r>
        <w:rPr>
          <w:rFonts w:ascii="Times New Roman"/>
          <w:b w:val="false"/>
          <w:i w:val="false"/>
          <w:color w:val="000000"/>
          <w:sz w:val="28"/>
        </w:rPr>
        <w:t>
      нәтижеге бағдарлану;</w:t>
      </w:r>
    </w:p>
    <w:bookmarkEnd w:id="109"/>
    <w:bookmarkStart w:name="z120"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21" w:id="111"/>
    <w:p>
      <w:pPr>
        <w:spacing w:after="0"/>
        <w:ind w:left="0"/>
        <w:jc w:val="both"/>
      </w:pPr>
      <w:r>
        <w:rPr>
          <w:rFonts w:ascii="Times New Roman"/>
          <w:b w:val="false"/>
          <w:i w:val="false"/>
          <w:color w:val="000000"/>
          <w:sz w:val="28"/>
        </w:rPr>
        <w:t>
      ынтымақтастық;</w:t>
      </w:r>
    </w:p>
    <w:bookmarkEnd w:id="111"/>
    <w:bookmarkStart w:name="z122" w:id="112"/>
    <w:p>
      <w:pPr>
        <w:spacing w:after="0"/>
        <w:ind w:left="0"/>
        <w:jc w:val="both"/>
      </w:pPr>
      <w:r>
        <w:rPr>
          <w:rFonts w:ascii="Times New Roman"/>
          <w:b w:val="false"/>
          <w:i w:val="false"/>
          <w:color w:val="000000"/>
          <w:sz w:val="28"/>
        </w:rPr>
        <w:t>
      жеделділік;</w:t>
      </w:r>
    </w:p>
    <w:bookmarkEnd w:id="112"/>
    <w:bookmarkStart w:name="z123" w:id="113"/>
    <w:p>
      <w:pPr>
        <w:spacing w:after="0"/>
        <w:ind w:left="0"/>
        <w:jc w:val="both"/>
      </w:pPr>
      <w:r>
        <w:rPr>
          <w:rFonts w:ascii="Times New Roman"/>
          <w:b w:val="false"/>
          <w:i w:val="false"/>
          <w:color w:val="000000"/>
          <w:sz w:val="28"/>
        </w:rPr>
        <w:t>
      өзін-өзі дамыту.</w:t>
      </w:r>
    </w:p>
    <w:bookmarkEnd w:id="113"/>
    <w:bookmarkStart w:name="z124" w:id="114"/>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бөлім басшысымен дербес анықтайтын үш адамнан кем болмауы және жеті адамнан артық болмауы тиіс.</w:t>
      </w:r>
    </w:p>
    <w:bookmarkEnd w:id="114"/>
    <w:bookmarkStart w:name="z125"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6"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7" w:id="117"/>
    <w:p>
      <w:pPr>
        <w:spacing w:after="0"/>
        <w:ind w:left="0"/>
        <w:jc w:val="both"/>
      </w:pPr>
      <w:r>
        <w:rPr>
          <w:rFonts w:ascii="Times New Roman"/>
          <w:b w:val="false"/>
          <w:i w:val="false"/>
          <w:color w:val="000000"/>
          <w:sz w:val="28"/>
        </w:rPr>
        <w:t>
      1) тікелей басшы;</w:t>
      </w:r>
    </w:p>
    <w:bookmarkEnd w:id="117"/>
    <w:bookmarkStart w:name="z128"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29"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30" w:id="120"/>
    <w:p>
      <w:pPr>
        <w:spacing w:after="0"/>
        <w:ind w:left="0"/>
        <w:jc w:val="both"/>
      </w:pPr>
      <w:r>
        <w:rPr>
          <w:rFonts w:ascii="Times New Roman"/>
          <w:b w:val="false"/>
          <w:i w:val="false"/>
          <w:color w:val="000000"/>
          <w:sz w:val="28"/>
        </w:rPr>
        <w:t>
      37. Бөлім басшысы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31"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32" w:id="122"/>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2"/>
    <w:bookmarkStart w:name="z133" w:id="123"/>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3"/>
    <w:bookmarkStart w:name="z134" w:id="124"/>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4"/>
    <w:bookmarkStart w:name="z135" w:id="125"/>
    <w:p>
      <w:pPr>
        <w:spacing w:after="0"/>
        <w:ind w:left="0"/>
        <w:jc w:val="both"/>
      </w:pPr>
      <w:r>
        <w:rPr>
          <w:rFonts w:ascii="Times New Roman"/>
          <w:b w:val="false"/>
          <w:i w:val="false"/>
          <w:color w:val="000000"/>
          <w:sz w:val="28"/>
        </w:rPr>
        <w:t>
      41. Бөлім басшысы калибрлеу сессиясының қызметін ұйымдастырады.</w:t>
      </w:r>
    </w:p>
    <w:bookmarkEnd w:id="125"/>
    <w:bookmarkStart w:name="z136" w:id="126"/>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6"/>
    <w:bookmarkStart w:name="z137"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38"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39"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Бөлім басшысы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40" w:id="130"/>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41"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42"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43"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4"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5"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ff0000"/>
          <w:sz w:val="28"/>
        </w:rPr>
        <w:t xml:space="preserve">
      Ескерту. Әдістеме 6-тараумен толықтырылды - Жетісу облысы Қаратал аудандық мәслихатының 09.08.2023 </w:t>
      </w:r>
      <w:r>
        <w:rPr>
          <w:rFonts w:ascii="Times New Roman"/>
          <w:b w:val="false"/>
          <w:i w:val="false"/>
          <w:color w:val="ff0000"/>
          <w:sz w:val="28"/>
        </w:rPr>
        <w:t>№ 8-30</w:t>
      </w:r>
      <w:r>
        <w:rPr>
          <w:rFonts w:ascii="Times New Roman"/>
          <w:b w:val="false"/>
          <w:i w:val="false"/>
          <w:color w:val="ff0000"/>
          <w:sz w:val="28"/>
        </w:rPr>
        <w:t xml:space="preserve"> шешімімен (алғашқы ресми жарияланған кейін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47. НМИ:</w:t>
      </w:r>
    </w:p>
    <w:bookmarkStart w:name="z30" w:id="13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36"/>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48. НМИ саны 5 құрайды.</w:t>
      </w:r>
    </w:p>
    <w:p>
      <w:pPr>
        <w:spacing w:after="0"/>
        <w:ind w:left="0"/>
        <w:jc w:val="both"/>
      </w:pPr>
      <w:r>
        <w:rPr>
          <w:rFonts w:ascii="Times New Roman"/>
          <w:b w:val="false"/>
          <w:i w:val="false"/>
          <w:color w:val="000000"/>
          <w:sz w:val="28"/>
        </w:rPr>
        <w:t>
      1-параграф. НМИ жетістігін бағалау тәртібі</w:t>
      </w:r>
    </w:p>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60. Комиссияның шешімі ашық дауыс беру арқылы қабылданады.</w:t>
      </w:r>
    </w:p>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