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2321" w14:textId="0462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бюджеттен қаржыландырылатын ауданның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Кербұлақ ауданы әкімдігінің 2023 жылғы 20 сәуірдегі № 115 қаулысы.</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бұйрығының негізінде (Нормативтік құқықтық актілерді мемлекеттік тіркеу тізілімінде № 16299 тіркелген), Кербұлақ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Кербұлақ аудандық бюджеттен қаржыландырылатын аудандық және ауылдық округтері әкімдері аппараттары мен атқарушы органдардың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2023 жылғы "___" _______ № _____қаулысына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Кербұлақ ауданы әкімдігінің 10.08.2023 </w:t>
      </w:r>
      <w:r>
        <w:rPr>
          <w:rFonts w:ascii="Times New Roman"/>
          <w:b w:val="false"/>
          <w:i w:val="false"/>
          <w:color w:val="ff0000"/>
          <w:sz w:val="28"/>
        </w:rPr>
        <w:t>№ 237</w:t>
      </w:r>
      <w:r>
        <w:rPr>
          <w:rFonts w:ascii="Times New Roman"/>
          <w:b w:val="false"/>
          <w:i w:val="false"/>
          <w:color w:val="ff0000"/>
          <w:sz w:val="28"/>
        </w:rPr>
        <w:t xml:space="preserve"> қаулысымен (алғашқы ресми жарияланған күнінен кейін қолданысқа енгізіледі).</w:t>
      </w:r>
    </w:p>
    <w:p>
      <w:pPr>
        <w:spacing w:after="0"/>
        <w:ind w:left="0"/>
        <w:jc w:val="both"/>
      </w:pPr>
      <w:r>
        <w:rPr>
          <w:rFonts w:ascii="Times New Roman"/>
          <w:b w:val="false"/>
          <w:i w:val="false"/>
          <w:color w:val="000000"/>
          <w:sz w:val="28"/>
        </w:rPr>
        <w:t xml:space="preserve">
      Ескерту. Әдістемесінің 2-тармағының 12) тармақшасы, 5-тармағының екінші абзацы және 6-тарауы, әдістеменің 9, 10, 11-қосымшалары 31.08.2023 дейін әрекет етеді - Жетісу облысы Кербұлақ ауданы әкімдігінің 10.08.2023 </w:t>
      </w:r>
      <w:r>
        <w:rPr>
          <w:rFonts w:ascii="Times New Roman"/>
          <w:b w:val="false"/>
          <w:i w:val="false"/>
          <w:color w:val="000000"/>
          <w:sz w:val="28"/>
        </w:rPr>
        <w:t>№ 237</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p>
    <w:bookmarkStart w:name="z13" w:id="4"/>
    <w:p>
      <w:pPr>
        <w:spacing w:after="0"/>
        <w:ind w:left="0"/>
        <w:jc w:val="left"/>
      </w:pPr>
      <w:r>
        <w:rPr>
          <w:rFonts w:ascii="Times New Roman"/>
          <w:b/>
          <w:i w:val="false"/>
          <w:color w:val="000000"/>
        </w:rPr>
        <w:t xml:space="preserve"> Кербұлақ аудандық бюджеттен қаржыландырылатын ауданның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Кербұлақ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8"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9"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0"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1"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2" w:id="11"/>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23"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4"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5"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6"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7"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8"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9"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0"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31"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2"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3"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4"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5"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6"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5"/>
    <w:bookmarkStart w:name="z37"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38"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9"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0"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1"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2"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3"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4"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5"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6"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7"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48"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9"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50" w:id="39"/>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1"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2"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53"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4" w:id="43"/>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3"/>
    <w:bookmarkStart w:name="z55"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6"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7"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8"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9"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0"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1"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2"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3"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4"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5"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6"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7" w:id="56"/>
    <w:p>
      <w:pPr>
        <w:spacing w:after="0"/>
        <w:ind w:left="0"/>
        <w:jc w:val="both"/>
      </w:pPr>
      <w:r>
        <w:rPr>
          <w:rFonts w:ascii="Times New Roman"/>
          <w:b w:val="false"/>
          <w:i w:val="false"/>
          <w:color w:val="000000"/>
          <w:sz w:val="28"/>
        </w:rPr>
        <w:t>
      2) НМИ уақтылы талдау мен келісу;</w:t>
      </w:r>
    </w:p>
    <w:bookmarkEnd w:id="56"/>
    <w:bookmarkStart w:name="z68"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9"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0"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1"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2"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3"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4" w:id="63"/>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5"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6"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7"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8" w:id="67"/>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7"/>
    <w:bookmarkStart w:name="z79" w:id="68"/>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0"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1"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2"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3"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4"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5"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6"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7"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8"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9"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90"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9"/>
    <w:bookmarkStart w:name="z91" w:id="80"/>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2"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3"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4" w:id="83"/>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5"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6"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7" w:id="86"/>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6"/>
    <w:bookmarkStart w:name="z98"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9"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0"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1"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2" w:id="91"/>
    <w:p>
      <w:pPr>
        <w:spacing w:after="0"/>
        <w:ind w:left="0"/>
        <w:jc w:val="both"/>
      </w:pPr>
      <w:r>
        <w:rPr>
          <w:rFonts w:ascii="Times New Roman"/>
          <w:b w:val="false"/>
          <w:i w:val="false"/>
          <w:color w:val="000000"/>
          <w:sz w:val="28"/>
        </w:rPr>
        <w:t>
      дербестік және бастамашылық;</w:t>
      </w:r>
    </w:p>
    <w:bookmarkEnd w:id="91"/>
    <w:bookmarkStart w:name="z103" w:id="92"/>
    <w:p>
      <w:pPr>
        <w:spacing w:after="0"/>
        <w:ind w:left="0"/>
        <w:jc w:val="both"/>
      </w:pPr>
      <w:r>
        <w:rPr>
          <w:rFonts w:ascii="Times New Roman"/>
          <w:b w:val="false"/>
          <w:i w:val="false"/>
          <w:color w:val="000000"/>
          <w:sz w:val="28"/>
        </w:rPr>
        <w:t>
      еңбек тәртібі.</w:t>
      </w:r>
    </w:p>
    <w:bookmarkEnd w:id="92"/>
    <w:bookmarkStart w:name="z104"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5"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6" w:id="95"/>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5"/>
    <w:bookmarkStart w:name="z107"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8"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9" w:id="98"/>
    <w:p>
      <w:pPr>
        <w:spacing w:after="0"/>
        <w:ind w:left="0"/>
        <w:jc w:val="both"/>
      </w:pPr>
      <w:r>
        <w:rPr>
          <w:rFonts w:ascii="Times New Roman"/>
          <w:b w:val="false"/>
          <w:i w:val="false"/>
          <w:color w:val="000000"/>
          <w:sz w:val="28"/>
        </w:rPr>
        <w:t>
      қызметті басқару;</w:t>
      </w:r>
    </w:p>
    <w:bookmarkEnd w:id="98"/>
    <w:bookmarkStart w:name="z110" w:id="99"/>
    <w:p>
      <w:pPr>
        <w:spacing w:after="0"/>
        <w:ind w:left="0"/>
        <w:jc w:val="both"/>
      </w:pPr>
      <w:r>
        <w:rPr>
          <w:rFonts w:ascii="Times New Roman"/>
          <w:b w:val="false"/>
          <w:i w:val="false"/>
          <w:color w:val="000000"/>
          <w:sz w:val="28"/>
        </w:rPr>
        <w:t>
      тиімді коммуникацияларды құру;</w:t>
      </w:r>
    </w:p>
    <w:bookmarkEnd w:id="99"/>
    <w:bookmarkStart w:name="z111"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2" w:id="101"/>
    <w:p>
      <w:pPr>
        <w:spacing w:after="0"/>
        <w:ind w:left="0"/>
        <w:jc w:val="both"/>
      </w:pPr>
      <w:r>
        <w:rPr>
          <w:rFonts w:ascii="Times New Roman"/>
          <w:b w:val="false"/>
          <w:i w:val="false"/>
          <w:color w:val="000000"/>
          <w:sz w:val="28"/>
        </w:rPr>
        <w:t>
      өзгерістерді басқару;</w:t>
      </w:r>
    </w:p>
    <w:bookmarkEnd w:id="101"/>
    <w:bookmarkStart w:name="z113" w:id="102"/>
    <w:p>
      <w:pPr>
        <w:spacing w:after="0"/>
        <w:ind w:left="0"/>
        <w:jc w:val="both"/>
      </w:pPr>
      <w:r>
        <w:rPr>
          <w:rFonts w:ascii="Times New Roman"/>
          <w:b w:val="false"/>
          <w:i w:val="false"/>
          <w:color w:val="000000"/>
          <w:sz w:val="28"/>
        </w:rPr>
        <w:t>
      нәтижеге бағдарлану;</w:t>
      </w:r>
    </w:p>
    <w:bookmarkEnd w:id="102"/>
    <w:bookmarkStart w:name="z114"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5" w:id="104"/>
    <w:p>
      <w:pPr>
        <w:spacing w:after="0"/>
        <w:ind w:left="0"/>
        <w:jc w:val="both"/>
      </w:pPr>
      <w:r>
        <w:rPr>
          <w:rFonts w:ascii="Times New Roman"/>
          <w:b w:val="false"/>
          <w:i w:val="false"/>
          <w:color w:val="000000"/>
          <w:sz w:val="28"/>
        </w:rPr>
        <w:t>
      топты басқару;</w:t>
      </w:r>
    </w:p>
    <w:bookmarkEnd w:id="104"/>
    <w:bookmarkStart w:name="z116" w:id="105"/>
    <w:p>
      <w:pPr>
        <w:spacing w:after="0"/>
        <w:ind w:left="0"/>
        <w:jc w:val="both"/>
      </w:pPr>
      <w:r>
        <w:rPr>
          <w:rFonts w:ascii="Times New Roman"/>
          <w:b w:val="false"/>
          <w:i w:val="false"/>
          <w:color w:val="000000"/>
          <w:sz w:val="28"/>
        </w:rPr>
        <w:t>
      көшбасшылық қасиеттер;</w:t>
      </w:r>
    </w:p>
    <w:bookmarkEnd w:id="105"/>
    <w:bookmarkStart w:name="z117" w:id="106"/>
    <w:p>
      <w:pPr>
        <w:spacing w:after="0"/>
        <w:ind w:left="0"/>
        <w:jc w:val="both"/>
      </w:pPr>
      <w:r>
        <w:rPr>
          <w:rFonts w:ascii="Times New Roman"/>
          <w:b w:val="false"/>
          <w:i w:val="false"/>
          <w:color w:val="000000"/>
          <w:sz w:val="28"/>
        </w:rPr>
        <w:t>
      ынтымақтастық;</w:t>
      </w:r>
    </w:p>
    <w:bookmarkEnd w:id="106"/>
    <w:bookmarkStart w:name="z118" w:id="107"/>
    <w:p>
      <w:pPr>
        <w:spacing w:after="0"/>
        <w:ind w:left="0"/>
        <w:jc w:val="both"/>
      </w:pPr>
      <w:r>
        <w:rPr>
          <w:rFonts w:ascii="Times New Roman"/>
          <w:b w:val="false"/>
          <w:i w:val="false"/>
          <w:color w:val="000000"/>
          <w:sz w:val="28"/>
        </w:rPr>
        <w:t>
      жеделділік;</w:t>
      </w:r>
    </w:p>
    <w:bookmarkEnd w:id="107"/>
    <w:bookmarkStart w:name="z119" w:id="108"/>
    <w:p>
      <w:pPr>
        <w:spacing w:after="0"/>
        <w:ind w:left="0"/>
        <w:jc w:val="both"/>
      </w:pPr>
      <w:r>
        <w:rPr>
          <w:rFonts w:ascii="Times New Roman"/>
          <w:b w:val="false"/>
          <w:i w:val="false"/>
          <w:color w:val="000000"/>
          <w:sz w:val="28"/>
        </w:rPr>
        <w:t>
      өзін-өзі дамыту;</w:t>
      </w:r>
    </w:p>
    <w:bookmarkEnd w:id="108"/>
    <w:bookmarkStart w:name="z120" w:id="109"/>
    <w:p>
      <w:pPr>
        <w:spacing w:after="0"/>
        <w:ind w:left="0"/>
        <w:jc w:val="both"/>
      </w:pPr>
      <w:r>
        <w:rPr>
          <w:rFonts w:ascii="Times New Roman"/>
          <w:b w:val="false"/>
          <w:i w:val="false"/>
          <w:color w:val="000000"/>
          <w:sz w:val="28"/>
        </w:rPr>
        <w:t>
      бастамшылдық;</w:t>
      </w:r>
    </w:p>
    <w:bookmarkEnd w:id="109"/>
    <w:bookmarkStart w:name="z121" w:id="110"/>
    <w:p>
      <w:pPr>
        <w:spacing w:after="0"/>
        <w:ind w:left="0"/>
        <w:jc w:val="both"/>
      </w:pPr>
      <w:r>
        <w:rPr>
          <w:rFonts w:ascii="Times New Roman"/>
          <w:b w:val="false"/>
          <w:i w:val="false"/>
          <w:color w:val="000000"/>
          <w:sz w:val="28"/>
        </w:rPr>
        <w:t>
      "Б" корпусының қызметшілері үшін:</w:t>
      </w:r>
    </w:p>
    <w:bookmarkEnd w:id="110"/>
    <w:bookmarkStart w:name="z122" w:id="111"/>
    <w:p>
      <w:pPr>
        <w:spacing w:after="0"/>
        <w:ind w:left="0"/>
        <w:jc w:val="both"/>
      </w:pPr>
      <w:r>
        <w:rPr>
          <w:rFonts w:ascii="Times New Roman"/>
          <w:b w:val="false"/>
          <w:i w:val="false"/>
          <w:color w:val="000000"/>
          <w:sz w:val="28"/>
        </w:rPr>
        <w:t>
      тиімді коммуникацияларды құру;</w:t>
      </w:r>
    </w:p>
    <w:bookmarkEnd w:id="111"/>
    <w:bookmarkStart w:name="z123"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4" w:id="113"/>
    <w:p>
      <w:pPr>
        <w:spacing w:after="0"/>
        <w:ind w:left="0"/>
        <w:jc w:val="both"/>
      </w:pPr>
      <w:r>
        <w:rPr>
          <w:rFonts w:ascii="Times New Roman"/>
          <w:b w:val="false"/>
          <w:i w:val="false"/>
          <w:color w:val="000000"/>
          <w:sz w:val="28"/>
        </w:rPr>
        <w:t>
      өзгерістерді басқару;</w:t>
      </w:r>
    </w:p>
    <w:bookmarkEnd w:id="113"/>
    <w:bookmarkStart w:name="z125" w:id="114"/>
    <w:p>
      <w:pPr>
        <w:spacing w:after="0"/>
        <w:ind w:left="0"/>
        <w:jc w:val="both"/>
      </w:pPr>
      <w:r>
        <w:rPr>
          <w:rFonts w:ascii="Times New Roman"/>
          <w:b w:val="false"/>
          <w:i w:val="false"/>
          <w:color w:val="000000"/>
          <w:sz w:val="28"/>
        </w:rPr>
        <w:t>
      нәтижеге бағдарлану;</w:t>
      </w:r>
    </w:p>
    <w:bookmarkEnd w:id="114"/>
    <w:bookmarkStart w:name="z126"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7" w:id="116"/>
    <w:p>
      <w:pPr>
        <w:spacing w:after="0"/>
        <w:ind w:left="0"/>
        <w:jc w:val="both"/>
      </w:pPr>
      <w:r>
        <w:rPr>
          <w:rFonts w:ascii="Times New Roman"/>
          <w:b w:val="false"/>
          <w:i w:val="false"/>
          <w:color w:val="000000"/>
          <w:sz w:val="28"/>
        </w:rPr>
        <w:t>
      ынтымақтастық;</w:t>
      </w:r>
    </w:p>
    <w:bookmarkEnd w:id="116"/>
    <w:bookmarkStart w:name="z128" w:id="117"/>
    <w:p>
      <w:pPr>
        <w:spacing w:after="0"/>
        <w:ind w:left="0"/>
        <w:jc w:val="both"/>
      </w:pPr>
      <w:r>
        <w:rPr>
          <w:rFonts w:ascii="Times New Roman"/>
          <w:b w:val="false"/>
          <w:i w:val="false"/>
          <w:color w:val="000000"/>
          <w:sz w:val="28"/>
        </w:rPr>
        <w:t>
      жеделділік;</w:t>
      </w:r>
    </w:p>
    <w:bookmarkEnd w:id="117"/>
    <w:bookmarkStart w:name="z129" w:id="118"/>
    <w:p>
      <w:pPr>
        <w:spacing w:after="0"/>
        <w:ind w:left="0"/>
        <w:jc w:val="both"/>
      </w:pPr>
      <w:r>
        <w:rPr>
          <w:rFonts w:ascii="Times New Roman"/>
          <w:b w:val="false"/>
          <w:i w:val="false"/>
          <w:color w:val="000000"/>
          <w:sz w:val="28"/>
        </w:rPr>
        <w:t>
      өзін-өзі дамыту.</w:t>
      </w:r>
    </w:p>
    <w:bookmarkEnd w:id="118"/>
    <w:bookmarkStart w:name="z130"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31"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2"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3" w:id="122"/>
    <w:p>
      <w:pPr>
        <w:spacing w:after="0"/>
        <w:ind w:left="0"/>
        <w:jc w:val="both"/>
      </w:pPr>
      <w:r>
        <w:rPr>
          <w:rFonts w:ascii="Times New Roman"/>
          <w:b w:val="false"/>
          <w:i w:val="false"/>
          <w:color w:val="000000"/>
          <w:sz w:val="28"/>
        </w:rPr>
        <w:t>
      1) тікелей басшы;</w:t>
      </w:r>
    </w:p>
    <w:bookmarkEnd w:id="122"/>
    <w:bookmarkStart w:name="z134"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5"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6" w:id="125"/>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7"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8" w:id="12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7"/>
    <w:bookmarkStart w:name="z139"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0" w:id="129"/>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9"/>
    <w:bookmarkStart w:name="z141"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42"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3"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4"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5"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6"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7"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8" w:id="137"/>
    <w:p>
      <w:pPr>
        <w:spacing w:after="0"/>
        <w:ind w:left="0"/>
        <w:jc w:val="both"/>
      </w:pPr>
      <w:r>
        <w:rPr>
          <w:rFonts w:ascii="Times New Roman"/>
          <w:b w:val="false"/>
          <w:i w:val="false"/>
          <w:color w:val="000000"/>
          <w:sz w:val="28"/>
        </w:rPr>
        <w:t>
      бағаланатын кезеңдегі жетістіктеріне шолу;машықтар мен құзыреттердің дамуына шолу;</w:t>
      </w:r>
    </w:p>
    <w:bookmarkEnd w:id="137"/>
    <w:bookmarkStart w:name="z149"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0"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51"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52" w:id="141"/>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1"/>
    <w:bookmarkStart w:name="z153"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54" w:id="14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3"/>
    <w:bookmarkStart w:name="z155" w:id="144"/>
    <w:p>
      <w:pPr>
        <w:spacing w:after="0"/>
        <w:ind w:left="0"/>
        <w:jc w:val="both"/>
      </w:pPr>
      <w:r>
        <w:rPr>
          <w:rFonts w:ascii="Times New Roman"/>
          <w:b w:val="false"/>
          <w:i w:val="false"/>
          <w:color w:val="000000"/>
          <w:sz w:val="28"/>
        </w:rPr>
        <w:t>
      46. НМИ:</w:t>
      </w:r>
    </w:p>
    <w:bookmarkEnd w:id="144"/>
    <w:bookmarkStart w:name="z156"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7"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58"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59"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60"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61" w:id="150"/>
    <w:p>
      <w:pPr>
        <w:spacing w:after="0"/>
        <w:ind w:left="0"/>
        <w:jc w:val="both"/>
      </w:pPr>
      <w:r>
        <w:rPr>
          <w:rFonts w:ascii="Times New Roman"/>
          <w:b w:val="false"/>
          <w:i w:val="false"/>
          <w:color w:val="000000"/>
          <w:sz w:val="28"/>
        </w:rPr>
        <w:t>
      47. НМИ саны 5 құрайды.</w:t>
      </w:r>
    </w:p>
    <w:bookmarkEnd w:id="150"/>
    <w:bookmarkStart w:name="z162"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3" w:id="152"/>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2"/>
    <w:bookmarkStart w:name="z164"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5"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6"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7"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8"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69"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70"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71" w:id="1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72" w:id="1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73" w:id="162"/>
    <w:p>
      <w:pPr>
        <w:spacing w:after="0"/>
        <w:ind w:left="0"/>
        <w:jc w:val="both"/>
      </w:pPr>
      <w:r>
        <w:rPr>
          <w:rFonts w:ascii="Times New Roman"/>
          <w:b w:val="false"/>
          <w:i w:val="false"/>
          <w:color w:val="000000"/>
          <w:sz w:val="28"/>
        </w:rPr>
        <w:t>
      1) бағалаумен келісу;</w:t>
      </w:r>
    </w:p>
    <w:bookmarkEnd w:id="162"/>
    <w:bookmarkStart w:name="z174" w:id="163"/>
    <w:p>
      <w:pPr>
        <w:spacing w:after="0"/>
        <w:ind w:left="0"/>
        <w:jc w:val="both"/>
      </w:pPr>
      <w:r>
        <w:rPr>
          <w:rFonts w:ascii="Times New Roman"/>
          <w:b w:val="false"/>
          <w:i w:val="false"/>
          <w:color w:val="000000"/>
          <w:sz w:val="28"/>
        </w:rPr>
        <w:t>
      2) түзетуге жіберу.</w:t>
      </w:r>
    </w:p>
    <w:bookmarkEnd w:id="163"/>
    <w:bookmarkStart w:name="z175" w:id="1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6" w:id="1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7" w:id="1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bookmarkStart w:name="z178" w:id="1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7"/>
    <w:bookmarkStart w:name="z179" w:id="1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8"/>
    <w:bookmarkStart w:name="z180" w:id="1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9"/>
    <w:bookmarkStart w:name="z181" w:id="1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0"/>
    <w:bookmarkStart w:name="z182" w:id="1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1"/>
    <w:bookmarkStart w:name="z183" w:id="1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2"/>
    <w:bookmarkStart w:name="z184" w:id="1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3"/>
    <w:bookmarkStart w:name="z185" w:id="17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4"/>
    <w:bookmarkStart w:name="z186" w:id="17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5"/>
    <w:bookmarkStart w:name="z187" w:id="176"/>
    <w:p>
      <w:pPr>
        <w:spacing w:after="0"/>
        <w:ind w:left="0"/>
        <w:jc w:val="both"/>
      </w:pPr>
      <w:r>
        <w:rPr>
          <w:rFonts w:ascii="Times New Roman"/>
          <w:b w:val="false"/>
          <w:i w:val="false"/>
          <w:color w:val="000000"/>
          <w:sz w:val="28"/>
        </w:rPr>
        <w:t>
      1) толтырылған бағалау парақтарын;</w:t>
      </w:r>
    </w:p>
    <w:bookmarkEnd w:id="176"/>
    <w:bookmarkStart w:name="z188" w:id="177"/>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7"/>
    <w:bookmarkStart w:name="z189" w:id="1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8"/>
    <w:bookmarkStart w:name="z190" w:id="179"/>
    <w:p>
      <w:pPr>
        <w:spacing w:after="0"/>
        <w:ind w:left="0"/>
        <w:jc w:val="both"/>
      </w:pPr>
      <w:r>
        <w:rPr>
          <w:rFonts w:ascii="Times New Roman"/>
          <w:b w:val="false"/>
          <w:i w:val="false"/>
          <w:color w:val="000000"/>
          <w:sz w:val="28"/>
        </w:rPr>
        <w:t>
      1) бағалау нәтижелерін бекіту;</w:t>
      </w:r>
    </w:p>
    <w:bookmarkEnd w:id="179"/>
    <w:bookmarkStart w:name="z191" w:id="180"/>
    <w:p>
      <w:pPr>
        <w:spacing w:after="0"/>
        <w:ind w:left="0"/>
        <w:jc w:val="both"/>
      </w:pPr>
      <w:r>
        <w:rPr>
          <w:rFonts w:ascii="Times New Roman"/>
          <w:b w:val="false"/>
          <w:i w:val="false"/>
          <w:color w:val="000000"/>
          <w:sz w:val="28"/>
        </w:rPr>
        <w:t>
      2) бағалау нәтижелерін қайта қарау.</w:t>
      </w:r>
    </w:p>
    <w:bookmarkEnd w:id="180"/>
    <w:bookmarkStart w:name="z192" w:id="181"/>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1"/>
    <w:bookmarkStart w:name="z193" w:id="182"/>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2"/>
    <w:bookmarkStart w:name="z194" w:id="183"/>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3"/>
    <w:bookmarkStart w:name="z195" w:id="184"/>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4"/>
    <w:bookmarkStart w:name="z196" w:id="185"/>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5"/>
    <w:bookmarkStart w:name="z197" w:id="1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6"/>
    <w:bookmarkStart w:name="z198" w:id="1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7"/>
    <w:bookmarkStart w:name="z199" w:id="188"/>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07" w:id="189"/>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w:t>
      </w:r>
    </w:p>
    <w:bookmarkEnd w:id="189"/>
    <w:bookmarkStart w:name="z208" w:id="190"/>
    <w:p>
      <w:pPr>
        <w:spacing w:after="0"/>
        <w:ind w:left="0"/>
        <w:jc w:val="both"/>
      </w:pPr>
      <w:r>
        <w:rPr>
          <w:rFonts w:ascii="Times New Roman"/>
          <w:b w:val="false"/>
          <w:i w:val="false"/>
          <w:color w:val="000000"/>
          <w:sz w:val="28"/>
        </w:rPr>
        <w:t>
      _________________________________________________ жыл</w:t>
      </w:r>
    </w:p>
    <w:bookmarkEnd w:id="190"/>
    <w:bookmarkStart w:name="z209" w:id="191"/>
    <w:p>
      <w:pPr>
        <w:spacing w:after="0"/>
        <w:ind w:left="0"/>
        <w:jc w:val="both"/>
      </w:pPr>
      <w:r>
        <w:rPr>
          <w:rFonts w:ascii="Times New Roman"/>
          <w:b w:val="false"/>
          <w:i w:val="false"/>
          <w:color w:val="000000"/>
          <w:sz w:val="28"/>
        </w:rPr>
        <w:t>
      (жеке жоспар құрылатын кезең)</w:t>
      </w:r>
    </w:p>
    <w:bookmarkEnd w:id="191"/>
    <w:bookmarkStart w:name="z210" w:id="192"/>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2"/>
    <w:bookmarkStart w:name="z211" w:id="193"/>
    <w:p>
      <w:pPr>
        <w:spacing w:after="0"/>
        <w:ind w:left="0"/>
        <w:jc w:val="both"/>
      </w:pPr>
      <w:r>
        <w:rPr>
          <w:rFonts w:ascii="Times New Roman"/>
          <w:b w:val="false"/>
          <w:i w:val="false"/>
          <w:color w:val="000000"/>
          <w:sz w:val="28"/>
        </w:rPr>
        <w:t>
      Қызметшінің лауазымы: _____________________________________________</w:t>
      </w:r>
    </w:p>
    <w:bookmarkEnd w:id="193"/>
    <w:bookmarkStart w:name="z212" w:id="194"/>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w:t>
            </w:r>
          </w:p>
          <w:bookmarkEnd w:id="195"/>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Өлшем</w:t>
            </w:r>
          </w:p>
          <w:bookmarkEnd w:id="196"/>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9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198"/>
    <w:p>
      <w:pPr>
        <w:spacing w:after="0"/>
        <w:ind w:left="0"/>
        <w:jc w:val="left"/>
      </w:pPr>
      <w:r>
        <w:rPr>
          <w:rFonts w:ascii="Times New Roman"/>
          <w:b/>
          <w:i w:val="false"/>
          <w:color w:val="000000"/>
        </w:rPr>
        <w:t xml:space="preserve"> НМИ бойынша бағалау парағы</w:t>
      </w:r>
    </w:p>
    <w:bookmarkEnd w:id="198"/>
    <w:bookmarkStart w:name="z219" w:id="199"/>
    <w:p>
      <w:pPr>
        <w:spacing w:after="0"/>
        <w:ind w:left="0"/>
        <w:jc w:val="both"/>
      </w:pPr>
      <w:r>
        <w:rPr>
          <w:rFonts w:ascii="Times New Roman"/>
          <w:b w:val="false"/>
          <w:i w:val="false"/>
          <w:color w:val="000000"/>
          <w:sz w:val="28"/>
        </w:rPr>
        <w:t>
       ________________________________________________</w:t>
      </w:r>
    </w:p>
    <w:bookmarkEnd w:id="199"/>
    <w:bookmarkStart w:name="z220" w:id="200"/>
    <w:p>
      <w:pPr>
        <w:spacing w:after="0"/>
        <w:ind w:left="0"/>
        <w:jc w:val="both"/>
      </w:pPr>
      <w:r>
        <w:rPr>
          <w:rFonts w:ascii="Times New Roman"/>
          <w:b w:val="false"/>
          <w:i w:val="false"/>
          <w:color w:val="000000"/>
          <w:sz w:val="28"/>
        </w:rPr>
        <w:t xml:space="preserve">
       (бағаланатын адамның Т.А.Ә., лауазымы) </w:t>
      </w:r>
    </w:p>
    <w:bookmarkEnd w:id="200"/>
    <w:bookmarkStart w:name="z221" w:id="201"/>
    <w:p>
      <w:pPr>
        <w:spacing w:after="0"/>
        <w:ind w:left="0"/>
        <w:jc w:val="both"/>
      </w:pPr>
      <w:r>
        <w:rPr>
          <w:rFonts w:ascii="Times New Roman"/>
          <w:b w:val="false"/>
          <w:i w:val="false"/>
          <w:color w:val="000000"/>
          <w:sz w:val="28"/>
        </w:rPr>
        <w:t>
      _________________________________</w:t>
      </w:r>
    </w:p>
    <w:bookmarkEnd w:id="201"/>
    <w:bookmarkStart w:name="z222" w:id="202"/>
    <w:p>
      <w:pPr>
        <w:spacing w:after="0"/>
        <w:ind w:left="0"/>
        <w:jc w:val="both"/>
      </w:pPr>
      <w:r>
        <w:rPr>
          <w:rFonts w:ascii="Times New Roman"/>
          <w:b w:val="false"/>
          <w:i w:val="false"/>
          <w:color w:val="000000"/>
          <w:sz w:val="28"/>
        </w:rPr>
        <w:t>
      (бағаланатын кезең)</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w:t>
            </w:r>
          </w:p>
          <w:bookmarkEnd w:id="203"/>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04"/>
    <w:p>
      <w:pPr>
        <w:spacing w:after="0"/>
        <w:ind w:left="0"/>
        <w:jc w:val="both"/>
      </w:pPr>
      <w:r>
        <w:rPr>
          <w:rFonts w:ascii="Times New Roman"/>
          <w:b w:val="false"/>
          <w:i w:val="false"/>
          <w:color w:val="000000"/>
          <w:sz w:val="28"/>
        </w:rPr>
        <w:t>
       Кестенің жалғасы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5"/>
    <w:p>
      <w:pPr>
        <w:spacing w:after="0"/>
        <w:ind w:left="0"/>
        <w:jc w:val="both"/>
      </w:pPr>
      <w:r>
        <w:rPr>
          <w:rFonts w:ascii="Times New Roman"/>
          <w:b w:val="false"/>
          <w:i w:val="false"/>
          <w:color w:val="000000"/>
          <w:sz w:val="28"/>
        </w:rPr>
        <w:t>
       Қорытынды бағалау _______________</w:t>
      </w:r>
    </w:p>
    <w:bookmarkEnd w:id="205"/>
    <w:bookmarkStart w:name="z226" w:id="206"/>
    <w:p>
      <w:pPr>
        <w:spacing w:after="0"/>
        <w:ind w:left="0"/>
        <w:jc w:val="both"/>
      </w:pPr>
      <w:r>
        <w:rPr>
          <w:rFonts w:ascii="Times New Roman"/>
          <w:b w:val="false"/>
          <w:i w:val="false"/>
          <w:color w:val="000000"/>
          <w:sz w:val="28"/>
        </w:rPr>
        <w:t>
       НМИ санына бөлінген НМИ бойынша бағалау сомасы</w:t>
      </w:r>
    </w:p>
    <w:bookmarkEnd w:id="206"/>
    <w:bookmarkStart w:name="z227" w:id="20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7"/>
    <w:bookmarkStart w:name="z228" w:id="208"/>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9"/>
          <w:p>
            <w:pPr>
              <w:spacing w:after="20"/>
              <w:ind w:left="20"/>
              <w:jc w:val="both"/>
            </w:pPr>
            <w:r>
              <w:rPr>
                <w:rFonts w:ascii="Times New Roman"/>
                <w:b w:val="false"/>
                <w:i w:val="false"/>
                <w:color w:val="000000"/>
                <w:sz w:val="20"/>
              </w:rPr>
              <w:t>
Бағаланатын адам</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0"/>
          <w:p>
            <w:pPr>
              <w:spacing w:after="20"/>
              <w:ind w:left="20"/>
              <w:jc w:val="both"/>
            </w:pPr>
            <w:r>
              <w:rPr>
                <w:rFonts w:ascii="Times New Roman"/>
                <w:b w:val="false"/>
                <w:i w:val="false"/>
                <w:color w:val="000000"/>
                <w:sz w:val="20"/>
              </w:rPr>
              <w:t>
Бағалайтын адам</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1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0"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213"/>
    <w:p>
      <w:pPr>
        <w:spacing w:after="0"/>
        <w:ind w:left="0"/>
        <w:jc w:val="left"/>
      </w:pPr>
      <w:r>
        <w:rPr>
          <w:rFonts w:ascii="Times New Roman"/>
          <w:b/>
          <w:i w:val="false"/>
          <w:color w:val="000000"/>
        </w:rPr>
        <w:t xml:space="preserve"> Саралау әдісі бойынша бағалау парағы</w:t>
      </w:r>
    </w:p>
    <w:bookmarkEnd w:id="213"/>
    <w:bookmarkStart w:name="z244"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245"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5"/>
    <w:bookmarkStart w:name="z246" w:id="216"/>
    <w:p>
      <w:pPr>
        <w:spacing w:after="0"/>
        <w:ind w:left="0"/>
        <w:jc w:val="both"/>
      </w:pPr>
      <w:r>
        <w:rPr>
          <w:rFonts w:ascii="Times New Roman"/>
          <w:b w:val="false"/>
          <w:i w:val="false"/>
          <w:color w:val="000000"/>
          <w:sz w:val="28"/>
        </w:rPr>
        <w:t>
      Т.А.Ә. _____________________________________________________________________</w:t>
      </w:r>
    </w:p>
    <w:bookmarkEnd w:id="216"/>
    <w:bookmarkStart w:name="z247"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7"/>
    <w:bookmarkStart w:name="z248" w:id="21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8"/>
    <w:bookmarkStart w:name="z249" w:id="21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2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0"/>
    <w:bookmarkStart w:name="z251" w:id="22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1"/>
    <w:bookmarkStart w:name="z252" w:id="22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2"/>
    <w:bookmarkStart w:name="z253" w:id="223"/>
    <w:p>
      <w:pPr>
        <w:spacing w:after="0"/>
        <w:ind w:left="0"/>
        <w:jc w:val="both"/>
      </w:pPr>
      <w:r>
        <w:rPr>
          <w:rFonts w:ascii="Times New Roman"/>
          <w:b w:val="false"/>
          <w:i w:val="false"/>
          <w:color w:val="000000"/>
          <w:sz w:val="28"/>
        </w:rPr>
        <w:t>
       Қойылған бағаға негіздеме ___________________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6" w:id="22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4"/>
    <w:bookmarkStart w:name="z257" w:id="225"/>
    <w:p>
      <w:pPr>
        <w:spacing w:after="0"/>
        <w:ind w:left="0"/>
        <w:jc w:val="both"/>
      </w:pPr>
      <w:r>
        <w:rPr>
          <w:rFonts w:ascii="Times New Roman"/>
          <w:b w:val="false"/>
          <w:i w:val="false"/>
          <w:color w:val="000000"/>
          <w:sz w:val="28"/>
        </w:rPr>
        <w:t>
      Құрылымдық бөлімше басшысының Т. А.Ә___________________</w:t>
      </w:r>
    </w:p>
    <w:bookmarkEnd w:id="225"/>
    <w:bookmarkStart w:name="z258" w:id="226"/>
    <w:p>
      <w:pPr>
        <w:spacing w:after="0"/>
        <w:ind w:left="0"/>
        <w:jc w:val="both"/>
      </w:pPr>
      <w:r>
        <w:rPr>
          <w:rFonts w:ascii="Times New Roman"/>
          <w:b w:val="false"/>
          <w:i w:val="false"/>
          <w:color w:val="000000"/>
          <w:sz w:val="28"/>
        </w:rPr>
        <w:t>
      Құрметті респондент!</w:t>
      </w:r>
    </w:p>
    <w:bookmarkEnd w:id="226"/>
    <w:bookmarkStart w:name="z259" w:id="22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7"/>
    <w:bookmarkStart w:name="z260" w:id="22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8"/>
    <w:bookmarkStart w:name="z261" w:id="22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9"/>
    <w:bookmarkStart w:name="z262" w:id="23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0"/>
    <w:bookmarkStart w:name="z263" w:id="23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1"/>
    <w:bookmarkStart w:name="z264" w:id="23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3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3"/>
    <w:bookmarkStart w:name="z266" w:id="234"/>
    <w:p>
      <w:pPr>
        <w:spacing w:after="0"/>
        <w:ind w:left="0"/>
        <w:jc w:val="both"/>
      </w:pPr>
      <w:r>
        <w:rPr>
          <w:rFonts w:ascii="Times New Roman"/>
          <w:b w:val="false"/>
          <w:i w:val="false"/>
          <w:color w:val="000000"/>
          <w:sz w:val="28"/>
        </w:rPr>
        <w:t>
       құзырет көрінбейді;</w:t>
      </w:r>
    </w:p>
    <w:bookmarkEnd w:id="234"/>
    <w:bookmarkStart w:name="z267" w:id="235"/>
    <w:p>
      <w:pPr>
        <w:spacing w:after="0"/>
        <w:ind w:left="0"/>
        <w:jc w:val="both"/>
      </w:pPr>
      <w:r>
        <w:rPr>
          <w:rFonts w:ascii="Times New Roman"/>
          <w:b w:val="false"/>
          <w:i w:val="false"/>
          <w:color w:val="000000"/>
          <w:sz w:val="28"/>
        </w:rPr>
        <w:t>
       құзырет сирек көрінеді;</w:t>
      </w:r>
    </w:p>
    <w:bookmarkEnd w:id="235"/>
    <w:bookmarkStart w:name="z268" w:id="236"/>
    <w:p>
      <w:pPr>
        <w:spacing w:after="0"/>
        <w:ind w:left="0"/>
        <w:jc w:val="both"/>
      </w:pPr>
      <w:r>
        <w:rPr>
          <w:rFonts w:ascii="Times New Roman"/>
          <w:b w:val="false"/>
          <w:i w:val="false"/>
          <w:color w:val="000000"/>
          <w:sz w:val="28"/>
        </w:rPr>
        <w:t>
       құзырет жағдайлардың жартысында көрінеді;</w:t>
      </w:r>
    </w:p>
    <w:bookmarkEnd w:id="236"/>
    <w:bookmarkStart w:name="z269" w:id="237"/>
    <w:p>
      <w:pPr>
        <w:spacing w:after="0"/>
        <w:ind w:left="0"/>
        <w:jc w:val="both"/>
      </w:pPr>
      <w:r>
        <w:rPr>
          <w:rFonts w:ascii="Times New Roman"/>
          <w:b w:val="false"/>
          <w:i w:val="false"/>
          <w:color w:val="000000"/>
          <w:sz w:val="28"/>
        </w:rPr>
        <w:t>
       құзырет көп жағдайда көрінеді;</w:t>
      </w:r>
    </w:p>
    <w:bookmarkEnd w:id="237"/>
    <w:bookmarkStart w:name="z270" w:id="238"/>
    <w:p>
      <w:pPr>
        <w:spacing w:after="0"/>
        <w:ind w:left="0"/>
        <w:jc w:val="both"/>
      </w:pPr>
      <w:r>
        <w:rPr>
          <w:rFonts w:ascii="Times New Roman"/>
          <w:b w:val="false"/>
          <w:i w:val="false"/>
          <w:color w:val="000000"/>
          <w:sz w:val="28"/>
        </w:rPr>
        <w:t>
       құзырет әрқашан көрінеді.</w:t>
      </w:r>
    </w:p>
    <w:bookmarkEnd w:id="238"/>
    <w:bookmarkStart w:name="z271" w:id="23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4" w:id="240"/>
    <w:p>
      <w:pPr>
        <w:spacing w:after="0"/>
        <w:ind w:left="0"/>
        <w:jc w:val="left"/>
      </w:pPr>
      <w:r>
        <w:rPr>
          <w:rFonts w:ascii="Times New Roman"/>
          <w:b/>
          <w:i w:val="false"/>
          <w:color w:val="000000"/>
        </w:rPr>
        <w:t xml:space="preserve"> "Б" корпусы қызметшілерін 360 әдісімен бағалау парағы</w:t>
      </w:r>
    </w:p>
    <w:bookmarkEnd w:id="240"/>
    <w:bookmarkStart w:name="z275" w:id="241"/>
    <w:p>
      <w:pPr>
        <w:spacing w:after="0"/>
        <w:ind w:left="0"/>
        <w:jc w:val="both"/>
      </w:pPr>
      <w:r>
        <w:rPr>
          <w:rFonts w:ascii="Times New Roman"/>
          <w:b w:val="false"/>
          <w:i w:val="false"/>
          <w:color w:val="000000"/>
          <w:sz w:val="28"/>
        </w:rPr>
        <w:t>
      Бағаланатын қызметкердің Т.А.Ә ______________________________</w:t>
      </w:r>
    </w:p>
    <w:bookmarkEnd w:id="241"/>
    <w:bookmarkStart w:name="z276" w:id="242"/>
    <w:p>
      <w:pPr>
        <w:spacing w:after="0"/>
        <w:ind w:left="0"/>
        <w:jc w:val="both"/>
      </w:pPr>
      <w:r>
        <w:rPr>
          <w:rFonts w:ascii="Times New Roman"/>
          <w:b w:val="false"/>
          <w:i w:val="false"/>
          <w:color w:val="000000"/>
          <w:sz w:val="28"/>
        </w:rPr>
        <w:t>
      Құрметті респондент!</w:t>
      </w:r>
    </w:p>
    <w:bookmarkEnd w:id="242"/>
    <w:bookmarkStart w:name="z277" w:id="24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3"/>
    <w:bookmarkStart w:name="z278" w:id="24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4"/>
    <w:bookmarkStart w:name="z279" w:id="24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5"/>
    <w:bookmarkStart w:name="z280" w:id="24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6"/>
    <w:bookmarkStart w:name="z281" w:id="24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7"/>
    <w:bookmarkStart w:name="z282" w:id="24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9"/>
          <w:p>
            <w:pPr>
              <w:spacing w:after="20"/>
              <w:ind w:left="20"/>
              <w:jc w:val="both"/>
            </w:pPr>
            <w:r>
              <w:rPr>
                <w:rFonts w:ascii="Times New Roman"/>
                <w:b w:val="false"/>
                <w:i w:val="false"/>
                <w:color w:val="000000"/>
                <w:sz w:val="20"/>
              </w:rPr>
              <w:t>
№</w:t>
            </w:r>
          </w:p>
          <w:bookmarkEnd w:id="249"/>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5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0"/>
    <w:bookmarkStart w:name="z285" w:id="251"/>
    <w:p>
      <w:pPr>
        <w:spacing w:after="0"/>
        <w:ind w:left="0"/>
        <w:jc w:val="both"/>
      </w:pPr>
      <w:r>
        <w:rPr>
          <w:rFonts w:ascii="Times New Roman"/>
          <w:b w:val="false"/>
          <w:i w:val="false"/>
          <w:color w:val="000000"/>
          <w:sz w:val="28"/>
        </w:rPr>
        <w:t>
       құзырет көрінбейді;</w:t>
      </w:r>
    </w:p>
    <w:bookmarkEnd w:id="251"/>
    <w:bookmarkStart w:name="z286" w:id="252"/>
    <w:p>
      <w:pPr>
        <w:spacing w:after="0"/>
        <w:ind w:left="0"/>
        <w:jc w:val="both"/>
      </w:pPr>
      <w:r>
        <w:rPr>
          <w:rFonts w:ascii="Times New Roman"/>
          <w:b w:val="false"/>
          <w:i w:val="false"/>
          <w:color w:val="000000"/>
          <w:sz w:val="28"/>
        </w:rPr>
        <w:t>
       құзырет сирек көрінеді;</w:t>
      </w:r>
    </w:p>
    <w:bookmarkEnd w:id="252"/>
    <w:bookmarkStart w:name="z287" w:id="253"/>
    <w:p>
      <w:pPr>
        <w:spacing w:after="0"/>
        <w:ind w:left="0"/>
        <w:jc w:val="both"/>
      </w:pPr>
      <w:r>
        <w:rPr>
          <w:rFonts w:ascii="Times New Roman"/>
          <w:b w:val="false"/>
          <w:i w:val="false"/>
          <w:color w:val="000000"/>
          <w:sz w:val="28"/>
        </w:rPr>
        <w:t>
       құзырет жағдайлардың жартысында көрінеді;</w:t>
      </w:r>
    </w:p>
    <w:bookmarkEnd w:id="253"/>
    <w:bookmarkStart w:name="z288" w:id="254"/>
    <w:p>
      <w:pPr>
        <w:spacing w:after="0"/>
        <w:ind w:left="0"/>
        <w:jc w:val="both"/>
      </w:pPr>
      <w:r>
        <w:rPr>
          <w:rFonts w:ascii="Times New Roman"/>
          <w:b w:val="false"/>
          <w:i w:val="false"/>
          <w:color w:val="000000"/>
          <w:sz w:val="28"/>
        </w:rPr>
        <w:t>
       құзырет көп жағдайда көрінеді;</w:t>
      </w:r>
    </w:p>
    <w:bookmarkEnd w:id="254"/>
    <w:bookmarkStart w:name="z289" w:id="255"/>
    <w:p>
      <w:pPr>
        <w:spacing w:after="0"/>
        <w:ind w:left="0"/>
        <w:jc w:val="both"/>
      </w:pPr>
      <w:r>
        <w:rPr>
          <w:rFonts w:ascii="Times New Roman"/>
          <w:b w:val="false"/>
          <w:i w:val="false"/>
          <w:color w:val="000000"/>
          <w:sz w:val="28"/>
        </w:rPr>
        <w:t>
       құзырет әрқашан көрінеді.</w:t>
      </w:r>
    </w:p>
    <w:bookmarkEnd w:id="255"/>
    <w:bookmarkStart w:name="z290" w:id="25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3" w:id="257"/>
    <w:p>
      <w:pPr>
        <w:spacing w:after="0"/>
        <w:ind w:left="0"/>
        <w:jc w:val="left"/>
      </w:pPr>
      <w:r>
        <w:rPr>
          <w:rFonts w:ascii="Times New Roman"/>
          <w:b/>
          <w:i w:val="false"/>
          <w:color w:val="000000"/>
        </w:rPr>
        <w:t xml:space="preserve"> Қызметшіні 360 әдісімен бағалау нәтижесі</w:t>
      </w:r>
    </w:p>
    <w:bookmarkEnd w:id="257"/>
    <w:bookmarkStart w:name="z294" w:id="258"/>
    <w:p>
      <w:pPr>
        <w:spacing w:after="0"/>
        <w:ind w:left="0"/>
        <w:jc w:val="both"/>
      </w:pPr>
      <w:r>
        <w:rPr>
          <w:rFonts w:ascii="Times New Roman"/>
          <w:b w:val="false"/>
          <w:i w:val="false"/>
          <w:color w:val="000000"/>
          <w:sz w:val="28"/>
        </w:rPr>
        <w:t>
      (құрылымдық бөлімшелердің басшылары үшін)</w:t>
      </w:r>
    </w:p>
    <w:bookmarkEnd w:id="258"/>
    <w:bookmarkStart w:name="z295" w:id="259"/>
    <w:p>
      <w:pPr>
        <w:spacing w:after="0"/>
        <w:ind w:left="0"/>
        <w:jc w:val="both"/>
      </w:pPr>
      <w:r>
        <w:rPr>
          <w:rFonts w:ascii="Times New Roman"/>
          <w:b w:val="false"/>
          <w:i w:val="false"/>
          <w:color w:val="000000"/>
          <w:sz w:val="28"/>
        </w:rPr>
        <w:t>
       Құрылымдық бөлімше басшысының Т. А.Ә. _________________</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6" w:id="26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0"/>
    <w:bookmarkStart w:name="z297" w:id="261"/>
    <w:p>
      <w:pPr>
        <w:spacing w:after="0"/>
        <w:ind w:left="0"/>
        <w:jc w:val="both"/>
      </w:pPr>
      <w:r>
        <w:rPr>
          <w:rFonts w:ascii="Times New Roman"/>
          <w:b w:val="false"/>
          <w:i w:val="false"/>
          <w:color w:val="000000"/>
          <w:sz w:val="28"/>
        </w:rPr>
        <w:t>
       Бағалау нәтижесі: _______________________________</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0" w:id="262"/>
    <w:p>
      <w:pPr>
        <w:spacing w:after="0"/>
        <w:ind w:left="0"/>
        <w:jc w:val="left"/>
      </w:pPr>
      <w:r>
        <w:rPr>
          <w:rFonts w:ascii="Times New Roman"/>
          <w:b/>
          <w:i w:val="false"/>
          <w:color w:val="000000"/>
        </w:rPr>
        <w:t xml:space="preserve"> Қызметшіні 360 градус әдісімен бағалау нәтижелері</w:t>
      </w:r>
    </w:p>
    <w:bookmarkEnd w:id="262"/>
    <w:bookmarkStart w:name="z301" w:id="263"/>
    <w:p>
      <w:pPr>
        <w:spacing w:after="0"/>
        <w:ind w:left="0"/>
        <w:jc w:val="both"/>
      </w:pPr>
      <w:r>
        <w:rPr>
          <w:rFonts w:ascii="Times New Roman"/>
          <w:b w:val="false"/>
          <w:i w:val="false"/>
          <w:color w:val="000000"/>
          <w:sz w:val="28"/>
        </w:rPr>
        <w:t>
       ("Б" корпусының қызметшілері үшін)</w:t>
      </w:r>
    </w:p>
    <w:bookmarkEnd w:id="263"/>
    <w:bookmarkStart w:name="z302" w:id="264"/>
    <w:p>
      <w:pPr>
        <w:spacing w:after="0"/>
        <w:ind w:left="0"/>
        <w:jc w:val="both"/>
      </w:pPr>
      <w:r>
        <w:rPr>
          <w:rFonts w:ascii="Times New Roman"/>
          <w:b w:val="false"/>
          <w:i w:val="false"/>
          <w:color w:val="000000"/>
          <w:sz w:val="28"/>
        </w:rPr>
        <w:t>
       Бағаланатын қызметшінің Т. А.Ә.__________________________</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3" w:id="26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5"/>
    <w:bookmarkStart w:name="z304" w:id="266"/>
    <w:p>
      <w:pPr>
        <w:spacing w:after="0"/>
        <w:ind w:left="0"/>
        <w:jc w:val="both"/>
      </w:pPr>
      <w:r>
        <w:rPr>
          <w:rFonts w:ascii="Times New Roman"/>
          <w:b w:val="false"/>
          <w:i w:val="false"/>
          <w:color w:val="000000"/>
          <w:sz w:val="28"/>
        </w:rPr>
        <w:t>
       Бағалау нәтижесі: ______________________________</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2" w:id="26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7"/>
    <w:bookmarkStart w:name="z313" w:id="268"/>
    <w:p>
      <w:pPr>
        <w:spacing w:after="0"/>
        <w:ind w:left="0"/>
        <w:jc w:val="both"/>
      </w:pPr>
      <w:r>
        <w:rPr>
          <w:rFonts w:ascii="Times New Roman"/>
          <w:b w:val="false"/>
          <w:i w:val="false"/>
          <w:color w:val="000000"/>
          <w:sz w:val="28"/>
        </w:rPr>
        <w:t>
      __________________________________ жыл</w:t>
      </w:r>
    </w:p>
    <w:bookmarkEnd w:id="268"/>
    <w:bookmarkStart w:name="z314" w:id="269"/>
    <w:p>
      <w:pPr>
        <w:spacing w:after="0"/>
        <w:ind w:left="0"/>
        <w:jc w:val="both"/>
      </w:pPr>
      <w:r>
        <w:rPr>
          <w:rFonts w:ascii="Times New Roman"/>
          <w:b w:val="false"/>
          <w:i w:val="false"/>
          <w:color w:val="000000"/>
          <w:sz w:val="28"/>
        </w:rPr>
        <w:t>
       (жеке жоспар құрастырылатын кезең)</w:t>
      </w:r>
    </w:p>
    <w:bookmarkEnd w:id="269"/>
    <w:bookmarkStart w:name="z315" w:id="270"/>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0"/>
    <w:bookmarkStart w:name="z316" w:id="271"/>
    <w:p>
      <w:pPr>
        <w:spacing w:after="0"/>
        <w:ind w:left="0"/>
        <w:jc w:val="both"/>
      </w:pPr>
      <w:r>
        <w:rPr>
          <w:rFonts w:ascii="Times New Roman"/>
          <w:b w:val="false"/>
          <w:i w:val="false"/>
          <w:color w:val="000000"/>
          <w:sz w:val="28"/>
        </w:rPr>
        <w:t>
       Қызметшінің лауазымы: ___________________________________________</w:t>
      </w:r>
    </w:p>
    <w:bookmarkEnd w:id="271"/>
    <w:bookmarkStart w:name="z317" w:id="272"/>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7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4"/>
          <w:p>
            <w:pPr>
              <w:spacing w:after="20"/>
              <w:ind w:left="20"/>
              <w:jc w:val="both"/>
            </w:pPr>
            <w:r>
              <w:rPr>
                <w:rFonts w:ascii="Times New Roman"/>
                <w:b w:val="false"/>
                <w:i w:val="false"/>
                <w:color w:val="000000"/>
                <w:sz w:val="20"/>
              </w:rPr>
              <w:t>
Қызметші</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5"/>
          <w:p>
            <w:pPr>
              <w:spacing w:after="20"/>
              <w:ind w:left="20"/>
              <w:jc w:val="both"/>
            </w:pPr>
            <w:r>
              <w:rPr>
                <w:rFonts w:ascii="Times New Roman"/>
                <w:b w:val="false"/>
                <w:i w:val="false"/>
                <w:color w:val="000000"/>
                <w:sz w:val="20"/>
              </w:rPr>
              <w:t>
Тікелей басшы</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4" w:id="276"/>
    <w:p>
      <w:pPr>
        <w:spacing w:after="0"/>
        <w:ind w:left="0"/>
        <w:jc w:val="left"/>
      </w:pPr>
      <w:r>
        <w:rPr>
          <w:rFonts w:ascii="Times New Roman"/>
          <w:b/>
          <w:i w:val="false"/>
          <w:color w:val="000000"/>
        </w:rPr>
        <w:t xml:space="preserve"> НМИ бойынша бағалау парағы</w:t>
      </w:r>
    </w:p>
    <w:bookmarkEnd w:id="276"/>
    <w:bookmarkStart w:name="z335" w:id="277"/>
    <w:p>
      <w:pPr>
        <w:spacing w:after="0"/>
        <w:ind w:left="0"/>
        <w:jc w:val="both"/>
      </w:pPr>
      <w:r>
        <w:rPr>
          <w:rFonts w:ascii="Times New Roman"/>
          <w:b w:val="false"/>
          <w:i w:val="false"/>
          <w:color w:val="000000"/>
          <w:sz w:val="28"/>
        </w:rPr>
        <w:t>
      ____________________________________________</w:t>
      </w:r>
    </w:p>
    <w:bookmarkEnd w:id="277"/>
    <w:bookmarkStart w:name="z336" w:id="278"/>
    <w:p>
      <w:pPr>
        <w:spacing w:after="0"/>
        <w:ind w:left="0"/>
        <w:jc w:val="both"/>
      </w:pPr>
      <w:r>
        <w:rPr>
          <w:rFonts w:ascii="Times New Roman"/>
          <w:b w:val="false"/>
          <w:i w:val="false"/>
          <w:color w:val="000000"/>
          <w:sz w:val="28"/>
        </w:rPr>
        <w:t>
      (Т.А.Ә.,бағаланатын тұлғаның лауазымы)</w:t>
      </w:r>
    </w:p>
    <w:bookmarkEnd w:id="278"/>
    <w:bookmarkStart w:name="z337" w:id="279"/>
    <w:p>
      <w:pPr>
        <w:spacing w:after="0"/>
        <w:ind w:left="0"/>
        <w:jc w:val="both"/>
      </w:pPr>
      <w:r>
        <w:rPr>
          <w:rFonts w:ascii="Times New Roman"/>
          <w:b w:val="false"/>
          <w:i w:val="false"/>
          <w:color w:val="000000"/>
          <w:sz w:val="28"/>
        </w:rPr>
        <w:t>
      ____________________________________</w:t>
      </w:r>
    </w:p>
    <w:bookmarkEnd w:id="279"/>
    <w:bookmarkStart w:name="z338" w:id="280"/>
    <w:p>
      <w:pPr>
        <w:spacing w:after="0"/>
        <w:ind w:left="0"/>
        <w:jc w:val="both"/>
      </w:pPr>
      <w:r>
        <w:rPr>
          <w:rFonts w:ascii="Times New Roman"/>
          <w:b w:val="false"/>
          <w:i w:val="false"/>
          <w:color w:val="000000"/>
          <w:sz w:val="28"/>
        </w:rPr>
        <w:t>
      (бағаланатын кезең)</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1"/>
          <w:p>
            <w:pPr>
              <w:spacing w:after="20"/>
              <w:ind w:left="20"/>
              <w:jc w:val="both"/>
            </w:pPr>
            <w:r>
              <w:rPr>
                <w:rFonts w:ascii="Times New Roman"/>
                <w:b w:val="false"/>
                <w:i w:val="false"/>
                <w:color w:val="000000"/>
                <w:sz w:val="20"/>
              </w:rPr>
              <w:t>
№</w:t>
            </w:r>
          </w:p>
          <w:bookmarkEnd w:id="28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2"/>
          <w:p>
            <w:pPr>
              <w:spacing w:after="20"/>
              <w:ind w:left="20"/>
              <w:jc w:val="both"/>
            </w:pPr>
            <w:r>
              <w:rPr>
                <w:rFonts w:ascii="Times New Roman"/>
                <w:b w:val="false"/>
                <w:i w:val="false"/>
                <w:color w:val="000000"/>
                <w:sz w:val="20"/>
              </w:rPr>
              <w:t>
Өлшем</w:t>
            </w:r>
          </w:p>
          <w:bookmarkEnd w:id="282"/>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283"/>
    <w:p>
      <w:pPr>
        <w:spacing w:after="0"/>
        <w:ind w:left="0"/>
        <w:jc w:val="both"/>
      </w:pPr>
      <w:r>
        <w:rPr>
          <w:rFonts w:ascii="Times New Roman"/>
          <w:b w:val="false"/>
          <w:i w:val="false"/>
          <w:color w:val="000000"/>
          <w:sz w:val="28"/>
        </w:rPr>
        <w:t>
       Бағалау нәтижесі ________________________________________________</w:t>
      </w:r>
    </w:p>
    <w:bookmarkEnd w:id="283"/>
    <w:bookmarkStart w:name="z342" w:id="28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5"/>
          <w:p>
            <w:pPr>
              <w:spacing w:after="20"/>
              <w:ind w:left="20"/>
              <w:jc w:val="both"/>
            </w:pPr>
            <w:r>
              <w:rPr>
                <w:rFonts w:ascii="Times New Roman"/>
                <w:b w:val="false"/>
                <w:i w:val="false"/>
                <w:color w:val="000000"/>
                <w:sz w:val="20"/>
              </w:rPr>
              <w:t>
Қызметші</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6"/>
          <w:p>
            <w:pPr>
              <w:spacing w:after="20"/>
              <w:ind w:left="20"/>
              <w:jc w:val="both"/>
            </w:pPr>
            <w:r>
              <w:rPr>
                <w:rFonts w:ascii="Times New Roman"/>
                <w:b w:val="false"/>
                <w:i w:val="false"/>
                <w:color w:val="000000"/>
                <w:sz w:val="20"/>
              </w:rPr>
              <w:t>
Тікелей басшы</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58" w:id="287"/>
    <w:p>
      <w:pPr>
        <w:spacing w:after="0"/>
        <w:ind w:left="0"/>
        <w:jc w:val="left"/>
      </w:pPr>
      <w:r>
        <w:rPr>
          <w:rFonts w:ascii="Times New Roman"/>
          <w:b/>
          <w:i w:val="false"/>
          <w:color w:val="000000"/>
        </w:rPr>
        <w:t xml:space="preserve"> Бағалау жөніндегі комиссия отырысының хаттамасы</w:t>
      </w:r>
    </w:p>
    <w:bookmarkEnd w:id="287"/>
    <w:bookmarkStart w:name="z359" w:id="288"/>
    <w:p>
      <w:pPr>
        <w:spacing w:after="0"/>
        <w:ind w:left="0"/>
        <w:jc w:val="both"/>
      </w:pPr>
      <w:r>
        <w:rPr>
          <w:rFonts w:ascii="Times New Roman"/>
          <w:b w:val="false"/>
          <w:i w:val="false"/>
          <w:color w:val="000000"/>
          <w:sz w:val="28"/>
        </w:rPr>
        <w:t>
      ____________________________________________________________________</w:t>
      </w:r>
    </w:p>
    <w:bookmarkEnd w:id="288"/>
    <w:bookmarkStart w:name="z360" w:id="289"/>
    <w:p>
      <w:pPr>
        <w:spacing w:after="0"/>
        <w:ind w:left="0"/>
        <w:jc w:val="both"/>
      </w:pPr>
      <w:r>
        <w:rPr>
          <w:rFonts w:ascii="Times New Roman"/>
          <w:b w:val="false"/>
          <w:i w:val="false"/>
          <w:color w:val="000000"/>
          <w:sz w:val="28"/>
        </w:rPr>
        <w:t>
      (мемлекеттік органның атауы)</w:t>
      </w:r>
    </w:p>
    <w:bookmarkEnd w:id="289"/>
    <w:bookmarkStart w:name="z361" w:id="290"/>
    <w:p>
      <w:pPr>
        <w:spacing w:after="0"/>
        <w:ind w:left="0"/>
        <w:jc w:val="both"/>
      </w:pPr>
      <w:r>
        <w:rPr>
          <w:rFonts w:ascii="Times New Roman"/>
          <w:b w:val="false"/>
          <w:i w:val="false"/>
          <w:color w:val="000000"/>
          <w:sz w:val="28"/>
        </w:rPr>
        <w:t>
      ____________________________________________________________________</w:t>
      </w:r>
    </w:p>
    <w:bookmarkEnd w:id="290"/>
    <w:bookmarkStart w:name="z362" w:id="291"/>
    <w:p>
      <w:pPr>
        <w:spacing w:after="0"/>
        <w:ind w:left="0"/>
        <w:jc w:val="both"/>
      </w:pPr>
      <w:r>
        <w:rPr>
          <w:rFonts w:ascii="Times New Roman"/>
          <w:b w:val="false"/>
          <w:i w:val="false"/>
          <w:color w:val="000000"/>
          <w:sz w:val="28"/>
        </w:rPr>
        <w:t>
       бағалау мерзімі жыл)</w:t>
      </w:r>
    </w:p>
    <w:bookmarkEnd w:id="291"/>
    <w:bookmarkStart w:name="z363" w:id="292"/>
    <w:p>
      <w:pPr>
        <w:spacing w:after="0"/>
        <w:ind w:left="0"/>
        <w:jc w:val="both"/>
      </w:pPr>
      <w:r>
        <w:rPr>
          <w:rFonts w:ascii="Times New Roman"/>
          <w:b w:val="false"/>
          <w:i w:val="false"/>
          <w:color w:val="000000"/>
          <w:sz w:val="28"/>
        </w:rPr>
        <w:t>
       Бағалау нәтижелері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3"/>
          <w:p>
            <w:pPr>
              <w:spacing w:after="20"/>
              <w:ind w:left="20"/>
              <w:jc w:val="both"/>
            </w:pPr>
            <w:r>
              <w:rPr>
                <w:rFonts w:ascii="Times New Roman"/>
                <w:b w:val="false"/>
                <w:i w:val="false"/>
                <w:color w:val="000000"/>
                <w:sz w:val="20"/>
              </w:rPr>
              <w:t>
№</w:t>
            </w:r>
          </w:p>
          <w:bookmarkEnd w:id="293"/>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4"/>
          <w:p>
            <w:pPr>
              <w:spacing w:after="20"/>
              <w:ind w:left="20"/>
              <w:jc w:val="both"/>
            </w:pPr>
            <w:r>
              <w:rPr>
                <w:rFonts w:ascii="Times New Roman"/>
                <w:b w:val="false"/>
                <w:i w:val="false"/>
                <w:color w:val="000000"/>
                <w:sz w:val="20"/>
              </w:rPr>
              <w:t>
Қызметшілердің тегі, аты, әкесінің аты</w:t>
            </w:r>
          </w:p>
          <w:bookmarkEnd w:id="294"/>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295"/>
    <w:p>
      <w:pPr>
        <w:spacing w:after="0"/>
        <w:ind w:left="0"/>
        <w:jc w:val="both"/>
      </w:pPr>
      <w:r>
        <w:rPr>
          <w:rFonts w:ascii="Times New Roman"/>
          <w:b w:val="false"/>
          <w:i w:val="false"/>
          <w:color w:val="000000"/>
          <w:sz w:val="28"/>
        </w:rPr>
        <w:t>
       Комиссия қорытындысы: ____________________________________</w:t>
      </w:r>
    </w:p>
    <w:bookmarkEnd w:id="295"/>
    <w:bookmarkStart w:name="z367" w:id="296"/>
    <w:p>
      <w:pPr>
        <w:spacing w:after="0"/>
        <w:ind w:left="0"/>
        <w:jc w:val="both"/>
      </w:pPr>
      <w:r>
        <w:rPr>
          <w:rFonts w:ascii="Times New Roman"/>
          <w:b w:val="false"/>
          <w:i w:val="false"/>
          <w:color w:val="000000"/>
          <w:sz w:val="28"/>
        </w:rPr>
        <w:t>
      Тексерілді:</w:t>
      </w:r>
    </w:p>
    <w:bookmarkEnd w:id="296"/>
    <w:bookmarkStart w:name="z368" w:id="297"/>
    <w:p>
      <w:pPr>
        <w:spacing w:after="0"/>
        <w:ind w:left="0"/>
        <w:jc w:val="both"/>
      </w:pPr>
      <w:r>
        <w:rPr>
          <w:rFonts w:ascii="Times New Roman"/>
          <w:b w:val="false"/>
          <w:i w:val="false"/>
          <w:color w:val="000000"/>
          <w:sz w:val="28"/>
        </w:rPr>
        <w:t>
       Комиссияның хатшысы: _________________________ Күні: ________________</w:t>
      </w:r>
    </w:p>
    <w:bookmarkEnd w:id="297"/>
    <w:bookmarkStart w:name="z369" w:id="298"/>
    <w:p>
      <w:pPr>
        <w:spacing w:after="0"/>
        <w:ind w:left="0"/>
        <w:jc w:val="both"/>
      </w:pPr>
      <w:r>
        <w:rPr>
          <w:rFonts w:ascii="Times New Roman"/>
          <w:b w:val="false"/>
          <w:i w:val="false"/>
          <w:color w:val="000000"/>
          <w:sz w:val="28"/>
        </w:rPr>
        <w:t>
       (тегі, аты-жөні, қолы)</w:t>
      </w:r>
    </w:p>
    <w:bookmarkEnd w:id="298"/>
    <w:bookmarkStart w:name="z370" w:id="299"/>
    <w:p>
      <w:pPr>
        <w:spacing w:after="0"/>
        <w:ind w:left="0"/>
        <w:jc w:val="both"/>
      </w:pPr>
      <w:r>
        <w:rPr>
          <w:rFonts w:ascii="Times New Roman"/>
          <w:b w:val="false"/>
          <w:i w:val="false"/>
          <w:color w:val="000000"/>
          <w:sz w:val="28"/>
        </w:rPr>
        <w:t>
       Комиссияның төрағасы: _________________________ Күні: ________________</w:t>
      </w:r>
    </w:p>
    <w:bookmarkEnd w:id="299"/>
    <w:bookmarkStart w:name="z371" w:id="300"/>
    <w:p>
      <w:pPr>
        <w:spacing w:after="0"/>
        <w:ind w:left="0"/>
        <w:jc w:val="both"/>
      </w:pPr>
      <w:r>
        <w:rPr>
          <w:rFonts w:ascii="Times New Roman"/>
          <w:b w:val="false"/>
          <w:i w:val="false"/>
          <w:color w:val="000000"/>
          <w:sz w:val="28"/>
        </w:rPr>
        <w:t>
       (тегі, аты-жөні, қолы)</w:t>
      </w:r>
    </w:p>
    <w:bookmarkEnd w:id="300"/>
    <w:bookmarkStart w:name="z372" w:id="301"/>
    <w:p>
      <w:pPr>
        <w:spacing w:after="0"/>
        <w:ind w:left="0"/>
        <w:jc w:val="both"/>
      </w:pPr>
      <w:r>
        <w:rPr>
          <w:rFonts w:ascii="Times New Roman"/>
          <w:b w:val="false"/>
          <w:i w:val="false"/>
          <w:color w:val="000000"/>
          <w:sz w:val="28"/>
        </w:rPr>
        <w:t>
       Комиссияның мүшесі: __________________________ Күні: _________________</w:t>
      </w:r>
    </w:p>
    <w:bookmarkEnd w:id="301"/>
    <w:bookmarkStart w:name="z373" w:id="302"/>
    <w:p>
      <w:pPr>
        <w:spacing w:after="0"/>
        <w:ind w:left="0"/>
        <w:jc w:val="both"/>
      </w:pPr>
      <w:r>
        <w:rPr>
          <w:rFonts w:ascii="Times New Roman"/>
          <w:b w:val="false"/>
          <w:i w:val="false"/>
          <w:color w:val="000000"/>
          <w:sz w:val="28"/>
        </w:rPr>
        <w:t>
       (тегі, аты-жөні, қолы)</w:t>
      </w:r>
    </w:p>
    <w:bookmarkEnd w:id="30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