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f450" w14:textId="042f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министрлігінің Теміржол және су көлігі комитеті" республикалық мемлекеттік мекемесінің, "Қазақстан Республикасы Көлік министрлігінің Автомобиль көлігі және көліктік бақылау комитеті" республикалық мемлекеттік мекемесінің және оның аумақтық бөлімшелерінің ережелерін бекіту туралы</w:t>
      </w:r>
    </w:p>
    <w:p>
      <w:pPr>
        <w:spacing w:after="0"/>
        <w:ind w:left="0"/>
        <w:jc w:val="both"/>
      </w:pPr>
      <w:r>
        <w:rPr>
          <w:rFonts w:ascii="Times New Roman"/>
          <w:b w:val="false"/>
          <w:i w:val="false"/>
          <w:color w:val="000000"/>
          <w:sz w:val="28"/>
        </w:rPr>
        <w:t>Қазақстан Республикасы Көлік министрінің 2023 жылғы 10 қазандағы № 19 бұйрығы.</w:t>
      </w:r>
    </w:p>
    <w:p>
      <w:pPr>
        <w:spacing w:after="0"/>
        <w:ind w:left="0"/>
        <w:jc w:val="both"/>
      </w:pPr>
      <w:bookmarkStart w:name="z5" w:id="0"/>
      <w:r>
        <w:rPr>
          <w:rFonts w:ascii="Times New Roman"/>
          <w:b w:val="false"/>
          <w:i w:val="false"/>
          <w:color w:val="000000"/>
          <w:sz w:val="28"/>
        </w:rPr>
        <w:t xml:space="preserve">
      "Қазақстан Республикасы Көлік министрлігінің кейбір мәселелері туралы" Қазақстан Республикасы Үкіметінің 2023 жылғы 4 қазандағы № 862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6" w:id="1"/>
    <w:p>
      <w:pPr>
        <w:spacing w:after="0"/>
        <w:ind w:left="0"/>
        <w:jc w:val="both"/>
      </w:pPr>
      <w:r>
        <w:rPr>
          <w:rFonts w:ascii="Times New Roman"/>
          <w:b w:val="false"/>
          <w:i w:val="false"/>
          <w:color w:val="000000"/>
          <w:sz w:val="28"/>
        </w:rPr>
        <w:t>
      1. Қоса беріліп отырған:</w:t>
      </w:r>
    </w:p>
    <w:bookmarkEnd w:id="1"/>
    <w:bookmarkStart w:name="z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Көлік министрлігінің Теміржол және су көлігі комитеті" республикалық мемлекеттік мекемесінің ережесі;</w:t>
      </w:r>
    </w:p>
    <w:bookmarkEnd w:id="2"/>
    <w:bookmarkStart w:name="z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Көлік министрлігінің Автомобиль көлігі және көліктік бақылау комитеті" республикалық мемлекеттік мекемесінің ережесі;</w:t>
      </w:r>
    </w:p>
    <w:bookmarkEnd w:id="3"/>
    <w:bookmarkStart w:name="z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"Абай облысы бойынша көліктік бақылау инспекциясы" республикалық мемлекеттік мекемесінің ережесі;</w:t>
      </w:r>
    </w:p>
    <w:bookmarkEnd w:id="4"/>
    <w:bookmarkStart w:name="z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"Ақмола облысы бойынша көліктік бақылау инспекциясы" республикалық мемлекеттік мекемесінің ережесі;</w:t>
      </w:r>
    </w:p>
    <w:bookmarkEnd w:id="5"/>
    <w:bookmarkStart w:name="z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"Ақтөбе облысы бойынша көліктік бақылау инспекциясы" республикалық мемлекеттік мекемесінің ережесі;</w:t>
      </w:r>
    </w:p>
    <w:bookmarkEnd w:id="6"/>
    <w:bookmarkStart w:name="z12" w:id="7"/>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"Алматы облысы бойынша көліктік бақылау инспекциясы" республикалық мемлекеттік мекемесінің ережесі;</w:t>
      </w:r>
    </w:p>
    <w:bookmarkEnd w:id="7"/>
    <w:bookmarkStart w:name="z13" w:id="8"/>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"Алматы қаласы бойынша көліктік бақылау инспекциясы" республикалық мемлекеттік мекемесінің ережесі;</w:t>
      </w:r>
    </w:p>
    <w:bookmarkEnd w:id="8"/>
    <w:bookmarkStart w:name="z14" w:id="9"/>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"Астана қаласы бойынша көліктік бақылау инспекциясы" республикалық мемлекеттік мекемесінің ережесі;</w:t>
      </w:r>
    </w:p>
    <w:bookmarkEnd w:id="9"/>
    <w:bookmarkStart w:name="z15" w:id="10"/>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"Атырау облысы бойынша көліктік бақылау инспекциясы" республикалық мемлекеттік мекемесінің ережесі;</w:t>
      </w:r>
    </w:p>
    <w:bookmarkEnd w:id="10"/>
    <w:bookmarkStart w:name="z16" w:id="11"/>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"Батыс Қазақстан облысы бойынша көліктік бақылау инспекциясы" республикалық мемлекеттік мекемесінің ережесі;</w:t>
      </w:r>
    </w:p>
    <w:bookmarkEnd w:id="11"/>
    <w:bookmarkStart w:name="z17" w:id="12"/>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"Жамбыл облысы бойынша көліктік бақылау инспекциясы" республикалық мемлекеттік мекемесінің ережесі;</w:t>
      </w:r>
    </w:p>
    <w:bookmarkEnd w:id="12"/>
    <w:bookmarkStart w:name="z18" w:id="13"/>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"Жетісу облысы бойынша көліктік бақылау инспекциясы" республикалық мемлекеттік мекемесінің ережесі;</w:t>
      </w:r>
    </w:p>
    <w:bookmarkEnd w:id="13"/>
    <w:bookmarkStart w:name="z19" w:id="14"/>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"Қарағанды облысы бойынша көліктік бақылау инспекциясы" республикалық мемлекеттік мекемесінің ережесі;</w:t>
      </w:r>
    </w:p>
    <w:bookmarkEnd w:id="14"/>
    <w:bookmarkStart w:name="z20" w:id="15"/>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"Қостанай облысы бойынша көліктік бақылау инспекциясы" республикалық мемлекеттік мекемесінің ережесі;</w:t>
      </w:r>
    </w:p>
    <w:bookmarkEnd w:id="15"/>
    <w:bookmarkStart w:name="z21" w:id="16"/>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"Қызылорда облысы бойынша көліктік бақылау инспекциясы" республикалық мемлекеттік мекемесінің ережесі;</w:t>
      </w:r>
    </w:p>
    <w:bookmarkEnd w:id="16"/>
    <w:bookmarkStart w:name="z22" w:id="17"/>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"Маңғыстау облысы бойынша көліктік бақылау инспекциясы" республикалық мемлекеттік мекемесінің ережесі;</w:t>
      </w:r>
    </w:p>
    <w:bookmarkEnd w:id="17"/>
    <w:bookmarkStart w:name="z23" w:id="18"/>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"Павлодар облысы бойынша көліктік бақылау инспекциясы" республикалық мемлекеттік мекемесінің ережесі;</w:t>
      </w:r>
    </w:p>
    <w:bookmarkEnd w:id="18"/>
    <w:bookmarkStart w:name="z24" w:id="19"/>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"Солтүстік Қазақстан облысы бойынша көліктік бақылау инспекциясы" республикалық мемлекеттік мекемесінің ережесі;</w:t>
      </w:r>
    </w:p>
    <w:bookmarkEnd w:id="19"/>
    <w:bookmarkStart w:name="z25" w:id="20"/>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"Түркістан облысы бойынша көліктік бақылау инспекциясы" республикалық мемлекеттік мекемесінің ережесі;</w:t>
      </w:r>
    </w:p>
    <w:bookmarkEnd w:id="20"/>
    <w:bookmarkStart w:name="z26" w:id="21"/>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"Ұлытау облысы бойынша көліктік бақылау инспекциясы" республикалық мемлекеттік мекемесінің ережесі;</w:t>
      </w:r>
    </w:p>
    <w:bookmarkEnd w:id="21"/>
    <w:bookmarkStart w:name="z27" w:id="22"/>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"Шығыс Қазақстан облысы бойынша көліктік бақылау инспекциясы" республикалық мемлекеттік мекемесінің ережесі;</w:t>
      </w:r>
    </w:p>
    <w:bookmarkEnd w:id="22"/>
    <w:bookmarkStart w:name="z28" w:id="23"/>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"Шымкент қаласы бойынша көліктік бақылау инспекциясы" республикалық мемлекеттік мекемесінің ережесі;</w:t>
      </w:r>
    </w:p>
    <w:bookmarkEnd w:id="23"/>
    <w:bookmarkStart w:name="z29" w:id="24"/>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"Қазақстан Республикасы Көлік министрлігі Автомобиль көлігі және көліктік бақылау комитетінің "Қазақстан Республикасы порттарының теңіз әкімшілігі" республикалық мемлекеттік мекемесінің ережесі бекітілсін.</w:t>
      </w:r>
    </w:p>
    <w:bookmarkEnd w:id="24"/>
    <w:bookmarkStart w:name="z30" w:id="25"/>
    <w:p>
      <w:pPr>
        <w:spacing w:after="0"/>
        <w:ind w:left="0"/>
        <w:jc w:val="both"/>
      </w:pPr>
      <w:r>
        <w:rPr>
          <w:rFonts w:ascii="Times New Roman"/>
          <w:b w:val="false"/>
          <w:i w:val="false"/>
          <w:color w:val="000000"/>
          <w:sz w:val="28"/>
        </w:rPr>
        <w:t>
      2. Осы бұйрыққа 24-қосымшаға сәйкес Қазақстан Республикасы Индустрия және инфрақұрылымдық даму министрлігінің кейбір бұйрықтарының күші жойылды деп танылсын.</w:t>
      </w:r>
    </w:p>
    <w:bookmarkEnd w:id="25"/>
    <w:bookmarkStart w:name="z31" w:id="26"/>
    <w:p>
      <w:pPr>
        <w:spacing w:after="0"/>
        <w:ind w:left="0"/>
        <w:jc w:val="both"/>
      </w:pPr>
      <w:r>
        <w:rPr>
          <w:rFonts w:ascii="Times New Roman"/>
          <w:b w:val="false"/>
          <w:i w:val="false"/>
          <w:color w:val="000000"/>
          <w:sz w:val="28"/>
        </w:rPr>
        <w:t>
      3. Қазақстан Республикасы Көлік министрлігінің Автомобиль көлігі және көліктік бақылау комитеті:</w:t>
      </w:r>
    </w:p>
    <w:bookmarkEnd w:id="26"/>
    <w:bookmarkStart w:name="z32" w:id="27"/>
    <w:p>
      <w:pPr>
        <w:spacing w:after="0"/>
        <w:ind w:left="0"/>
        <w:jc w:val="both"/>
      </w:pPr>
      <w:r>
        <w:rPr>
          <w:rFonts w:ascii="Times New Roman"/>
          <w:b w:val="false"/>
          <w:i w:val="false"/>
          <w:color w:val="000000"/>
          <w:sz w:val="28"/>
        </w:rPr>
        <w:t>
      1) осы бұйрық бекітілген күннен бастап күнтізбелік он күн ішінде оның мемлекеттік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27"/>
    <w:bookmarkStart w:name="z33" w:id="28"/>
    <w:p>
      <w:pPr>
        <w:spacing w:after="0"/>
        <w:ind w:left="0"/>
        <w:jc w:val="both"/>
      </w:pPr>
      <w:r>
        <w:rPr>
          <w:rFonts w:ascii="Times New Roman"/>
          <w:b w:val="false"/>
          <w:i w:val="false"/>
          <w:color w:val="000000"/>
          <w:sz w:val="28"/>
        </w:rPr>
        <w:t>
      2) осы бұйрықты Қазақстан Республикасының Көлік министрлігінің интернет-ресурсында орналастыруды қамтамасыз етсін.</w:t>
      </w:r>
    </w:p>
    <w:bookmarkEnd w:id="28"/>
    <w:bookmarkStart w:name="z34" w:id="2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Көлік вице-министріне жүктелсін.</w:t>
      </w:r>
    </w:p>
    <w:bookmarkEnd w:id="29"/>
    <w:bookmarkStart w:name="z35" w:id="30"/>
    <w:p>
      <w:pPr>
        <w:spacing w:after="0"/>
        <w:ind w:left="0"/>
        <w:jc w:val="both"/>
      </w:pPr>
      <w:r>
        <w:rPr>
          <w:rFonts w:ascii="Times New Roman"/>
          <w:b w:val="false"/>
          <w:i w:val="false"/>
          <w:color w:val="000000"/>
          <w:sz w:val="28"/>
        </w:rPr>
        <w:t>
      5. Осы бұйрық қол қойылған күнінен бастап күшіне енеді.</w:t>
      </w:r>
    </w:p>
    <w:bookmarkEnd w:id="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Көлік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1-қосымша</w:t>
            </w:r>
          </w:p>
        </w:tc>
      </w:tr>
    </w:tbl>
    <w:bookmarkStart w:name="z38" w:id="31"/>
    <w:p>
      <w:pPr>
        <w:spacing w:after="0"/>
        <w:ind w:left="0"/>
        <w:jc w:val="left"/>
      </w:pPr>
      <w:r>
        <w:rPr>
          <w:rFonts w:ascii="Times New Roman"/>
          <w:b/>
          <w:i w:val="false"/>
          <w:color w:val="000000"/>
        </w:rPr>
        <w:t xml:space="preserve"> "Қазақстан Республикасы Көлік министрлігінің Теміржол және су көлігі комитеті" республикалық мемлекеттік мекемесінің ережесі</w:t>
      </w:r>
    </w:p>
    <w:bookmarkEnd w:id="31"/>
    <w:bookmarkStart w:name="z39" w:id="32"/>
    <w:p>
      <w:pPr>
        <w:spacing w:after="0"/>
        <w:ind w:left="0"/>
        <w:jc w:val="left"/>
      </w:pPr>
      <w:r>
        <w:rPr>
          <w:rFonts w:ascii="Times New Roman"/>
          <w:b/>
          <w:i w:val="false"/>
          <w:color w:val="000000"/>
        </w:rPr>
        <w:t xml:space="preserve"> 1-тарау. Жалпы ережелер</w:t>
      </w:r>
    </w:p>
    <w:bookmarkEnd w:id="32"/>
    <w:bookmarkStart w:name="z40" w:id="33"/>
    <w:p>
      <w:pPr>
        <w:spacing w:after="0"/>
        <w:ind w:left="0"/>
        <w:jc w:val="both"/>
      </w:pPr>
      <w:r>
        <w:rPr>
          <w:rFonts w:ascii="Times New Roman"/>
          <w:b w:val="false"/>
          <w:i w:val="false"/>
          <w:color w:val="000000"/>
          <w:sz w:val="28"/>
        </w:rPr>
        <w:t>
      1. "Қазақстан Республикасы Көлік министрлігінің Теміржол және су көлігі комитеті" республикалық мемлекеттік мекемесі (бұдан әрі – Комитет) өз құзыреті шегінде реттеу және іске асыру функцияларын жүзеге асыратын, сондай-ақ Министрліктің теміржол және су көлігі саласындағы стратегиялық функцияларын орындауға қатысатын Қазақстан Республикасы Көлік министрлігінің (бұдан әрі – Министрлік) ведомствосы болып табылады.</w:t>
      </w:r>
    </w:p>
    <w:bookmarkEnd w:id="33"/>
    <w:bookmarkStart w:name="z41" w:id="34"/>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34"/>
    <w:bookmarkStart w:name="z42" w:id="35"/>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35"/>
    <w:bookmarkStart w:name="z43" w:id="36"/>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36"/>
    <w:bookmarkStart w:name="z44" w:id="37"/>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37"/>
    <w:bookmarkStart w:name="z45" w:id="38"/>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38"/>
    <w:bookmarkStart w:name="z46" w:id="39"/>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39"/>
    <w:bookmarkStart w:name="z47" w:id="40"/>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40"/>
    <w:bookmarkStart w:name="z48" w:id="41"/>
    <w:p>
      <w:pPr>
        <w:spacing w:after="0"/>
        <w:ind w:left="0"/>
        <w:jc w:val="both"/>
      </w:pPr>
      <w:r>
        <w:rPr>
          <w:rFonts w:ascii="Times New Roman"/>
          <w:b w:val="false"/>
          <w:i w:val="false"/>
          <w:color w:val="000000"/>
          <w:sz w:val="28"/>
        </w:rPr>
        <w:t>
      9. Комитеттiң толық атауы:</w:t>
      </w:r>
    </w:p>
    <w:bookmarkEnd w:id="41"/>
    <w:bookmarkStart w:name="z49" w:id="42"/>
    <w:p>
      <w:pPr>
        <w:spacing w:after="0"/>
        <w:ind w:left="0"/>
        <w:jc w:val="both"/>
      </w:pPr>
      <w:r>
        <w:rPr>
          <w:rFonts w:ascii="Times New Roman"/>
          <w:b w:val="false"/>
          <w:i w:val="false"/>
          <w:color w:val="000000"/>
          <w:sz w:val="28"/>
        </w:rPr>
        <w:t>
      мемлекеттік тілде – "Қазақстан Республикасы Көлік министрлігінің Теміржол және су көлігі комитеті" республикалық мемлекеттiк мекемесi;</w:t>
      </w:r>
    </w:p>
    <w:bookmarkEnd w:id="42"/>
    <w:bookmarkStart w:name="z50" w:id="43"/>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железнодорожного и водного транспорта Министерства транспорта Республики Казахстан".</w:t>
      </w:r>
    </w:p>
    <w:bookmarkEnd w:id="43"/>
    <w:bookmarkStart w:name="z51" w:id="44"/>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44"/>
    <w:bookmarkStart w:name="z52" w:id="45"/>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45"/>
    <w:bookmarkStart w:name="z53" w:id="46"/>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46"/>
    <w:bookmarkStart w:name="z54" w:id="47"/>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47"/>
    <w:bookmarkStart w:name="z55" w:id="48"/>
    <w:p>
      <w:pPr>
        <w:spacing w:after="0"/>
        <w:ind w:left="0"/>
        <w:jc w:val="left"/>
      </w:pPr>
      <w:r>
        <w:rPr>
          <w:rFonts w:ascii="Times New Roman"/>
          <w:b/>
          <w:i w:val="false"/>
          <w:color w:val="000000"/>
        </w:rPr>
        <w:t xml:space="preserve"> 2-тарау. Комитеттің мақсаттары, құқықтары мен міндеттері</w:t>
      </w:r>
    </w:p>
    <w:bookmarkEnd w:id="48"/>
    <w:bookmarkStart w:name="z56" w:id="49"/>
    <w:p>
      <w:pPr>
        <w:spacing w:after="0"/>
        <w:ind w:left="0"/>
        <w:jc w:val="both"/>
      </w:pPr>
      <w:r>
        <w:rPr>
          <w:rFonts w:ascii="Times New Roman"/>
          <w:b w:val="false"/>
          <w:i w:val="false"/>
          <w:color w:val="000000"/>
          <w:sz w:val="28"/>
        </w:rPr>
        <w:t>
      13. Мақсаттары:</w:t>
      </w:r>
    </w:p>
    <w:bookmarkEnd w:id="49"/>
    <w:bookmarkStart w:name="z57" w:id="50"/>
    <w:p>
      <w:pPr>
        <w:spacing w:after="0"/>
        <w:ind w:left="0"/>
        <w:jc w:val="both"/>
      </w:pPr>
      <w:r>
        <w:rPr>
          <w:rFonts w:ascii="Times New Roman"/>
          <w:b w:val="false"/>
          <w:i w:val="false"/>
          <w:color w:val="000000"/>
          <w:sz w:val="28"/>
        </w:rPr>
        <w:t>
      1) теміржол және су көлігі саласындағы мемлекеттік саясатты қалыптастыруға қатысу және оны кейіннен іске асыру;</w:t>
      </w:r>
    </w:p>
    <w:bookmarkEnd w:id="50"/>
    <w:bookmarkStart w:name="z58" w:id="51"/>
    <w:p>
      <w:pPr>
        <w:spacing w:after="0"/>
        <w:ind w:left="0"/>
        <w:jc w:val="both"/>
      </w:pPr>
      <w:r>
        <w:rPr>
          <w:rFonts w:ascii="Times New Roman"/>
          <w:b w:val="false"/>
          <w:i w:val="false"/>
          <w:color w:val="000000"/>
          <w:sz w:val="28"/>
        </w:rPr>
        <w:t>
      2) республика экономикасының және халықтың тасымалдарға, жұмыстардың орындалуына және қызмет көрсетулерге қажеттілігін қамтамасыз ету үшін жағдайлар жасау, сондай-ақ теміржол және су көлігінің тасымалдары мен инфрақұрылымын одан әрі дамыту;</w:t>
      </w:r>
    </w:p>
    <w:bookmarkEnd w:id="51"/>
    <w:bookmarkStart w:name="z59" w:id="52"/>
    <w:p>
      <w:pPr>
        <w:spacing w:after="0"/>
        <w:ind w:left="0"/>
        <w:jc w:val="both"/>
      </w:pPr>
      <w:r>
        <w:rPr>
          <w:rFonts w:ascii="Times New Roman"/>
          <w:b w:val="false"/>
          <w:i w:val="false"/>
          <w:color w:val="000000"/>
          <w:sz w:val="28"/>
        </w:rPr>
        <w:t>
      3) заңды және жеке тұлғалардың құқықтары мен заңды мүдделерін, сондай-ақ мемлекеттің ұлттық мүдделерін қорғау, сондай-ақ бәсекелестікті дамыту үшін жағдай жасау, оның ішінде халықаралық тасымалдау саласында.</w:t>
      </w:r>
    </w:p>
    <w:bookmarkEnd w:id="52"/>
    <w:bookmarkStart w:name="z60" w:id="53"/>
    <w:p>
      <w:pPr>
        <w:spacing w:after="0"/>
        <w:ind w:left="0"/>
        <w:jc w:val="both"/>
      </w:pPr>
      <w:r>
        <w:rPr>
          <w:rFonts w:ascii="Times New Roman"/>
          <w:b w:val="false"/>
          <w:i w:val="false"/>
          <w:color w:val="000000"/>
          <w:sz w:val="28"/>
        </w:rPr>
        <w:t>
      14. Құқықтары мен міндеттері:</w:t>
      </w:r>
    </w:p>
    <w:bookmarkEnd w:id="53"/>
    <w:bookmarkStart w:name="z61" w:id="54"/>
    <w:p>
      <w:pPr>
        <w:spacing w:after="0"/>
        <w:ind w:left="0"/>
        <w:jc w:val="both"/>
      </w:pPr>
      <w:r>
        <w:rPr>
          <w:rFonts w:ascii="Times New Roman"/>
          <w:b w:val="false"/>
          <w:i w:val="false"/>
          <w:color w:val="000000"/>
          <w:sz w:val="28"/>
        </w:rPr>
        <w:t>
      құқықтары:</w:t>
      </w:r>
    </w:p>
    <w:bookmarkEnd w:id="54"/>
    <w:bookmarkStart w:name="z62" w:id="55"/>
    <w:p>
      <w:pPr>
        <w:spacing w:after="0"/>
        <w:ind w:left="0"/>
        <w:jc w:val="both"/>
      </w:pPr>
      <w:r>
        <w:rPr>
          <w:rFonts w:ascii="Times New Roman"/>
          <w:b w:val="false"/>
          <w:i w:val="false"/>
          <w:color w:val="000000"/>
          <w:sz w:val="28"/>
        </w:rPr>
        <w:t>
      1) өз құзыреті шегінде бұйрықтарды шығарады;</w:t>
      </w:r>
    </w:p>
    <w:bookmarkEnd w:id="55"/>
    <w:bookmarkStart w:name="z63" w:id="56"/>
    <w:p>
      <w:pPr>
        <w:spacing w:after="0"/>
        <w:ind w:left="0"/>
        <w:jc w:val="both"/>
      </w:pPr>
      <w:r>
        <w:rPr>
          <w:rFonts w:ascii="Times New Roman"/>
          <w:b w:val="false"/>
          <w:i w:val="false"/>
          <w:color w:val="000000"/>
          <w:sz w:val="28"/>
        </w:rPr>
        <w:t>
      2) Министрліктің құрылымдық бөлімшелерінен, мемлекеттік органдардан, ұйымдардан, олардың лауазымды адамдарынан, жеке және заңды тұлғалардан қажеттi ақпаратты және материалдарды (есептерді, материалдарды) сұратады және алады;</w:t>
      </w:r>
    </w:p>
    <w:bookmarkEnd w:id="56"/>
    <w:bookmarkStart w:name="z64" w:id="57"/>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57"/>
    <w:bookmarkStart w:name="z65" w:id="58"/>
    <w:p>
      <w:pPr>
        <w:spacing w:after="0"/>
        <w:ind w:left="0"/>
        <w:jc w:val="both"/>
      </w:pPr>
      <w:r>
        <w:rPr>
          <w:rFonts w:ascii="Times New Roman"/>
          <w:b w:val="false"/>
          <w:i w:val="false"/>
          <w:color w:val="000000"/>
          <w:sz w:val="28"/>
        </w:rPr>
        <w:t>
      4) Комитет құзыретіне кіретін мәселелер бойынша кеңестер, семинарлар, конференциялар, дөңгелек үстелдер, конкурстар және өзге де іс- шараларды жүргізеді;</w:t>
      </w:r>
    </w:p>
    <w:bookmarkEnd w:id="58"/>
    <w:bookmarkStart w:name="z66" w:id="59"/>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консультативтік-кеңестік органдарды (жұмыс топтарын, комиссияларды, кеңестерді) құру бойынша ұсыныстар енгізеді;</w:t>
      </w:r>
    </w:p>
    <w:bookmarkEnd w:id="59"/>
    <w:bookmarkStart w:name="z67" w:id="60"/>
    <w:p>
      <w:pPr>
        <w:spacing w:after="0"/>
        <w:ind w:left="0"/>
        <w:jc w:val="both"/>
      </w:pPr>
      <w:r>
        <w:rPr>
          <w:rFonts w:ascii="Times New Roman"/>
          <w:b w:val="false"/>
          <w:i w:val="false"/>
          <w:color w:val="000000"/>
          <w:sz w:val="28"/>
        </w:rPr>
        <w:t>
      6) шарттық міндеттемелердің орындалуын тексереді және көрсетілген қызметтер туралы актілерді қабылдайды;</w:t>
      </w:r>
    </w:p>
    <w:bookmarkEnd w:id="60"/>
    <w:bookmarkStart w:name="z68" w:id="61"/>
    <w:p>
      <w:pPr>
        <w:spacing w:after="0"/>
        <w:ind w:left="0"/>
        <w:jc w:val="both"/>
      </w:pPr>
      <w:r>
        <w:rPr>
          <w:rFonts w:ascii="Times New Roman"/>
          <w:b w:val="false"/>
          <w:i w:val="false"/>
          <w:color w:val="000000"/>
          <w:sz w:val="28"/>
        </w:rPr>
        <w:t>
      7) Қазақстан Республикасының қолданыстағы заңнамасында көзделген өзге де құқықтарды жүзеге асырады.</w:t>
      </w:r>
    </w:p>
    <w:bookmarkEnd w:id="61"/>
    <w:bookmarkStart w:name="z69" w:id="62"/>
    <w:p>
      <w:pPr>
        <w:spacing w:after="0"/>
        <w:ind w:left="0"/>
        <w:jc w:val="both"/>
      </w:pPr>
      <w:r>
        <w:rPr>
          <w:rFonts w:ascii="Times New Roman"/>
          <w:b w:val="false"/>
          <w:i w:val="false"/>
          <w:color w:val="000000"/>
          <w:sz w:val="28"/>
        </w:rPr>
        <w:t>
      Міндеттеріне:</w:t>
      </w:r>
    </w:p>
    <w:bookmarkEnd w:id="62"/>
    <w:bookmarkStart w:name="z70" w:id="63"/>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63"/>
    <w:bookmarkStart w:name="z71" w:id="6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4"/>
    <w:bookmarkStart w:name="z72" w:id="65"/>
    <w:p>
      <w:pPr>
        <w:spacing w:after="0"/>
        <w:ind w:left="0"/>
        <w:jc w:val="both"/>
      </w:pPr>
      <w:r>
        <w:rPr>
          <w:rFonts w:ascii="Times New Roman"/>
          <w:b w:val="false"/>
          <w:i w:val="false"/>
          <w:color w:val="000000"/>
          <w:sz w:val="28"/>
        </w:rPr>
        <w:t>
      3) Комитеттің құзыретіне кіретін мәселелер бойынша түсіндірулерді дайындау;</w:t>
      </w:r>
    </w:p>
    <w:bookmarkEnd w:id="65"/>
    <w:bookmarkStart w:name="z73" w:id="66"/>
    <w:p>
      <w:pPr>
        <w:spacing w:after="0"/>
        <w:ind w:left="0"/>
        <w:jc w:val="both"/>
      </w:pPr>
      <w:r>
        <w:rPr>
          <w:rFonts w:ascii="Times New Roman"/>
          <w:b w:val="false"/>
          <w:i w:val="false"/>
          <w:color w:val="000000"/>
          <w:sz w:val="28"/>
        </w:rPr>
        <w:t>
      4)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ұсыну;</w:t>
      </w:r>
    </w:p>
    <w:bookmarkEnd w:id="66"/>
    <w:bookmarkStart w:name="z74" w:id="67"/>
    <w:p>
      <w:pPr>
        <w:spacing w:after="0"/>
        <w:ind w:left="0"/>
        <w:jc w:val="both"/>
      </w:pPr>
      <w:r>
        <w:rPr>
          <w:rFonts w:ascii="Times New Roman"/>
          <w:b w:val="false"/>
          <w:i w:val="false"/>
          <w:color w:val="000000"/>
          <w:sz w:val="28"/>
        </w:rPr>
        <w:t>
      5) Комитеттің теңгерімінде тұрған мемлекеттік меншіктің сақталуын қамтамасыз ету;</w:t>
      </w:r>
    </w:p>
    <w:bookmarkEnd w:id="67"/>
    <w:bookmarkStart w:name="z75" w:id="68"/>
    <w:p>
      <w:pPr>
        <w:spacing w:after="0"/>
        <w:ind w:left="0"/>
        <w:jc w:val="both"/>
      </w:pPr>
      <w:r>
        <w:rPr>
          <w:rFonts w:ascii="Times New Roman"/>
          <w:b w:val="false"/>
          <w:i w:val="false"/>
          <w:color w:val="000000"/>
          <w:sz w:val="28"/>
        </w:rPr>
        <w:t>
      6) бухгалтерлік есепті жүргізу;</w:t>
      </w:r>
    </w:p>
    <w:bookmarkEnd w:id="68"/>
    <w:bookmarkStart w:name="z76" w:id="69"/>
    <w:p>
      <w:pPr>
        <w:spacing w:after="0"/>
        <w:ind w:left="0"/>
        <w:jc w:val="both"/>
      </w:pPr>
      <w:r>
        <w:rPr>
          <w:rFonts w:ascii="Times New Roman"/>
          <w:b w:val="false"/>
          <w:i w:val="false"/>
          <w:color w:val="000000"/>
          <w:sz w:val="28"/>
        </w:rPr>
        <w:t>
      7) бухгалтерлік және қаржылық есептілікті жасау және Министрлікке беру;</w:t>
      </w:r>
    </w:p>
    <w:bookmarkEnd w:id="69"/>
    <w:bookmarkStart w:name="z77" w:id="70"/>
    <w:p>
      <w:pPr>
        <w:spacing w:after="0"/>
        <w:ind w:left="0"/>
        <w:jc w:val="both"/>
      </w:pPr>
      <w:r>
        <w:rPr>
          <w:rFonts w:ascii="Times New Roman"/>
          <w:b w:val="false"/>
          <w:i w:val="false"/>
          <w:color w:val="000000"/>
          <w:sz w:val="28"/>
        </w:rPr>
        <w:t>
      8) Комитетке бөлінген бюджет қаражатының толық, уақтылы және тиімді пайдаланылуын қамтамасыз ету;</w:t>
      </w:r>
    </w:p>
    <w:bookmarkEnd w:id="70"/>
    <w:bookmarkStart w:name="z78" w:id="71"/>
    <w:p>
      <w:pPr>
        <w:spacing w:after="0"/>
        <w:ind w:left="0"/>
        <w:jc w:val="both"/>
      </w:pPr>
      <w:r>
        <w:rPr>
          <w:rFonts w:ascii="Times New Roman"/>
          <w:b w:val="false"/>
          <w:i w:val="false"/>
          <w:color w:val="000000"/>
          <w:sz w:val="28"/>
        </w:rPr>
        <w:t>
      9)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Республикасының заңнамасына сәйкес мемлекеттік сатып алу рәсімдерін жүргізу кіреді.</w:t>
      </w:r>
    </w:p>
    <w:bookmarkEnd w:id="71"/>
    <w:bookmarkStart w:name="z79" w:id="72"/>
    <w:p>
      <w:pPr>
        <w:spacing w:after="0"/>
        <w:ind w:left="0"/>
        <w:jc w:val="both"/>
      </w:pPr>
      <w:r>
        <w:rPr>
          <w:rFonts w:ascii="Times New Roman"/>
          <w:b w:val="false"/>
          <w:i w:val="false"/>
          <w:color w:val="000000"/>
          <w:sz w:val="28"/>
        </w:rPr>
        <w:t>
      15. Функциялары:</w:t>
      </w:r>
    </w:p>
    <w:bookmarkEnd w:id="72"/>
    <w:bookmarkStart w:name="z80" w:id="73"/>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bookmarkEnd w:id="73"/>
    <w:bookmarkStart w:name="z81" w:id="74"/>
    <w:p>
      <w:pPr>
        <w:spacing w:after="0"/>
        <w:ind w:left="0"/>
        <w:jc w:val="both"/>
      </w:pPr>
      <w:r>
        <w:rPr>
          <w:rFonts w:ascii="Times New Roman"/>
          <w:b w:val="false"/>
          <w:i w:val="false"/>
          <w:color w:val="000000"/>
          <w:sz w:val="28"/>
        </w:rPr>
        <w:t>
      2) өз құзыреті шегінде нормативтік құқықтық актілерді әзірлеу, әзірлеуге қатысу, келісу және бекіту;</w:t>
      </w:r>
    </w:p>
    <w:bookmarkEnd w:id="74"/>
    <w:bookmarkStart w:name="z82" w:id="75"/>
    <w:p>
      <w:pPr>
        <w:spacing w:after="0"/>
        <w:ind w:left="0"/>
        <w:jc w:val="both"/>
      </w:pPr>
      <w:r>
        <w:rPr>
          <w:rFonts w:ascii="Times New Roman"/>
          <w:b w:val="false"/>
          <w:i w:val="false"/>
          <w:color w:val="000000"/>
          <w:sz w:val="28"/>
        </w:rPr>
        <w:t>
      3) ішкі су жолдарының кеме қатынай алатын жағдайда болуын қамтамасыз ету және шлюздерді күтіп ұстау;</w:t>
      </w:r>
    </w:p>
    <w:bookmarkEnd w:id="75"/>
    <w:bookmarkStart w:name="z83" w:id="76"/>
    <w:p>
      <w:pPr>
        <w:spacing w:after="0"/>
        <w:ind w:left="0"/>
        <w:jc w:val="both"/>
      </w:pPr>
      <w:r>
        <w:rPr>
          <w:rFonts w:ascii="Times New Roman"/>
          <w:b w:val="false"/>
          <w:i w:val="false"/>
          <w:color w:val="000000"/>
          <w:sz w:val="28"/>
        </w:rPr>
        <w:t>
      4) техникалық регламенттерді және стандарттарды әзірлеу мен келісу;</w:t>
      </w:r>
    </w:p>
    <w:bookmarkEnd w:id="76"/>
    <w:bookmarkStart w:name="z84" w:id="77"/>
    <w:p>
      <w:pPr>
        <w:spacing w:after="0"/>
        <w:ind w:left="0"/>
        <w:jc w:val="both"/>
      </w:pPr>
      <w:r>
        <w:rPr>
          <w:rFonts w:ascii="Times New Roman"/>
          <w:b w:val="false"/>
          <w:i w:val="false"/>
          <w:color w:val="000000"/>
          <w:sz w:val="28"/>
        </w:rPr>
        <w:t>
      5) теміржолдар мен теміржол станцияларын дамытудың жобалау-техникалық құжаттамасына және бас схемаларына сәйкес жер учаскелерiн беру нормативтерiн келiсу;</w:t>
      </w:r>
    </w:p>
    <w:bookmarkEnd w:id="77"/>
    <w:bookmarkStart w:name="z85" w:id="78"/>
    <w:p>
      <w:pPr>
        <w:spacing w:after="0"/>
        <w:ind w:left="0"/>
        <w:jc w:val="both"/>
      </w:pPr>
      <w:r>
        <w:rPr>
          <w:rFonts w:ascii="Times New Roman"/>
          <w:b w:val="false"/>
          <w:i w:val="false"/>
          <w:color w:val="000000"/>
          <w:sz w:val="28"/>
        </w:rPr>
        <w:t>
      6) әлеуметтік маңызы бар жолаушылар тасымалын жүзеге асыруға байланысты тасымалдаушылардың шығындарын бюджет қаражаты есебінен субсидиялау қағидаларын әзірлеу;</w:t>
      </w:r>
    </w:p>
    <w:bookmarkEnd w:id="78"/>
    <w:bookmarkStart w:name="z86" w:id="79"/>
    <w:p>
      <w:pPr>
        <w:spacing w:after="0"/>
        <w:ind w:left="0"/>
        <w:jc w:val="both"/>
      </w:pPr>
      <w:r>
        <w:rPr>
          <w:rFonts w:ascii="Times New Roman"/>
          <w:b w:val="false"/>
          <w:i w:val="false"/>
          <w:color w:val="000000"/>
          <w:sz w:val="28"/>
        </w:rPr>
        <w:t>
      7) тасымалдау процесіне қатысушылардың өзара технологиялық іс-қимыл жасау қағидаларын әзірлеу;</w:t>
      </w:r>
    </w:p>
    <w:bookmarkEnd w:id="79"/>
    <w:bookmarkStart w:name="z87" w:id="80"/>
    <w:p>
      <w:pPr>
        <w:spacing w:after="0"/>
        <w:ind w:left="0"/>
        <w:jc w:val="both"/>
      </w:pPr>
      <w:r>
        <w:rPr>
          <w:rFonts w:ascii="Times New Roman"/>
          <w:b w:val="false"/>
          <w:i w:val="false"/>
          <w:color w:val="000000"/>
          <w:sz w:val="28"/>
        </w:rPr>
        <w:t>
      8) табиғи монополиялар саласында басшылықты жүзеге асыратын мемлекеттік органмен келісу бойынша магистральдық теміржол желісінің жұмыс істеуі үшін технологиялық қажетті станциялық жолдардың, электрмен жабдықтау, сигнал беру, байланыс объектілерінің, құрылғылардың, жабдықтардың, ғимараттардың, құрылымдардың, құрылыстар мен өзге де объектілердің тізбесін әзірлеу;</w:t>
      </w:r>
    </w:p>
    <w:bookmarkEnd w:id="80"/>
    <w:bookmarkStart w:name="z88" w:id="81"/>
    <w:p>
      <w:pPr>
        <w:spacing w:after="0"/>
        <w:ind w:left="0"/>
        <w:jc w:val="both"/>
      </w:pPr>
      <w:r>
        <w:rPr>
          <w:rFonts w:ascii="Times New Roman"/>
          <w:b w:val="false"/>
          <w:i w:val="false"/>
          <w:color w:val="000000"/>
          <w:sz w:val="28"/>
        </w:rPr>
        <w:t>
      9) тасымалдарды ұйымдастыруға және (немесе) тасымалдауға байланысты қызметтерді орындауға арналған шарттар бойынша міндеттемелерді қамтамасыз ету тәртібі мен шаралар тәртібін әзірлеу;</w:t>
      </w:r>
    </w:p>
    <w:bookmarkEnd w:id="81"/>
    <w:bookmarkStart w:name="z89" w:id="82"/>
    <w:p>
      <w:pPr>
        <w:spacing w:after="0"/>
        <w:ind w:left="0"/>
        <w:jc w:val="both"/>
      </w:pPr>
      <w:r>
        <w:rPr>
          <w:rFonts w:ascii="Times New Roman"/>
          <w:b w:val="false"/>
          <w:i w:val="false"/>
          <w:color w:val="000000"/>
          <w:sz w:val="28"/>
        </w:rPr>
        <w:t>
      10) теміржол көлігімен тасымалдау кезінде әскерилендірілген күзет алып жүруге тиіс жүктердің тізбесін әзірлеу;</w:t>
      </w:r>
    </w:p>
    <w:bookmarkEnd w:id="82"/>
    <w:bookmarkStart w:name="z90" w:id="83"/>
    <w:p>
      <w:pPr>
        <w:spacing w:after="0"/>
        <w:ind w:left="0"/>
        <w:jc w:val="both"/>
      </w:pPr>
      <w:r>
        <w:rPr>
          <w:rFonts w:ascii="Times New Roman"/>
          <w:b w:val="false"/>
          <w:i w:val="false"/>
          <w:color w:val="000000"/>
          <w:sz w:val="28"/>
        </w:rPr>
        <w:t>
      11) теміржол көлігі қызметкерлерін кәсіби үздік белгімен марапаттау тәртібін әзірлеу;</w:t>
      </w:r>
    </w:p>
    <w:bookmarkEnd w:id="83"/>
    <w:bookmarkStart w:name="z91" w:id="84"/>
    <w:p>
      <w:pPr>
        <w:spacing w:after="0"/>
        <w:ind w:left="0"/>
        <w:jc w:val="both"/>
      </w:pPr>
      <w:r>
        <w:rPr>
          <w:rFonts w:ascii="Times New Roman"/>
          <w:b w:val="false"/>
          <w:i w:val="false"/>
          <w:color w:val="000000"/>
          <w:sz w:val="28"/>
        </w:rPr>
        <w:t>
      12) экспедиторлар қызметін көрсету қағидасын әзірлеу;</w:t>
      </w:r>
    </w:p>
    <w:bookmarkEnd w:id="84"/>
    <w:bookmarkStart w:name="z92" w:id="85"/>
    <w:p>
      <w:pPr>
        <w:spacing w:after="0"/>
        <w:ind w:left="0"/>
        <w:jc w:val="both"/>
      </w:pPr>
      <w:r>
        <w:rPr>
          <w:rFonts w:ascii="Times New Roman"/>
          <w:b w:val="false"/>
          <w:i w:val="false"/>
          <w:color w:val="000000"/>
          <w:sz w:val="28"/>
        </w:rPr>
        <w:t>
      13) вагондар (контейнерлер) операторлары ұсынатын қызметтер қағидасын әзірлеу;</w:t>
      </w:r>
    </w:p>
    <w:bookmarkEnd w:id="85"/>
    <w:bookmarkStart w:name="z93" w:id="86"/>
    <w:p>
      <w:pPr>
        <w:spacing w:after="0"/>
        <w:ind w:left="0"/>
        <w:jc w:val="both"/>
      </w:pPr>
      <w:r>
        <w:rPr>
          <w:rFonts w:ascii="Times New Roman"/>
          <w:b w:val="false"/>
          <w:i w:val="false"/>
          <w:color w:val="000000"/>
          <w:sz w:val="28"/>
        </w:rPr>
        <w:t>
      14) локомотивтік тартқыш қызметтерін көрсету қағидасын әзірлеу;</w:t>
      </w:r>
    </w:p>
    <w:bookmarkEnd w:id="86"/>
    <w:bookmarkStart w:name="z94" w:id="87"/>
    <w:p>
      <w:pPr>
        <w:spacing w:after="0"/>
        <w:ind w:left="0"/>
        <w:jc w:val="both"/>
      </w:pPr>
      <w:r>
        <w:rPr>
          <w:rFonts w:ascii="Times New Roman"/>
          <w:b w:val="false"/>
          <w:i w:val="false"/>
          <w:color w:val="000000"/>
          <w:sz w:val="28"/>
        </w:rPr>
        <w:t>
      15) табиғи монополиялар салаларында басшылықты жүзеге асыратын мемлекеттік органмен келісім бойынша магистральдық теміржол желісінің және кірме жолдардың қызметтеріне кіретін операциялардың тізбесін әзірлеу;</w:t>
      </w:r>
    </w:p>
    <w:bookmarkEnd w:id="87"/>
    <w:bookmarkStart w:name="z95" w:id="88"/>
    <w:p>
      <w:pPr>
        <w:spacing w:after="0"/>
        <w:ind w:left="0"/>
        <w:jc w:val="both"/>
      </w:pPr>
      <w:r>
        <w:rPr>
          <w:rFonts w:ascii="Times New Roman"/>
          <w:b w:val="false"/>
          <w:i w:val="false"/>
          <w:color w:val="000000"/>
          <w:sz w:val="28"/>
        </w:rPr>
        <w:t>
      16) жылжымалы құрамды, арнайы жылжымалы құрамды сыныптау тізбесін әзірлеу;</w:t>
      </w:r>
    </w:p>
    <w:bookmarkEnd w:id="88"/>
    <w:bookmarkStart w:name="z96" w:id="89"/>
    <w:p>
      <w:pPr>
        <w:spacing w:after="0"/>
        <w:ind w:left="0"/>
        <w:jc w:val="both"/>
      </w:pPr>
      <w:r>
        <w:rPr>
          <w:rFonts w:ascii="Times New Roman"/>
          <w:b w:val="false"/>
          <w:i w:val="false"/>
          <w:color w:val="000000"/>
          <w:sz w:val="28"/>
        </w:rPr>
        <w:t>
      17) поездардың қозғалысы және теміржол көлігіндегі маневрлік жұмыс жөніндегі нұсқаулықты әзірлеу;</w:t>
      </w:r>
    </w:p>
    <w:bookmarkEnd w:id="89"/>
    <w:bookmarkStart w:name="z97" w:id="90"/>
    <w:p>
      <w:pPr>
        <w:spacing w:after="0"/>
        <w:ind w:left="0"/>
        <w:jc w:val="both"/>
      </w:pPr>
      <w:r>
        <w:rPr>
          <w:rFonts w:ascii="Times New Roman"/>
          <w:b w:val="false"/>
          <w:i w:val="false"/>
          <w:color w:val="000000"/>
          <w:sz w:val="28"/>
        </w:rPr>
        <w:t>
      18) Қазақстан Республикасында теміржол көлігінде жол жүру құжаттарын (билеттерді) сатуды ұйымдастыру қағидаларын әзірлеу;</w:t>
      </w:r>
    </w:p>
    <w:bookmarkEnd w:id="90"/>
    <w:bookmarkStart w:name="z98" w:id="91"/>
    <w:p>
      <w:pPr>
        <w:spacing w:after="0"/>
        <w:ind w:left="0"/>
        <w:jc w:val="both"/>
      </w:pPr>
      <w:r>
        <w:rPr>
          <w:rFonts w:ascii="Times New Roman"/>
          <w:b w:val="false"/>
          <w:i w:val="false"/>
          <w:color w:val="000000"/>
          <w:sz w:val="28"/>
        </w:rPr>
        <w:t>
      19) жолаушыларды, багажды, жүк-багажды, жүктерді тасымалдау туралы және тасымалдау кезінде жылжымалы құрамды пайдалану туралы есеп жүргізу және есептілікті ұсыну тәртібін әзірлеу;</w:t>
      </w:r>
    </w:p>
    <w:bookmarkEnd w:id="91"/>
    <w:bookmarkStart w:name="z99" w:id="92"/>
    <w:p>
      <w:pPr>
        <w:spacing w:after="0"/>
        <w:ind w:left="0"/>
        <w:jc w:val="both"/>
      </w:pPr>
      <w:r>
        <w:rPr>
          <w:rFonts w:ascii="Times New Roman"/>
          <w:b w:val="false"/>
          <w:i w:val="false"/>
          <w:color w:val="000000"/>
          <w:sz w:val="28"/>
        </w:rPr>
        <w:t>
      20) поездар қозғалысына байланысты терминдерді әзірлеу;</w:t>
      </w:r>
    </w:p>
    <w:bookmarkEnd w:id="92"/>
    <w:bookmarkStart w:name="z100" w:id="93"/>
    <w:p>
      <w:pPr>
        <w:spacing w:after="0"/>
        <w:ind w:left="0"/>
        <w:jc w:val="both"/>
      </w:pPr>
      <w:r>
        <w:rPr>
          <w:rFonts w:ascii="Times New Roman"/>
          <w:b w:val="false"/>
          <w:i w:val="false"/>
          <w:color w:val="000000"/>
          <w:sz w:val="28"/>
        </w:rPr>
        <w:t>
      21) жолаушы поездарының құрамындағы жылжымалы құрамды тіркеу және оның бағытпен жүруінің тәртібін және шарттарын әзірлеу;</w:t>
      </w:r>
    </w:p>
    <w:bookmarkEnd w:id="93"/>
    <w:bookmarkStart w:name="z101" w:id="94"/>
    <w:p>
      <w:pPr>
        <w:spacing w:after="0"/>
        <w:ind w:left="0"/>
        <w:jc w:val="both"/>
      </w:pPr>
      <w:r>
        <w:rPr>
          <w:rFonts w:ascii="Times New Roman"/>
          <w:b w:val="false"/>
          <w:i w:val="false"/>
          <w:color w:val="000000"/>
          <w:sz w:val="28"/>
        </w:rPr>
        <w:t>
      22) теміржол көлігіндегі табиғи монополиялар субъектілерінің шикізат пен материалдар, қосалқы бөлшектер, жабдықтар, жанармай, энергия шығыстарының, техникалық шығындарының техникалық және технологиялық үлгілік нормаларын әзірлеу;</w:t>
      </w:r>
    </w:p>
    <w:bookmarkEnd w:id="94"/>
    <w:bookmarkStart w:name="z102" w:id="95"/>
    <w:p>
      <w:pPr>
        <w:spacing w:after="0"/>
        <w:ind w:left="0"/>
        <w:jc w:val="both"/>
      </w:pPr>
      <w:r>
        <w:rPr>
          <w:rFonts w:ascii="Times New Roman"/>
          <w:b w:val="false"/>
          <w:i w:val="false"/>
          <w:color w:val="000000"/>
          <w:sz w:val="28"/>
        </w:rPr>
        <w:t>
      23) теміржол вокзалдарының тізбесін олардың сыныбына сәйкес әзірлеу;</w:t>
      </w:r>
    </w:p>
    <w:bookmarkEnd w:id="95"/>
    <w:bookmarkStart w:name="z103" w:id="96"/>
    <w:p>
      <w:pPr>
        <w:spacing w:after="0"/>
        <w:ind w:left="0"/>
        <w:jc w:val="both"/>
      </w:pPr>
      <w:r>
        <w:rPr>
          <w:rFonts w:ascii="Times New Roman"/>
          <w:b w:val="false"/>
          <w:i w:val="false"/>
          <w:color w:val="000000"/>
          <w:sz w:val="28"/>
        </w:rPr>
        <w:t>
      24) темiржол көлiгiмен тасымалдау кезiнде жүктердiң әскерилендiрiлген күзетiн қамтамасыз ету қағидасын әзірлеу;</w:t>
      </w:r>
    </w:p>
    <w:bookmarkEnd w:id="96"/>
    <w:bookmarkStart w:name="z104" w:id="97"/>
    <w:p>
      <w:pPr>
        <w:spacing w:after="0"/>
        <w:ind w:left="0"/>
        <w:jc w:val="both"/>
      </w:pPr>
      <w:r>
        <w:rPr>
          <w:rFonts w:ascii="Times New Roman"/>
          <w:b w:val="false"/>
          <w:i w:val="false"/>
          <w:color w:val="000000"/>
          <w:sz w:val="28"/>
        </w:rPr>
        <w:t>
      25) әлеуметтік маңызы бар облысаралық жолаушылар қатынастарының тізбесін әзірлеу;</w:t>
      </w:r>
    </w:p>
    <w:bookmarkEnd w:id="97"/>
    <w:bookmarkStart w:name="z105" w:id="98"/>
    <w:p>
      <w:pPr>
        <w:spacing w:after="0"/>
        <w:ind w:left="0"/>
        <w:jc w:val="both"/>
      </w:pPr>
      <w:r>
        <w:rPr>
          <w:rFonts w:ascii="Times New Roman"/>
          <w:b w:val="false"/>
          <w:i w:val="false"/>
          <w:color w:val="000000"/>
          <w:sz w:val="28"/>
        </w:rPr>
        <w:t>
      26) магистральдық темiржол желiсiне кiретiн магистральдық жолдардың тiзбесiн әзірлеу;</w:t>
      </w:r>
    </w:p>
    <w:bookmarkEnd w:id="98"/>
    <w:bookmarkStart w:name="z106" w:id="99"/>
    <w:p>
      <w:pPr>
        <w:spacing w:after="0"/>
        <w:ind w:left="0"/>
        <w:jc w:val="both"/>
      </w:pPr>
      <w:r>
        <w:rPr>
          <w:rFonts w:ascii="Times New Roman"/>
          <w:b w:val="false"/>
          <w:i w:val="false"/>
          <w:color w:val="000000"/>
          <w:sz w:val="28"/>
        </w:rPr>
        <w:t xml:space="preserve">
      27) жеке және заңды тұлғалардың қаражаты есебінен салынған объектілерді магистральдық теміржол желісінің құрамына беру қағидаларын әзірлеу; </w:t>
      </w:r>
    </w:p>
    <w:bookmarkEnd w:id="99"/>
    <w:bookmarkStart w:name="z107" w:id="100"/>
    <w:p>
      <w:pPr>
        <w:spacing w:after="0"/>
        <w:ind w:left="0"/>
        <w:jc w:val="both"/>
      </w:pPr>
      <w:r>
        <w:rPr>
          <w:rFonts w:ascii="Times New Roman"/>
          <w:b w:val="false"/>
          <w:i w:val="false"/>
          <w:color w:val="000000"/>
          <w:sz w:val="28"/>
        </w:rPr>
        <w:t>
      28) жолаушыларды облысаралық және халықаралық қатынастарда тасымалдауды ұйымдастыру қағидаларын әзірлеу;</w:t>
      </w:r>
    </w:p>
    <w:bookmarkEnd w:id="100"/>
    <w:bookmarkStart w:name="z108" w:id="101"/>
    <w:p>
      <w:pPr>
        <w:spacing w:after="0"/>
        <w:ind w:left="0"/>
        <w:jc w:val="both"/>
      </w:pPr>
      <w:r>
        <w:rPr>
          <w:rFonts w:ascii="Times New Roman"/>
          <w:b w:val="false"/>
          <w:i w:val="false"/>
          <w:color w:val="000000"/>
          <w:sz w:val="28"/>
        </w:rPr>
        <w:t>
      29) магистральдық темiржол желiсiн пайдалану қағидаларын әзірлеу;</w:t>
      </w:r>
    </w:p>
    <w:bookmarkEnd w:id="101"/>
    <w:bookmarkStart w:name="z109" w:id="102"/>
    <w:p>
      <w:pPr>
        <w:spacing w:after="0"/>
        <w:ind w:left="0"/>
        <w:jc w:val="both"/>
      </w:pPr>
      <w:r>
        <w:rPr>
          <w:rFonts w:ascii="Times New Roman"/>
          <w:b w:val="false"/>
          <w:i w:val="false"/>
          <w:color w:val="000000"/>
          <w:sz w:val="28"/>
        </w:rPr>
        <w:t>
      30) жол жүру құжаттарын (билеттерін) сатуды ұйымдастыру кезінде жолаушылар тасымалын басқарудың автоматтандырылған жүйесіне қол жеткізу және өзара технологиялық іс-қимыл жасау қағидаларын әзірлеу;</w:t>
      </w:r>
    </w:p>
    <w:bookmarkEnd w:id="102"/>
    <w:bookmarkStart w:name="z110" w:id="103"/>
    <w:p>
      <w:pPr>
        <w:spacing w:after="0"/>
        <w:ind w:left="0"/>
        <w:jc w:val="both"/>
      </w:pPr>
      <w:r>
        <w:rPr>
          <w:rFonts w:ascii="Times New Roman"/>
          <w:b w:val="false"/>
          <w:i w:val="false"/>
          <w:color w:val="000000"/>
          <w:sz w:val="28"/>
        </w:rPr>
        <w:t>
      31) темiржол көлiгiнiң қауiптiлiгi жоғары аймақтарда жолаушылардың, азаматтардың болуы және объектiлерді орналастыру, оларда жұмыс жүргiзу, темiржолдар арқылы жүру және өту қағидаларын әзірлеу;</w:t>
      </w:r>
    </w:p>
    <w:bookmarkEnd w:id="103"/>
    <w:bookmarkStart w:name="z111" w:id="104"/>
    <w:p>
      <w:pPr>
        <w:spacing w:after="0"/>
        <w:ind w:left="0"/>
        <w:jc w:val="both"/>
      </w:pPr>
      <w:r>
        <w:rPr>
          <w:rFonts w:ascii="Times New Roman"/>
          <w:b w:val="false"/>
          <w:i w:val="false"/>
          <w:color w:val="000000"/>
          <w:sz w:val="28"/>
        </w:rPr>
        <w:t>
      32) шығыстары бюджет қаражаты есебінен ұзақ мерзімді субсидиялануға жататын әлеуметтік маңызы бар қатынастар бойынша жолаушылар тасымалын жүзеге асыратын тасымалдаушыларды айқындау бойынша ашық тендер негізінде конкурс өткізу қағидаларын әзірлеу;</w:t>
      </w:r>
    </w:p>
    <w:bookmarkEnd w:id="104"/>
    <w:bookmarkStart w:name="z112" w:id="105"/>
    <w:p>
      <w:pPr>
        <w:spacing w:after="0"/>
        <w:ind w:left="0"/>
        <w:jc w:val="both"/>
      </w:pPr>
      <w:r>
        <w:rPr>
          <w:rFonts w:ascii="Times New Roman"/>
          <w:b w:val="false"/>
          <w:i w:val="false"/>
          <w:color w:val="000000"/>
          <w:sz w:val="28"/>
        </w:rPr>
        <w:t>
      33) әлеуметтік маңызы бар қатынастар бойынша жолаушылар тасымалын жүзеге асырумен байланысты тасымалдаушының шығыстарын ұзақ мерзімді субсидиялау қағидаларын әзірлеу;</w:t>
      </w:r>
    </w:p>
    <w:bookmarkEnd w:id="105"/>
    <w:bookmarkStart w:name="z113" w:id="106"/>
    <w:p>
      <w:pPr>
        <w:spacing w:after="0"/>
        <w:ind w:left="0"/>
        <w:jc w:val="both"/>
      </w:pPr>
      <w:r>
        <w:rPr>
          <w:rFonts w:ascii="Times New Roman"/>
          <w:b w:val="false"/>
          <w:i w:val="false"/>
          <w:color w:val="000000"/>
          <w:sz w:val="28"/>
        </w:rPr>
        <w:t>
      34) теміржол вокзалдары қызметін ұйымдастыру қағидаларын әзірлеу;</w:t>
      </w:r>
    </w:p>
    <w:bookmarkEnd w:id="106"/>
    <w:bookmarkStart w:name="z114" w:id="107"/>
    <w:p>
      <w:pPr>
        <w:spacing w:after="0"/>
        <w:ind w:left="0"/>
        <w:jc w:val="both"/>
      </w:pPr>
      <w:r>
        <w:rPr>
          <w:rFonts w:ascii="Times New Roman"/>
          <w:b w:val="false"/>
          <w:i w:val="false"/>
          <w:color w:val="000000"/>
          <w:sz w:val="28"/>
        </w:rPr>
        <w:t>
      35) теміржол вокзалдарының класын айқындау әдістемесін әзірлеу;</w:t>
      </w:r>
    </w:p>
    <w:bookmarkEnd w:id="107"/>
    <w:bookmarkStart w:name="z115" w:id="108"/>
    <w:p>
      <w:pPr>
        <w:spacing w:after="0"/>
        <w:ind w:left="0"/>
        <w:jc w:val="both"/>
      </w:pPr>
      <w:r>
        <w:rPr>
          <w:rFonts w:ascii="Times New Roman"/>
          <w:b w:val="false"/>
          <w:i w:val="false"/>
          <w:color w:val="000000"/>
          <w:sz w:val="28"/>
        </w:rPr>
        <w:t>
      36) әлеуметтік маңызы бар қатынастар бойынша жолаушылар тасымалы бойынша көрсетілетін қызметтерге бағалардың (тарифтердің) шекті деңгейлерін айқындау әдістемесін әзірлеу;</w:t>
      </w:r>
    </w:p>
    <w:bookmarkEnd w:id="108"/>
    <w:bookmarkStart w:name="z116" w:id="109"/>
    <w:p>
      <w:pPr>
        <w:spacing w:after="0"/>
        <w:ind w:left="0"/>
        <w:jc w:val="both"/>
      </w:pPr>
      <w:r>
        <w:rPr>
          <w:rFonts w:ascii="Times New Roman"/>
          <w:b w:val="false"/>
          <w:i w:val="false"/>
          <w:color w:val="000000"/>
          <w:sz w:val="28"/>
        </w:rPr>
        <w:t>
      37) тасымалдауды жүзеге асыру кезінде Ұлттық теміржол компаниясы мен тасымалдаушылардың мемлекеттік органдармен өзара іс-қимыл жасау қағидасын әзірлеу;</w:t>
      </w:r>
    </w:p>
    <w:bookmarkEnd w:id="109"/>
    <w:bookmarkStart w:name="z117" w:id="110"/>
    <w:p>
      <w:pPr>
        <w:spacing w:after="0"/>
        <w:ind w:left="0"/>
        <w:jc w:val="both"/>
      </w:pPr>
      <w:r>
        <w:rPr>
          <w:rFonts w:ascii="Times New Roman"/>
          <w:b w:val="false"/>
          <w:i w:val="false"/>
          <w:color w:val="000000"/>
          <w:sz w:val="28"/>
        </w:rPr>
        <w:t>
      38) азаматтарды теңіз лоцмандары ретінде жұмысқа жіберу үшін біліктілік талаптарын әзірлеу;</w:t>
      </w:r>
    </w:p>
    <w:bookmarkEnd w:id="110"/>
    <w:bookmarkStart w:name="z118" w:id="111"/>
    <w:p>
      <w:pPr>
        <w:spacing w:after="0"/>
        <w:ind w:left="0"/>
        <w:jc w:val="both"/>
      </w:pPr>
      <w:r>
        <w:rPr>
          <w:rFonts w:ascii="Times New Roman"/>
          <w:b w:val="false"/>
          <w:i w:val="false"/>
          <w:color w:val="000000"/>
          <w:sz w:val="28"/>
        </w:rPr>
        <w:t>
      39) әлеуметтік маңызы бар қатынастар бойынша жолаушылар тасымалын жүзеге асыруға байланысты тасымалдаушының шығыстарын ұзақ мерзімді субсидиялауға арналған үлгі шартты әзірлеу;</w:t>
      </w:r>
    </w:p>
    <w:bookmarkEnd w:id="111"/>
    <w:bookmarkStart w:name="z119" w:id="112"/>
    <w:p>
      <w:pPr>
        <w:spacing w:after="0"/>
        <w:ind w:left="0"/>
        <w:jc w:val="both"/>
      </w:pPr>
      <w:r>
        <w:rPr>
          <w:rFonts w:ascii="Times New Roman"/>
          <w:b w:val="false"/>
          <w:i w:val="false"/>
          <w:color w:val="000000"/>
          <w:sz w:val="28"/>
        </w:rPr>
        <w:t>
      40) вагондар мен локомотивтерді сатып алуға кредит беру және қаржы лизингі кезінде сыйақы мөлшерлемелерін субсидиялау қағидаларын әзірлеу;</w:t>
      </w:r>
    </w:p>
    <w:bookmarkEnd w:id="112"/>
    <w:bookmarkStart w:name="z120" w:id="113"/>
    <w:p>
      <w:pPr>
        <w:spacing w:after="0"/>
        <w:ind w:left="0"/>
        <w:jc w:val="both"/>
      </w:pPr>
      <w:r>
        <w:rPr>
          <w:rFonts w:ascii="Times New Roman"/>
          <w:b w:val="false"/>
          <w:i w:val="false"/>
          <w:color w:val="000000"/>
          <w:sz w:val="28"/>
        </w:rPr>
        <w:t>
      41) теңіз портының капитаны туралы ережені әзірлеу;</w:t>
      </w:r>
    </w:p>
    <w:bookmarkEnd w:id="113"/>
    <w:bookmarkStart w:name="z121" w:id="114"/>
    <w:p>
      <w:pPr>
        <w:spacing w:after="0"/>
        <w:ind w:left="0"/>
        <w:jc w:val="both"/>
      </w:pPr>
      <w:r>
        <w:rPr>
          <w:rFonts w:ascii="Times New Roman"/>
          <w:b w:val="false"/>
          <w:i w:val="false"/>
          <w:color w:val="000000"/>
          <w:sz w:val="28"/>
        </w:rPr>
        <w:t>
      42) теңіз кемелерін сыныптау және жасау қағидаларын әзірлеу;</w:t>
      </w:r>
    </w:p>
    <w:bookmarkEnd w:id="114"/>
    <w:bookmarkStart w:name="z122" w:id="115"/>
    <w:p>
      <w:pPr>
        <w:spacing w:after="0"/>
        <w:ind w:left="0"/>
        <w:jc w:val="both"/>
      </w:pPr>
      <w:r>
        <w:rPr>
          <w:rFonts w:ascii="Times New Roman"/>
          <w:b w:val="false"/>
          <w:i w:val="false"/>
          <w:color w:val="000000"/>
          <w:sz w:val="28"/>
        </w:rPr>
        <w:t>
      43) теңіз кемелерінің жүк көтергіш құрылғыларын куәландыру қағидаларын әзірлеу;</w:t>
      </w:r>
    </w:p>
    <w:bookmarkEnd w:id="115"/>
    <w:bookmarkStart w:name="z123" w:id="116"/>
    <w:p>
      <w:pPr>
        <w:spacing w:after="0"/>
        <w:ind w:left="0"/>
        <w:jc w:val="both"/>
      </w:pPr>
      <w:r>
        <w:rPr>
          <w:rFonts w:ascii="Times New Roman"/>
          <w:b w:val="false"/>
          <w:i w:val="false"/>
          <w:color w:val="000000"/>
          <w:sz w:val="28"/>
        </w:rPr>
        <w:t>
      44) теңіз кемелерінің экипаждарын азық-түлікпен қамтамасыз ету қағидаларын әзірлеу;</w:t>
      </w:r>
    </w:p>
    <w:bookmarkEnd w:id="116"/>
    <w:bookmarkStart w:name="z124" w:id="117"/>
    <w:p>
      <w:pPr>
        <w:spacing w:after="0"/>
        <w:ind w:left="0"/>
        <w:jc w:val="both"/>
      </w:pPr>
      <w:r>
        <w:rPr>
          <w:rFonts w:ascii="Times New Roman"/>
          <w:b w:val="false"/>
          <w:i w:val="false"/>
          <w:color w:val="000000"/>
          <w:sz w:val="28"/>
        </w:rPr>
        <w:t>
      45) еңбек жөніндегі уәкілетті мемлекеттік органмен келісім бойынша Қазақстан Республикасы теңіз флоты кемелерінің жүзу құрамының жұмыс уақыты мен демалу уақытын реттеу ерекшеліктерін әзірлеу;</w:t>
      </w:r>
    </w:p>
    <w:bookmarkEnd w:id="117"/>
    <w:bookmarkStart w:name="z125" w:id="118"/>
    <w:p>
      <w:pPr>
        <w:spacing w:after="0"/>
        <w:ind w:left="0"/>
        <w:jc w:val="both"/>
      </w:pPr>
      <w:r>
        <w:rPr>
          <w:rFonts w:ascii="Times New Roman"/>
          <w:b w:val="false"/>
          <w:i w:val="false"/>
          <w:color w:val="000000"/>
          <w:sz w:val="28"/>
        </w:rPr>
        <w:t>
      46) кәсіби диплом үлгілерін, кәсіби диплом растамасын, теңізшілерге диплом беру қағидаларын әзірлеу;</w:t>
      </w:r>
    </w:p>
    <w:bookmarkEnd w:id="118"/>
    <w:bookmarkStart w:name="z126" w:id="119"/>
    <w:p>
      <w:pPr>
        <w:spacing w:after="0"/>
        <w:ind w:left="0"/>
        <w:jc w:val="both"/>
      </w:pPr>
      <w:r>
        <w:rPr>
          <w:rFonts w:ascii="Times New Roman"/>
          <w:b w:val="false"/>
          <w:i w:val="false"/>
          <w:color w:val="000000"/>
          <w:sz w:val="28"/>
        </w:rPr>
        <w:t>
      47) ішкі су көлігі және теңіз көлігі салаларында кемелермен тасымалдауға арналған қауіпті жүктердің тізбесін әзірлеу;</w:t>
      </w:r>
    </w:p>
    <w:bookmarkEnd w:id="119"/>
    <w:bookmarkStart w:name="z127" w:id="120"/>
    <w:p>
      <w:pPr>
        <w:spacing w:after="0"/>
        <w:ind w:left="0"/>
        <w:jc w:val="both"/>
      </w:pPr>
      <w:r>
        <w:rPr>
          <w:rFonts w:ascii="Times New Roman"/>
          <w:b w:val="false"/>
          <w:i w:val="false"/>
          <w:color w:val="000000"/>
          <w:sz w:val="28"/>
        </w:rPr>
        <w:t>
      48) теңізде жүзу кітапшасының үлгісін, оны ресімдеу және беру тәртібін әзірлеу;</w:t>
      </w:r>
    </w:p>
    <w:bookmarkEnd w:id="120"/>
    <w:bookmarkStart w:name="z128" w:id="121"/>
    <w:p>
      <w:pPr>
        <w:spacing w:after="0"/>
        <w:ind w:left="0"/>
        <w:jc w:val="both"/>
      </w:pPr>
      <w:r>
        <w:rPr>
          <w:rFonts w:ascii="Times New Roman"/>
          <w:b w:val="false"/>
          <w:i w:val="false"/>
          <w:color w:val="000000"/>
          <w:sz w:val="28"/>
        </w:rPr>
        <w:t xml:space="preserve">
      49) теңiз көлiгi, теңіз оқу-тренажер орталықтары мамандарын даярлауды (қайта даярлауды) және олардың біліктілігін арттыруды жүзеге асыратын бiлiм беру ұйымдарын куәландыру жөнiндегi уәкiлеттi ұйымды айқындау қағидасын әзірлеу; </w:t>
      </w:r>
    </w:p>
    <w:bookmarkEnd w:id="121"/>
    <w:bookmarkStart w:name="z129" w:id="122"/>
    <w:p>
      <w:pPr>
        <w:spacing w:after="0"/>
        <w:ind w:left="0"/>
        <w:jc w:val="both"/>
      </w:pPr>
      <w:r>
        <w:rPr>
          <w:rFonts w:ascii="Times New Roman"/>
          <w:b w:val="false"/>
          <w:i w:val="false"/>
          <w:color w:val="000000"/>
          <w:sz w:val="28"/>
        </w:rPr>
        <w:t>
      50) теңiз кемелерiн жабдықтау жөнiндегi қағидаларды әзірлеу;</w:t>
      </w:r>
    </w:p>
    <w:bookmarkEnd w:id="122"/>
    <w:bookmarkStart w:name="z130" w:id="123"/>
    <w:p>
      <w:pPr>
        <w:spacing w:after="0"/>
        <w:ind w:left="0"/>
        <w:jc w:val="both"/>
      </w:pPr>
      <w:r>
        <w:rPr>
          <w:rFonts w:ascii="Times New Roman"/>
          <w:b w:val="false"/>
          <w:i w:val="false"/>
          <w:color w:val="000000"/>
          <w:sz w:val="28"/>
        </w:rPr>
        <w:t>
      51) Қазақстан Республикасының теңіз порттарында және оларға кіреберістерде кемелердің жүзу және тұрақта тұру қағидаларын әзірлеу;</w:t>
      </w:r>
    </w:p>
    <w:bookmarkEnd w:id="123"/>
    <w:bookmarkStart w:name="z131" w:id="124"/>
    <w:p>
      <w:pPr>
        <w:spacing w:after="0"/>
        <w:ind w:left="0"/>
        <w:jc w:val="both"/>
      </w:pPr>
      <w:r>
        <w:rPr>
          <w:rFonts w:ascii="Times New Roman"/>
          <w:b w:val="false"/>
          <w:i w:val="false"/>
          <w:color w:val="000000"/>
          <w:sz w:val="28"/>
        </w:rPr>
        <w:t>
      52) кеме құжаттарының тізбесін, кеме құжаттарын жүргізу қағидаларын және кеме құжаттарына қойылатын талаптарды әзірлеу;</w:t>
      </w:r>
    </w:p>
    <w:bookmarkEnd w:id="124"/>
    <w:bookmarkStart w:name="z132" w:id="125"/>
    <w:p>
      <w:pPr>
        <w:spacing w:after="0"/>
        <w:ind w:left="0"/>
        <w:jc w:val="both"/>
      </w:pPr>
      <w:r>
        <w:rPr>
          <w:rFonts w:ascii="Times New Roman"/>
          <w:b w:val="false"/>
          <w:i w:val="false"/>
          <w:color w:val="000000"/>
          <w:sz w:val="28"/>
        </w:rPr>
        <w:t>
      53) Қазақстан Республикасының теңіз көлігімен жолаушыларды, багажды және жүктерді тасымалдау қағидаларын әзірлеу;</w:t>
      </w:r>
    </w:p>
    <w:bookmarkEnd w:id="125"/>
    <w:bookmarkStart w:name="z133" w:id="126"/>
    <w:p>
      <w:pPr>
        <w:spacing w:after="0"/>
        <w:ind w:left="0"/>
        <w:jc w:val="both"/>
      </w:pPr>
      <w:r>
        <w:rPr>
          <w:rFonts w:ascii="Times New Roman"/>
          <w:b w:val="false"/>
          <w:i w:val="false"/>
          <w:color w:val="000000"/>
          <w:sz w:val="28"/>
        </w:rPr>
        <w:t xml:space="preserve">
      54) "Сауда мақсатында теңізде жүзу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кеме экипажының ең аз құрамына қойылатын талаптарды әзірлеу;</w:t>
      </w:r>
    </w:p>
    <w:bookmarkEnd w:id="126"/>
    <w:bookmarkStart w:name="z134" w:id="127"/>
    <w:p>
      <w:pPr>
        <w:spacing w:after="0"/>
        <w:ind w:left="0"/>
        <w:jc w:val="both"/>
      </w:pPr>
      <w:r>
        <w:rPr>
          <w:rFonts w:ascii="Times New Roman"/>
          <w:b w:val="false"/>
          <w:i w:val="false"/>
          <w:color w:val="000000"/>
          <w:sz w:val="28"/>
        </w:rPr>
        <w:t>
      55) кеме тарихын үздіксіз тіркеу журналын жүргізу тәртібі мен нысанын әзірлеу;</w:t>
      </w:r>
    </w:p>
    <w:bookmarkEnd w:id="127"/>
    <w:bookmarkStart w:name="z135" w:id="128"/>
    <w:p>
      <w:pPr>
        <w:spacing w:after="0"/>
        <w:ind w:left="0"/>
        <w:jc w:val="both"/>
      </w:pPr>
      <w:r>
        <w:rPr>
          <w:rFonts w:ascii="Times New Roman"/>
          <w:b w:val="false"/>
          <w:i w:val="false"/>
          <w:color w:val="000000"/>
          <w:sz w:val="28"/>
        </w:rPr>
        <w:t>
      56) Қазақстан Республикасының теңіз көлігі кемелеріндегі қызмет жарғысын әзірлеу;</w:t>
      </w:r>
    </w:p>
    <w:bookmarkEnd w:id="128"/>
    <w:bookmarkStart w:name="z136" w:id="129"/>
    <w:p>
      <w:pPr>
        <w:spacing w:after="0"/>
        <w:ind w:left="0"/>
        <w:jc w:val="both"/>
      </w:pPr>
      <w:r>
        <w:rPr>
          <w:rFonts w:ascii="Times New Roman"/>
          <w:b w:val="false"/>
          <w:i w:val="false"/>
          <w:color w:val="000000"/>
          <w:sz w:val="28"/>
        </w:rPr>
        <w:t>
      57) Қазақстан Республикасының сауда мақсатында теңізде жүзу саласындағы халықаралық шарттарының талаптарына сәйкес теңіз көлігі мамандарын даярлау куәліктерінің тізбесі мен нысандарын әзірлеу;</w:t>
      </w:r>
    </w:p>
    <w:bookmarkEnd w:id="129"/>
    <w:bookmarkStart w:name="z137" w:id="130"/>
    <w:p>
      <w:pPr>
        <w:spacing w:after="0"/>
        <w:ind w:left="0"/>
        <w:jc w:val="both"/>
      </w:pPr>
      <w:r>
        <w:rPr>
          <w:rFonts w:ascii="Times New Roman"/>
          <w:b w:val="false"/>
          <w:i w:val="false"/>
          <w:color w:val="000000"/>
          <w:sz w:val="28"/>
        </w:rPr>
        <w:t>
      58) теңiз порттарын салу үшiн оларды орналастыру қағидасын әзірлеу;</w:t>
      </w:r>
    </w:p>
    <w:bookmarkEnd w:id="130"/>
    <w:bookmarkStart w:name="z138" w:id="131"/>
    <w:p>
      <w:pPr>
        <w:spacing w:after="0"/>
        <w:ind w:left="0"/>
        <w:jc w:val="both"/>
      </w:pPr>
      <w:r>
        <w:rPr>
          <w:rFonts w:ascii="Times New Roman"/>
          <w:b w:val="false"/>
          <w:i w:val="false"/>
          <w:color w:val="000000"/>
          <w:sz w:val="28"/>
        </w:rPr>
        <w:t>
      59) мұнаймен ластанудан болатын залал үшін азаматтық жауапкершілікті сақтандыру немесе өзге де қаржылық қамтамасыз ету туралы куәлікті беру қағидаларын әзірлеу;</w:t>
      </w:r>
    </w:p>
    <w:bookmarkEnd w:id="131"/>
    <w:bookmarkStart w:name="z139" w:id="132"/>
    <w:p>
      <w:pPr>
        <w:spacing w:after="0"/>
        <w:ind w:left="0"/>
        <w:jc w:val="both"/>
      </w:pPr>
      <w:r>
        <w:rPr>
          <w:rFonts w:ascii="Times New Roman"/>
          <w:b w:val="false"/>
          <w:i w:val="false"/>
          <w:color w:val="000000"/>
          <w:sz w:val="28"/>
        </w:rPr>
        <w:t>
      60) Қазақстан Республикасының жеке куәлігінің, кәсіби дипломдардың, кәсіби дипломдарды растаудың, жеңілдік рұқсаттарының, теңізде жүзу кітапшаларының тізілімдерін жүргізу тәртібін әзірлеу;</w:t>
      </w:r>
    </w:p>
    <w:bookmarkEnd w:id="132"/>
    <w:bookmarkStart w:name="z140" w:id="133"/>
    <w:p>
      <w:pPr>
        <w:spacing w:after="0"/>
        <w:ind w:left="0"/>
        <w:jc w:val="both"/>
      </w:pPr>
      <w:r>
        <w:rPr>
          <w:rFonts w:ascii="Times New Roman"/>
          <w:b w:val="false"/>
          <w:i w:val="false"/>
          <w:color w:val="000000"/>
          <w:sz w:val="28"/>
        </w:rPr>
        <w:t>
      61) денсаулық сақтау саласындағы уәкілетті органмен келісу бойынша кеме экипажы мүшелерін медициналық қарап-тексеру қағидаларын, олардың денсаулығы мен дене жарамдылығына қойылатын талаптарды, сондай-ақ медициналық қорытындының нысанын әзірлеу;</w:t>
      </w:r>
    </w:p>
    <w:bookmarkEnd w:id="133"/>
    <w:bookmarkStart w:name="z141" w:id="134"/>
    <w:p>
      <w:pPr>
        <w:spacing w:after="0"/>
        <w:ind w:left="0"/>
        <w:jc w:val="both"/>
      </w:pPr>
      <w:r>
        <w:rPr>
          <w:rFonts w:ascii="Times New Roman"/>
          <w:b w:val="false"/>
          <w:i w:val="false"/>
          <w:color w:val="000000"/>
          <w:sz w:val="28"/>
        </w:rPr>
        <w:t>
      62) теңіз көлігі, теңіз оқу-жаттығу орталықтары мамандарын даярлауды (қайта даярлауды) және олардың біліктілігін арттыруды жүзеге асыратын білім беру ұйымдарын куәландыру қағидаларын және оларға қойылатын талаптарды әзірлеу;</w:t>
      </w:r>
    </w:p>
    <w:bookmarkEnd w:id="134"/>
    <w:bookmarkStart w:name="z142" w:id="135"/>
    <w:p>
      <w:pPr>
        <w:spacing w:after="0"/>
        <w:ind w:left="0"/>
        <w:jc w:val="both"/>
      </w:pPr>
      <w:r>
        <w:rPr>
          <w:rFonts w:ascii="Times New Roman"/>
          <w:b w:val="false"/>
          <w:i w:val="false"/>
          <w:color w:val="000000"/>
          <w:sz w:val="28"/>
        </w:rPr>
        <w:t>
      63) лоцмандық қызмет туралы ережені әзірлеу;;</w:t>
      </w:r>
    </w:p>
    <w:bookmarkEnd w:id="135"/>
    <w:bookmarkStart w:name="z143" w:id="136"/>
    <w:p>
      <w:pPr>
        <w:spacing w:after="0"/>
        <w:ind w:left="0"/>
        <w:jc w:val="both"/>
      </w:pPr>
      <w:r>
        <w:rPr>
          <w:rFonts w:ascii="Times New Roman"/>
          <w:b w:val="false"/>
          <w:i w:val="false"/>
          <w:color w:val="000000"/>
          <w:sz w:val="28"/>
        </w:rPr>
        <w:t>
      64) ішкі су жолдары учаскелерінің тізбесін, міндетті лоцмандық алып өтуге жататын кемелердің үлгілері мен көлемдерін әзірлеу;</w:t>
      </w:r>
    </w:p>
    <w:bookmarkEnd w:id="136"/>
    <w:bookmarkStart w:name="z144" w:id="137"/>
    <w:p>
      <w:pPr>
        <w:spacing w:after="0"/>
        <w:ind w:left="0"/>
        <w:jc w:val="both"/>
      </w:pPr>
      <w:r>
        <w:rPr>
          <w:rFonts w:ascii="Times New Roman"/>
          <w:b w:val="false"/>
          <w:i w:val="false"/>
          <w:color w:val="000000"/>
          <w:sz w:val="28"/>
        </w:rPr>
        <w:t xml:space="preserve">
      65) пайдаланылатын кемелерді куәландыру қағидаларын әзірлеу; </w:t>
      </w:r>
    </w:p>
    <w:bookmarkEnd w:id="137"/>
    <w:bookmarkStart w:name="z145" w:id="138"/>
    <w:p>
      <w:pPr>
        <w:spacing w:after="0"/>
        <w:ind w:left="0"/>
        <w:jc w:val="both"/>
      </w:pPr>
      <w:r>
        <w:rPr>
          <w:rFonts w:ascii="Times New Roman"/>
          <w:b w:val="false"/>
          <w:i w:val="false"/>
          <w:color w:val="000000"/>
          <w:sz w:val="28"/>
        </w:rPr>
        <w:t>
      66) кемелерді жасауды және материалдар мен бұйымдарды дайындауды техникалық байқау қағидаларын әзірлеу;</w:t>
      </w:r>
    </w:p>
    <w:bookmarkEnd w:id="138"/>
    <w:bookmarkStart w:name="z146" w:id="139"/>
    <w:p>
      <w:pPr>
        <w:spacing w:after="0"/>
        <w:ind w:left="0"/>
        <w:jc w:val="both"/>
      </w:pPr>
      <w:r>
        <w:rPr>
          <w:rFonts w:ascii="Times New Roman"/>
          <w:b w:val="false"/>
          <w:i w:val="false"/>
          <w:color w:val="000000"/>
          <w:sz w:val="28"/>
        </w:rPr>
        <w:t>
      67) кемелердің кеме қатынасы шлюздері арқылы өту қағидаларын әзірлеу;</w:t>
      </w:r>
    </w:p>
    <w:bookmarkEnd w:id="139"/>
    <w:bookmarkStart w:name="z147" w:id="140"/>
    <w:p>
      <w:pPr>
        <w:spacing w:after="0"/>
        <w:ind w:left="0"/>
        <w:jc w:val="both"/>
      </w:pPr>
      <w:r>
        <w:rPr>
          <w:rFonts w:ascii="Times New Roman"/>
          <w:b w:val="false"/>
          <w:i w:val="false"/>
          <w:color w:val="000000"/>
          <w:sz w:val="28"/>
        </w:rPr>
        <w:t>
      68) ішкі суда жүзетін кемелерді және аралас "өзен – теңіз" суларында жүзетін кемелерді жаңарту жөніндегі қағидаларды әзірлеу;</w:t>
      </w:r>
    </w:p>
    <w:bookmarkEnd w:id="140"/>
    <w:bookmarkStart w:name="z148" w:id="141"/>
    <w:p>
      <w:pPr>
        <w:spacing w:after="0"/>
        <w:ind w:left="0"/>
        <w:jc w:val="both"/>
      </w:pPr>
      <w:r>
        <w:rPr>
          <w:rFonts w:ascii="Times New Roman"/>
          <w:b w:val="false"/>
          <w:i w:val="false"/>
          <w:color w:val="000000"/>
          <w:sz w:val="28"/>
        </w:rPr>
        <w:t xml:space="preserve">
      69) техникалық флот кемелерін жаңарту жөніндегі қағидаларды әзірлеу; </w:t>
      </w:r>
    </w:p>
    <w:bookmarkEnd w:id="141"/>
    <w:bookmarkStart w:name="z149" w:id="142"/>
    <w:p>
      <w:pPr>
        <w:spacing w:after="0"/>
        <w:ind w:left="0"/>
        <w:jc w:val="both"/>
      </w:pPr>
      <w:r>
        <w:rPr>
          <w:rFonts w:ascii="Times New Roman"/>
          <w:b w:val="false"/>
          <w:i w:val="false"/>
          <w:color w:val="000000"/>
          <w:sz w:val="28"/>
        </w:rPr>
        <w:t xml:space="preserve">
      70) ішкі суда жүзетін кемелерді жасау қағидаларын әзірлеу; </w:t>
      </w:r>
    </w:p>
    <w:bookmarkEnd w:id="142"/>
    <w:bookmarkStart w:name="z150" w:id="143"/>
    <w:p>
      <w:pPr>
        <w:spacing w:after="0"/>
        <w:ind w:left="0"/>
        <w:jc w:val="both"/>
      </w:pPr>
      <w:r>
        <w:rPr>
          <w:rFonts w:ascii="Times New Roman"/>
          <w:b w:val="false"/>
          <w:i w:val="false"/>
          <w:color w:val="000000"/>
          <w:sz w:val="28"/>
        </w:rPr>
        <w:t>
      71) суға кеткен мүлікті көтеріп шығару тәртібі мен мерзімдерін әзірлеу;</w:t>
      </w:r>
    </w:p>
    <w:bookmarkEnd w:id="143"/>
    <w:bookmarkStart w:name="z151" w:id="144"/>
    <w:p>
      <w:pPr>
        <w:spacing w:after="0"/>
        <w:ind w:left="0"/>
        <w:jc w:val="both"/>
      </w:pPr>
      <w:r>
        <w:rPr>
          <w:rFonts w:ascii="Times New Roman"/>
          <w:b w:val="false"/>
          <w:i w:val="false"/>
          <w:color w:val="000000"/>
          <w:sz w:val="28"/>
        </w:rPr>
        <w:t>
      72) ішкі су жолдарында кеме қатынасының қауіпсіздігін қамтамасыз ету бойынша жол жұмыстарын жоспарлау және жүргізу қағидаларын әзірлеу;</w:t>
      </w:r>
    </w:p>
    <w:bookmarkEnd w:id="144"/>
    <w:bookmarkStart w:name="z152" w:id="145"/>
    <w:p>
      <w:pPr>
        <w:spacing w:after="0"/>
        <w:ind w:left="0"/>
        <w:jc w:val="both"/>
      </w:pPr>
      <w:r>
        <w:rPr>
          <w:rFonts w:ascii="Times New Roman"/>
          <w:b w:val="false"/>
          <w:i w:val="false"/>
          <w:color w:val="000000"/>
          <w:sz w:val="28"/>
        </w:rPr>
        <w:t>
      73) мемлекеттік статистика саласындағы уәкілетті органның келісімі бойынша кемелердің кеме қатынасы су жолдары бойынша жүзуі туралы есептілікті жасау нысандары мен мерзімдерін, сондай-ақ қағидаларын әзірлеу;</w:t>
      </w:r>
    </w:p>
    <w:bookmarkEnd w:id="145"/>
    <w:bookmarkStart w:name="z153" w:id="146"/>
    <w:p>
      <w:pPr>
        <w:spacing w:after="0"/>
        <w:ind w:left="0"/>
        <w:jc w:val="both"/>
      </w:pPr>
      <w:r>
        <w:rPr>
          <w:rFonts w:ascii="Times New Roman"/>
          <w:b w:val="false"/>
          <w:i w:val="false"/>
          <w:color w:val="000000"/>
          <w:sz w:val="28"/>
        </w:rPr>
        <w:t>
      74) еңбек жөніндегі уәкілетті мемлекеттік органмен келісім бойынша ішкі су көлігі кемелерінде еңбек қауіпсіздігі және еңбекті қорғау саласындағы қағидаларды әзірлеу;</w:t>
      </w:r>
    </w:p>
    <w:bookmarkEnd w:id="146"/>
    <w:bookmarkStart w:name="z154" w:id="147"/>
    <w:p>
      <w:pPr>
        <w:spacing w:after="0"/>
        <w:ind w:left="0"/>
        <w:jc w:val="both"/>
      </w:pPr>
      <w:r>
        <w:rPr>
          <w:rFonts w:ascii="Times New Roman"/>
          <w:b w:val="false"/>
          <w:i w:val="false"/>
          <w:color w:val="000000"/>
          <w:sz w:val="28"/>
        </w:rPr>
        <w:t>
      75) ішкi су жолдарын пайдалану қағидаларын әзірлеу;</w:t>
      </w:r>
    </w:p>
    <w:bookmarkEnd w:id="147"/>
    <w:bookmarkStart w:name="z155" w:id="148"/>
    <w:p>
      <w:pPr>
        <w:spacing w:after="0"/>
        <w:ind w:left="0"/>
        <w:jc w:val="both"/>
      </w:pPr>
      <w:r>
        <w:rPr>
          <w:rFonts w:ascii="Times New Roman"/>
          <w:b w:val="false"/>
          <w:i w:val="false"/>
          <w:color w:val="000000"/>
          <w:sz w:val="28"/>
        </w:rPr>
        <w:t>
      76) жағалау белдеуiн пайдалану қағидасын әзірлеу;</w:t>
      </w:r>
    </w:p>
    <w:bookmarkEnd w:id="148"/>
    <w:bookmarkStart w:name="z156" w:id="149"/>
    <w:p>
      <w:pPr>
        <w:spacing w:after="0"/>
        <w:ind w:left="0"/>
        <w:jc w:val="both"/>
      </w:pPr>
      <w:r>
        <w:rPr>
          <w:rFonts w:ascii="Times New Roman"/>
          <w:b w:val="false"/>
          <w:i w:val="false"/>
          <w:color w:val="000000"/>
          <w:sz w:val="28"/>
        </w:rPr>
        <w:t>
      77) ішкі су және теңіз көлігі салаларында кемелерді лоцмандық алып өтуді жүзеге асыру қағидаларын әзірлеу;</w:t>
      </w:r>
    </w:p>
    <w:bookmarkEnd w:id="149"/>
    <w:bookmarkStart w:name="z157" w:id="150"/>
    <w:p>
      <w:pPr>
        <w:spacing w:after="0"/>
        <w:ind w:left="0"/>
        <w:jc w:val="both"/>
      </w:pPr>
      <w:r>
        <w:rPr>
          <w:rFonts w:ascii="Times New Roman"/>
          <w:b w:val="false"/>
          <w:i w:val="false"/>
          <w:color w:val="000000"/>
          <w:sz w:val="28"/>
        </w:rPr>
        <w:t>
      78) кемелердің портқа кіру және порттан шығу, кемелердің порт акваториясы мен порттағы тұрақ шегінде жүзу қағидаларын әзірлеу;</w:t>
      </w:r>
    </w:p>
    <w:bookmarkEnd w:id="150"/>
    <w:bookmarkStart w:name="z158" w:id="151"/>
    <w:p>
      <w:pPr>
        <w:spacing w:after="0"/>
        <w:ind w:left="0"/>
        <w:jc w:val="both"/>
      </w:pPr>
      <w:r>
        <w:rPr>
          <w:rFonts w:ascii="Times New Roman"/>
          <w:b w:val="false"/>
          <w:i w:val="false"/>
          <w:color w:val="000000"/>
          <w:sz w:val="28"/>
        </w:rPr>
        <w:t>
      79) кемелерді, салдарды және өзге де жүзу объектілерін айлаққа қою, тоқтату және олардың тұрақта тұруы үшін уақытша құрылғылар мен жүзу құрылыстарын қою, жолаушыларды кемеге отырғызу және одан түсіру, жүктерді тиеу, түсіру және сақтау қағидасын әзірлеу;</w:t>
      </w:r>
    </w:p>
    <w:bookmarkEnd w:id="151"/>
    <w:bookmarkStart w:name="z159" w:id="152"/>
    <w:p>
      <w:pPr>
        <w:spacing w:after="0"/>
        <w:ind w:left="0"/>
        <w:jc w:val="both"/>
      </w:pPr>
      <w:r>
        <w:rPr>
          <w:rFonts w:ascii="Times New Roman"/>
          <w:b w:val="false"/>
          <w:i w:val="false"/>
          <w:color w:val="000000"/>
          <w:sz w:val="28"/>
        </w:rPr>
        <w:t>
      80) ішкі су көлігінде жолаушыларды, багажды және жүктерді тасымалдау қағидаларын әзірлеу;</w:t>
      </w:r>
    </w:p>
    <w:bookmarkEnd w:id="152"/>
    <w:bookmarkStart w:name="z160" w:id="153"/>
    <w:p>
      <w:pPr>
        <w:spacing w:after="0"/>
        <w:ind w:left="0"/>
        <w:jc w:val="both"/>
      </w:pPr>
      <w:r>
        <w:rPr>
          <w:rFonts w:ascii="Times New Roman"/>
          <w:b w:val="false"/>
          <w:i w:val="false"/>
          <w:color w:val="000000"/>
          <w:sz w:val="28"/>
        </w:rPr>
        <w:t>
      81) ішкі суда жүзетін кемелерді техникалық пайдалану қағидаларын әзірлеу;</w:t>
      </w:r>
    </w:p>
    <w:bookmarkEnd w:id="153"/>
    <w:bookmarkStart w:name="z161" w:id="154"/>
    <w:p>
      <w:pPr>
        <w:spacing w:after="0"/>
        <w:ind w:left="0"/>
        <w:jc w:val="both"/>
      </w:pPr>
      <w:r>
        <w:rPr>
          <w:rFonts w:ascii="Times New Roman"/>
          <w:b w:val="false"/>
          <w:i w:val="false"/>
          <w:color w:val="000000"/>
          <w:sz w:val="28"/>
        </w:rPr>
        <w:t>
      82) ішкі су жолдарымен жүзу қағидаларын әзірлеу;</w:t>
      </w:r>
    </w:p>
    <w:bookmarkEnd w:id="154"/>
    <w:bookmarkStart w:name="z162" w:id="155"/>
    <w:p>
      <w:pPr>
        <w:spacing w:after="0"/>
        <w:ind w:left="0"/>
        <w:jc w:val="both"/>
      </w:pPr>
      <w:r>
        <w:rPr>
          <w:rFonts w:ascii="Times New Roman"/>
          <w:b w:val="false"/>
          <w:i w:val="false"/>
          <w:color w:val="000000"/>
          <w:sz w:val="28"/>
        </w:rPr>
        <w:t>
      83) кемелерде қызмет жарғысын әзірлеу;</w:t>
      </w:r>
    </w:p>
    <w:bookmarkEnd w:id="155"/>
    <w:bookmarkStart w:name="z163" w:id="156"/>
    <w:p>
      <w:pPr>
        <w:spacing w:after="0"/>
        <w:ind w:left="0"/>
        <w:jc w:val="both"/>
      </w:pPr>
      <w:r>
        <w:rPr>
          <w:rFonts w:ascii="Times New Roman"/>
          <w:b w:val="false"/>
          <w:i w:val="false"/>
          <w:color w:val="000000"/>
          <w:sz w:val="28"/>
        </w:rPr>
        <w:t>
      84) кемелерді, салдарды және өзге де жүзу объектілерін сүйреу қағидаларын әзірлеу;</w:t>
      </w:r>
    </w:p>
    <w:bookmarkEnd w:id="156"/>
    <w:bookmarkStart w:name="z164" w:id="157"/>
    <w:p>
      <w:pPr>
        <w:spacing w:after="0"/>
        <w:ind w:left="0"/>
        <w:jc w:val="both"/>
      </w:pPr>
      <w:r>
        <w:rPr>
          <w:rFonts w:ascii="Times New Roman"/>
          <w:b w:val="false"/>
          <w:i w:val="false"/>
          <w:color w:val="000000"/>
          <w:sz w:val="28"/>
        </w:rPr>
        <w:t>
      85) кеме қатынайтын гидротехникалық құрылыстарды (шлюздерді) техникалық пайдалану, тексеру және жөндеу қағидаларын әзірлеу;</w:t>
      </w:r>
    </w:p>
    <w:bookmarkEnd w:id="157"/>
    <w:bookmarkStart w:name="z165" w:id="158"/>
    <w:p>
      <w:pPr>
        <w:spacing w:after="0"/>
        <w:ind w:left="0"/>
        <w:jc w:val="both"/>
      </w:pPr>
      <w:r>
        <w:rPr>
          <w:rFonts w:ascii="Times New Roman"/>
          <w:b w:val="false"/>
          <w:i w:val="false"/>
          <w:color w:val="000000"/>
          <w:sz w:val="28"/>
        </w:rPr>
        <w:t>
      86) күзет аймағындағы жерлердің көлемдерін, пайдалану режимін айқындау жөніндегі және теміржол көлігінің мұқтаждарына бөлінген белдеудегі жерлерді пайдалану қағидаларын әзірлеу;</w:t>
      </w:r>
    </w:p>
    <w:bookmarkEnd w:id="158"/>
    <w:bookmarkStart w:name="z166" w:id="159"/>
    <w:p>
      <w:pPr>
        <w:spacing w:after="0"/>
        <w:ind w:left="0"/>
        <w:jc w:val="both"/>
      </w:pPr>
      <w:r>
        <w:rPr>
          <w:rFonts w:ascii="Times New Roman"/>
          <w:b w:val="false"/>
          <w:i w:val="false"/>
          <w:color w:val="000000"/>
          <w:sz w:val="28"/>
        </w:rPr>
        <w:t>
      87) пайдаланылған кемелердің элементтерін пайдалана отырып, ішкі және аралас "өзен-теңіз" суларында жүзетін кемелерді жасау қағидаларын әзірлеу;</w:t>
      </w:r>
    </w:p>
    <w:bookmarkEnd w:id="159"/>
    <w:bookmarkStart w:name="z167" w:id="160"/>
    <w:p>
      <w:pPr>
        <w:spacing w:after="0"/>
        <w:ind w:left="0"/>
        <w:jc w:val="both"/>
      </w:pPr>
      <w:r>
        <w:rPr>
          <w:rFonts w:ascii="Times New Roman"/>
          <w:b w:val="false"/>
          <w:i w:val="false"/>
          <w:color w:val="000000"/>
          <w:sz w:val="28"/>
        </w:rPr>
        <w:t>
      88) теңіз портының мiндеттi түрде көрсететін қызметтерінің тiзбесiн әзірлеу;</w:t>
      </w:r>
    </w:p>
    <w:bookmarkEnd w:id="160"/>
    <w:bookmarkStart w:name="z168" w:id="161"/>
    <w:p>
      <w:pPr>
        <w:spacing w:after="0"/>
        <w:ind w:left="0"/>
        <w:jc w:val="both"/>
      </w:pPr>
      <w:r>
        <w:rPr>
          <w:rFonts w:ascii="Times New Roman"/>
          <w:b w:val="false"/>
          <w:i w:val="false"/>
          <w:color w:val="000000"/>
          <w:sz w:val="28"/>
        </w:rPr>
        <w:t>
      89) қауiптi жүктердi тасымалдау қағидаларын әзірлеу;</w:t>
      </w:r>
    </w:p>
    <w:bookmarkEnd w:id="161"/>
    <w:bookmarkStart w:name="z169" w:id="162"/>
    <w:p>
      <w:pPr>
        <w:spacing w:after="0"/>
        <w:ind w:left="0"/>
        <w:jc w:val="both"/>
      </w:pPr>
      <w:r>
        <w:rPr>
          <w:rFonts w:ascii="Times New Roman"/>
          <w:b w:val="false"/>
          <w:i w:val="false"/>
          <w:color w:val="000000"/>
          <w:sz w:val="28"/>
        </w:rPr>
        <w:t>
      90) кемелерді және порт құралдарын күзету жөніндегі қағидалар мен талаптарды әзірлеу;</w:t>
      </w:r>
    </w:p>
    <w:bookmarkEnd w:id="162"/>
    <w:bookmarkStart w:name="z170" w:id="163"/>
    <w:p>
      <w:pPr>
        <w:spacing w:after="0"/>
        <w:ind w:left="0"/>
        <w:jc w:val="both"/>
      </w:pPr>
      <w:r>
        <w:rPr>
          <w:rFonts w:ascii="Times New Roman"/>
          <w:b w:val="false"/>
          <w:i w:val="false"/>
          <w:color w:val="000000"/>
          <w:sz w:val="28"/>
        </w:rPr>
        <w:t>
      91) облыстың, республикалық маңызы бар қаланың, астананың, ауданның (облыстық маңызы бар қаланың) және өзге де елді мекендердің жергілікті өкілді және атқарушы органдарымен келісу бойынша теміржол станцияларының, разъездердің жұмыс режиміне қойылатын талаптарды, сондай-ақ оларды ашу және жабу тәртібін әзірлеу;</w:t>
      </w:r>
    </w:p>
    <w:bookmarkEnd w:id="163"/>
    <w:bookmarkStart w:name="z171" w:id="164"/>
    <w:p>
      <w:pPr>
        <w:spacing w:after="0"/>
        <w:ind w:left="0"/>
        <w:jc w:val="both"/>
      </w:pPr>
      <w:r>
        <w:rPr>
          <w:rFonts w:ascii="Times New Roman"/>
          <w:b w:val="false"/>
          <w:i w:val="false"/>
          <w:color w:val="000000"/>
          <w:sz w:val="28"/>
        </w:rPr>
        <w:t>
      92) нысанды киім (погонсыз) киюге құқығы бар ішкі су көлігі саласындағы қызметкерлер лауазымдарының (кәсіптерінің) тізбесін, нысанды киім (погонсыз) үлгілерін және оны киюге құқығы бар ішкі су көлігі саласындағы қызметкерлердің айырым белгілерін, нысанды киім (погонсыз) кию тәртібін, нысанды киім үлгілерін (погонсыз) әзірлеу) және оны алып жүруге құқығы бар ішкі су көлігі саласындағы қызметкерлердің айырым белгілерін;</w:t>
      </w:r>
    </w:p>
    <w:bookmarkEnd w:id="164"/>
    <w:bookmarkStart w:name="z172" w:id="165"/>
    <w:p>
      <w:pPr>
        <w:spacing w:after="0"/>
        <w:ind w:left="0"/>
        <w:jc w:val="both"/>
      </w:pPr>
      <w:r>
        <w:rPr>
          <w:rFonts w:ascii="Times New Roman"/>
          <w:b w:val="false"/>
          <w:i w:val="false"/>
          <w:color w:val="000000"/>
          <w:sz w:val="28"/>
        </w:rPr>
        <w:t>
      93) жаңадан салынып жатқан жолдардың жұмыс iстеп тұрған кiрме жолдарға жалғасуын келісу тәртібін әзірлеу;</w:t>
      </w:r>
    </w:p>
    <w:bookmarkEnd w:id="165"/>
    <w:bookmarkStart w:name="z173" w:id="166"/>
    <w:p>
      <w:pPr>
        <w:spacing w:after="0"/>
        <w:ind w:left="0"/>
        <w:jc w:val="both"/>
      </w:pPr>
      <w:r>
        <w:rPr>
          <w:rFonts w:ascii="Times New Roman"/>
          <w:b w:val="false"/>
          <w:i w:val="false"/>
          <w:color w:val="000000"/>
          <w:sz w:val="28"/>
        </w:rPr>
        <w:t>
      94) әлеуметтік маңызы бар қатынастар бойынша жолаушылар тасымалын жүзеге асыратын тасымалдаушылардың шығыстарын субсидиялау көлемдерін айқындау әдістемесін әзірлеу;</w:t>
      </w:r>
    </w:p>
    <w:bookmarkEnd w:id="166"/>
    <w:bookmarkStart w:name="z174" w:id="167"/>
    <w:p>
      <w:pPr>
        <w:spacing w:after="0"/>
        <w:ind w:left="0"/>
        <w:jc w:val="both"/>
      </w:pPr>
      <w:r>
        <w:rPr>
          <w:rFonts w:ascii="Times New Roman"/>
          <w:b w:val="false"/>
          <w:i w:val="false"/>
          <w:color w:val="000000"/>
          <w:sz w:val="28"/>
        </w:rPr>
        <w:t>
      95) ұлттық теңіз тасымалдаушысы туралы ережені әзірлеу;</w:t>
      </w:r>
    </w:p>
    <w:bookmarkEnd w:id="167"/>
    <w:bookmarkStart w:name="z175" w:id="168"/>
    <w:p>
      <w:pPr>
        <w:spacing w:after="0"/>
        <w:ind w:left="0"/>
        <w:jc w:val="both"/>
      </w:pPr>
      <w:r>
        <w:rPr>
          <w:rFonts w:ascii="Times New Roman"/>
          <w:b w:val="false"/>
          <w:i w:val="false"/>
          <w:color w:val="000000"/>
          <w:sz w:val="28"/>
        </w:rPr>
        <w:t>
      96) вагондар мен локомотивтерді сатып алуға кредит беру және қаржы лизингі кезінде сыйақы мөлшерлемесін субсидиялауға арналған үлгілік шартты әзірлеу және бекіту;</w:t>
      </w:r>
    </w:p>
    <w:bookmarkEnd w:id="168"/>
    <w:bookmarkStart w:name="z176" w:id="169"/>
    <w:p>
      <w:pPr>
        <w:spacing w:after="0"/>
        <w:ind w:left="0"/>
        <w:jc w:val="both"/>
      </w:pPr>
      <w:r>
        <w:rPr>
          <w:rFonts w:ascii="Times New Roman"/>
          <w:b w:val="false"/>
          <w:i w:val="false"/>
          <w:color w:val="000000"/>
          <w:sz w:val="28"/>
        </w:rPr>
        <w:t>
      97) порт құралдарын күзетуге бағалау жүргізу және порт құралдарын күзету жоспарын әзірлеу үшін уәкілетті ұйымды айқындау;</w:t>
      </w:r>
    </w:p>
    <w:bookmarkEnd w:id="169"/>
    <w:bookmarkStart w:name="z177" w:id="170"/>
    <w:p>
      <w:pPr>
        <w:spacing w:after="0"/>
        <w:ind w:left="0"/>
        <w:jc w:val="both"/>
      </w:pPr>
      <w:r>
        <w:rPr>
          <w:rFonts w:ascii="Times New Roman"/>
          <w:b w:val="false"/>
          <w:i w:val="false"/>
          <w:color w:val="000000"/>
          <w:sz w:val="28"/>
        </w:rPr>
        <w:t>
      98) поездардың қозғалысына тікелей байланысты теміржол көлігі жұмыскерлерінің кәсіби даярлығы мен денсаулығы жөніндегі талаптарды әзірлеу;</w:t>
      </w:r>
    </w:p>
    <w:bookmarkEnd w:id="170"/>
    <w:bookmarkStart w:name="z178" w:id="171"/>
    <w:p>
      <w:pPr>
        <w:spacing w:after="0"/>
        <w:ind w:left="0"/>
        <w:jc w:val="both"/>
      </w:pPr>
      <w:r>
        <w:rPr>
          <w:rFonts w:ascii="Times New Roman"/>
          <w:b w:val="false"/>
          <w:i w:val="false"/>
          <w:color w:val="000000"/>
          <w:sz w:val="28"/>
        </w:rPr>
        <w:t xml:space="preserve">
      99) Қазақстан Республикасының теңіз көлiгіндегi экспедиторлық қызметтi жүзеге асыру қағидаларын әзірлеу; </w:t>
      </w:r>
    </w:p>
    <w:bookmarkEnd w:id="171"/>
    <w:bookmarkStart w:name="z179" w:id="172"/>
    <w:p>
      <w:pPr>
        <w:spacing w:after="0"/>
        <w:ind w:left="0"/>
        <w:jc w:val="both"/>
      </w:pPr>
      <w:r>
        <w:rPr>
          <w:rFonts w:ascii="Times New Roman"/>
          <w:b w:val="false"/>
          <w:i w:val="false"/>
          <w:color w:val="000000"/>
          <w:sz w:val="28"/>
        </w:rPr>
        <w:t>
      100) коммерциялық актілер нысандарын және жалпы нысандағы актілерді, оларды жасау тәртібін және актілерді жасауды талап етпейтін мән-жайларды куәландыру тәртібін әзірлеу;</w:t>
      </w:r>
    </w:p>
    <w:bookmarkEnd w:id="172"/>
    <w:bookmarkStart w:name="z180" w:id="173"/>
    <w:p>
      <w:pPr>
        <w:spacing w:after="0"/>
        <w:ind w:left="0"/>
        <w:jc w:val="both"/>
      </w:pPr>
      <w:r>
        <w:rPr>
          <w:rFonts w:ascii="Times New Roman"/>
          <w:b w:val="false"/>
          <w:i w:val="false"/>
          <w:color w:val="000000"/>
          <w:sz w:val="28"/>
        </w:rPr>
        <w:t>
      101) еңбек жөніндегі уәкілетті мемлекеттік органмен келісу бойынша теңізшілердің еңбегі мен олардың еңбекақысын реттеу ерекшеліктері қағидаларын әзірлеу;</w:t>
      </w:r>
    </w:p>
    <w:bookmarkEnd w:id="173"/>
    <w:bookmarkStart w:name="z181" w:id="174"/>
    <w:p>
      <w:pPr>
        <w:spacing w:after="0"/>
        <w:ind w:left="0"/>
        <w:jc w:val="both"/>
      </w:pPr>
      <w:r>
        <w:rPr>
          <w:rFonts w:ascii="Times New Roman"/>
          <w:b w:val="false"/>
          <w:i w:val="false"/>
          <w:color w:val="000000"/>
          <w:sz w:val="28"/>
        </w:rPr>
        <w:t>
      102) мемлекеттік меншік болып табылатын теміржолдар арқылы теміржол қатынасын тоқтату тәртібін әзірлеу;</w:t>
      </w:r>
    </w:p>
    <w:bookmarkEnd w:id="174"/>
    <w:bookmarkStart w:name="z182" w:id="175"/>
    <w:p>
      <w:pPr>
        <w:spacing w:after="0"/>
        <w:ind w:left="0"/>
        <w:jc w:val="both"/>
      </w:pPr>
      <w:r>
        <w:rPr>
          <w:rFonts w:ascii="Times New Roman"/>
          <w:b w:val="false"/>
          <w:i w:val="false"/>
          <w:color w:val="000000"/>
          <w:sz w:val="28"/>
        </w:rPr>
        <w:t>
      103) табиғи монополиялар салаларындағы басшылықты жүзеге асыратын уәкілетті органмен бірлесіп, табиғи монополиялар субъектілерінің инвестициялық бағдарламаларын бекіту;</w:t>
      </w:r>
    </w:p>
    <w:bookmarkEnd w:id="175"/>
    <w:bookmarkStart w:name="z183" w:id="176"/>
    <w:p>
      <w:pPr>
        <w:spacing w:after="0"/>
        <w:ind w:left="0"/>
        <w:jc w:val="both"/>
      </w:pPr>
      <w:r>
        <w:rPr>
          <w:rFonts w:ascii="Times New Roman"/>
          <w:b w:val="false"/>
          <w:i w:val="false"/>
          <w:color w:val="000000"/>
          <w:sz w:val="28"/>
        </w:rPr>
        <w:t>
      104) мемлекеттік кызметтер көрсету тәртібін айқындайтын заңға тәуелді нормативтік құқықтық актілерді әзірлеу;</w:t>
      </w:r>
    </w:p>
    <w:bookmarkEnd w:id="176"/>
    <w:bookmarkStart w:name="z184" w:id="177"/>
    <w:p>
      <w:pPr>
        <w:spacing w:after="0"/>
        <w:ind w:left="0"/>
        <w:jc w:val="both"/>
      </w:pPr>
      <w:r>
        <w:rPr>
          <w:rFonts w:ascii="Times New Roman"/>
          <w:b w:val="false"/>
          <w:i w:val="false"/>
          <w:color w:val="000000"/>
          <w:sz w:val="28"/>
        </w:rPr>
        <w:t>
      105) кемелер мен оларға құқықтарды мемлекеттік тіркеу қағидаларын әзірлеу;</w:t>
      </w:r>
    </w:p>
    <w:bookmarkEnd w:id="177"/>
    <w:bookmarkStart w:name="z185" w:id="178"/>
    <w:p>
      <w:pPr>
        <w:spacing w:after="0"/>
        <w:ind w:left="0"/>
        <w:jc w:val="both"/>
      </w:pPr>
      <w:r>
        <w:rPr>
          <w:rFonts w:ascii="Times New Roman"/>
          <w:b w:val="false"/>
          <w:i w:val="false"/>
          <w:color w:val="000000"/>
          <w:sz w:val="28"/>
        </w:rPr>
        <w:t xml:space="preserve">
      106) табиғи монополиялар саласында басшылықты жүзеге асыратын мемлекеттiк органмен бірлесіп, тарифтерді (бағаларды, алымдар мөлшерлемелерін) немесе олардың шекті деңгейлерін бекіту кезінде ескерілетін порттар саласындағы табиғи монополиялар субъектілерінің инвестициялық бағдарламаларын (жобаларын) әзірлеу; </w:t>
      </w:r>
    </w:p>
    <w:bookmarkEnd w:id="178"/>
    <w:bookmarkStart w:name="z186" w:id="179"/>
    <w:p>
      <w:pPr>
        <w:spacing w:after="0"/>
        <w:ind w:left="0"/>
        <w:jc w:val="both"/>
      </w:pPr>
      <w:r>
        <w:rPr>
          <w:rFonts w:ascii="Times New Roman"/>
          <w:b w:val="false"/>
          <w:i w:val="false"/>
          <w:color w:val="000000"/>
          <w:sz w:val="28"/>
        </w:rPr>
        <w:t>
      107) Каспий теңізінің қазақстандық секторында шет мемлекеттің туымен жүзетін кемені пайдалануға рұқсат беру қағидаларын әзірлеу;</w:t>
      </w:r>
    </w:p>
    <w:bookmarkEnd w:id="179"/>
    <w:bookmarkStart w:name="z187" w:id="180"/>
    <w:p>
      <w:pPr>
        <w:spacing w:after="0"/>
        <w:ind w:left="0"/>
        <w:jc w:val="both"/>
      </w:pPr>
      <w:r>
        <w:rPr>
          <w:rFonts w:ascii="Times New Roman"/>
          <w:b w:val="false"/>
          <w:i w:val="false"/>
          <w:color w:val="000000"/>
          <w:sz w:val="28"/>
        </w:rPr>
        <w:t>
      108) табиғи монополиялар салаларында басшылықты жүзеге асыратын мемлекеттік органмен келісу бойынша кірме жолдардың көрсетілетін қызметтеріне кіретін операциялар тізбесін әзірлеу;</w:t>
      </w:r>
    </w:p>
    <w:bookmarkEnd w:id="180"/>
    <w:bookmarkStart w:name="z188" w:id="181"/>
    <w:p>
      <w:pPr>
        <w:spacing w:after="0"/>
        <w:ind w:left="0"/>
        <w:jc w:val="both"/>
      </w:pPr>
      <w:r>
        <w:rPr>
          <w:rFonts w:ascii="Times New Roman"/>
          <w:b w:val="false"/>
          <w:i w:val="false"/>
          <w:color w:val="000000"/>
          <w:sz w:val="28"/>
        </w:rPr>
        <w:t>
      109)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мөлшерлемелерін субсидиялау қағидаларын әзірлеу;</w:t>
      </w:r>
    </w:p>
    <w:bookmarkEnd w:id="181"/>
    <w:bookmarkStart w:name="z189" w:id="182"/>
    <w:p>
      <w:pPr>
        <w:spacing w:after="0"/>
        <w:ind w:left="0"/>
        <w:jc w:val="both"/>
      </w:pPr>
      <w:r>
        <w:rPr>
          <w:rFonts w:ascii="Times New Roman"/>
          <w:b w:val="false"/>
          <w:i w:val="false"/>
          <w:color w:val="000000"/>
          <w:sz w:val="28"/>
        </w:rPr>
        <w:t>
      110)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шартты әзірлеу;</w:t>
      </w:r>
    </w:p>
    <w:bookmarkEnd w:id="182"/>
    <w:bookmarkStart w:name="z190" w:id="183"/>
    <w:p>
      <w:pPr>
        <w:spacing w:after="0"/>
        <w:ind w:left="0"/>
        <w:jc w:val="both"/>
      </w:pPr>
      <w:r>
        <w:rPr>
          <w:rFonts w:ascii="Times New Roman"/>
          <w:b w:val="false"/>
          <w:i w:val="false"/>
          <w:color w:val="000000"/>
          <w:sz w:val="28"/>
        </w:rPr>
        <w:t>
      111) магистральдық, станциялық жолдарды және магистральдық теміржол желісінің өзге де объектілерін магистральдық, станциялық жолдар және магистральдық теміржол желісінің жұмыс істеуі үшін технологиялық тұрғыдан қажетті өзге де объектілер тізбесіне енгізу және одан алып тастау қағидаларын әзірлеу;</w:t>
      </w:r>
    </w:p>
    <w:bookmarkEnd w:id="183"/>
    <w:bookmarkStart w:name="z191" w:id="184"/>
    <w:p>
      <w:pPr>
        <w:spacing w:after="0"/>
        <w:ind w:left="0"/>
        <w:jc w:val="both"/>
      </w:pPr>
      <w:r>
        <w:rPr>
          <w:rFonts w:ascii="Times New Roman"/>
          <w:b w:val="false"/>
          <w:i w:val="false"/>
          <w:color w:val="000000"/>
          <w:sz w:val="28"/>
        </w:rPr>
        <w:t>
      112) әлеуметтік маңызы бар қатынастар бойынша жолаушылар қозғалысындағы локомотивтік тартқыш операторының шығыстарын ұзақ мерзімді субсидиялау қағидаларын әзірлеу;</w:t>
      </w:r>
    </w:p>
    <w:bookmarkEnd w:id="184"/>
    <w:bookmarkStart w:name="z192" w:id="185"/>
    <w:p>
      <w:pPr>
        <w:spacing w:after="0"/>
        <w:ind w:left="0"/>
        <w:jc w:val="both"/>
      </w:pPr>
      <w:r>
        <w:rPr>
          <w:rFonts w:ascii="Times New Roman"/>
          <w:b w:val="false"/>
          <w:i w:val="false"/>
          <w:color w:val="000000"/>
          <w:sz w:val="28"/>
        </w:rPr>
        <w:t>
      113) әлеуметтік маңызы бар қатынастар бойынша жолаушылар қозғалысындағы локомотивтік тартқыш операторының шығыстарын ұзақ мерзімді субсидиялау көлемдерін айқындау әдістемесін әзірлеу;</w:t>
      </w:r>
    </w:p>
    <w:bookmarkEnd w:id="185"/>
    <w:bookmarkStart w:name="z193" w:id="186"/>
    <w:p>
      <w:pPr>
        <w:spacing w:after="0"/>
        <w:ind w:left="0"/>
        <w:jc w:val="both"/>
      </w:pPr>
      <w:r>
        <w:rPr>
          <w:rFonts w:ascii="Times New Roman"/>
          <w:b w:val="false"/>
          <w:i w:val="false"/>
          <w:color w:val="000000"/>
          <w:sz w:val="28"/>
        </w:rPr>
        <w:t>
      114) су объектілерін кеме қатынасы санатына жатқызу қағидаларын және кеме қатынасы су жолдарының тізбесін әзірлеу;</w:t>
      </w:r>
    </w:p>
    <w:bookmarkEnd w:id="186"/>
    <w:bookmarkStart w:name="z194" w:id="187"/>
    <w:p>
      <w:pPr>
        <w:spacing w:after="0"/>
        <w:ind w:left="0"/>
        <w:jc w:val="both"/>
      </w:pPr>
      <w:r>
        <w:rPr>
          <w:rFonts w:ascii="Times New Roman"/>
          <w:b w:val="false"/>
          <w:i w:val="false"/>
          <w:color w:val="000000"/>
          <w:sz w:val="28"/>
        </w:rPr>
        <w:t>
      115) теңіз жолдарының навигациялық жағдайының құралдары қолданылатын аймақтағы құрылысты келісу;</w:t>
      </w:r>
    </w:p>
    <w:bookmarkEnd w:id="187"/>
    <w:bookmarkStart w:name="z195" w:id="188"/>
    <w:p>
      <w:pPr>
        <w:spacing w:after="0"/>
        <w:ind w:left="0"/>
        <w:jc w:val="both"/>
      </w:pPr>
      <w:r>
        <w:rPr>
          <w:rFonts w:ascii="Times New Roman"/>
          <w:b w:val="false"/>
          <w:i w:val="false"/>
          <w:color w:val="000000"/>
          <w:sz w:val="28"/>
        </w:rPr>
        <w:t>
      116) Қазақстан Республикасының шекаралық аймақ учаскелерін қоспағанда, кемелердің ішкі су жолдарымен жүзу жағдайларын навигациялық-гидрографиялық қамтамасыз етуді жүзеге асыру;</w:t>
      </w:r>
    </w:p>
    <w:bookmarkEnd w:id="188"/>
    <w:bookmarkStart w:name="z196" w:id="189"/>
    <w:p>
      <w:pPr>
        <w:spacing w:after="0"/>
        <w:ind w:left="0"/>
        <w:jc w:val="both"/>
      </w:pPr>
      <w:r>
        <w:rPr>
          <w:rFonts w:ascii="Times New Roman"/>
          <w:b w:val="false"/>
          <w:i w:val="false"/>
          <w:color w:val="000000"/>
          <w:sz w:val="28"/>
        </w:rPr>
        <w:t>
      117)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асыру;</w:t>
      </w:r>
    </w:p>
    <w:bookmarkEnd w:id="189"/>
    <w:bookmarkStart w:name="z197" w:id="190"/>
    <w:p>
      <w:pPr>
        <w:spacing w:after="0"/>
        <w:ind w:left="0"/>
        <w:jc w:val="both"/>
      </w:pPr>
      <w:r>
        <w:rPr>
          <w:rFonts w:ascii="Times New Roman"/>
          <w:b w:val="false"/>
          <w:i w:val="false"/>
          <w:color w:val="000000"/>
          <w:sz w:val="28"/>
        </w:rPr>
        <w:t>
      118) ұлттық қауiпсiздiк саласындағы заңдар мен өзге де нормативтiк құқықтық актiлердiң сақталуын қамтамасыз етедi;</w:t>
      </w:r>
    </w:p>
    <w:bookmarkEnd w:id="190"/>
    <w:bookmarkStart w:name="z198" w:id="191"/>
    <w:p>
      <w:pPr>
        <w:spacing w:after="0"/>
        <w:ind w:left="0"/>
        <w:jc w:val="both"/>
      </w:pPr>
      <w:r>
        <w:rPr>
          <w:rFonts w:ascii="Times New Roman"/>
          <w:b w:val="false"/>
          <w:i w:val="false"/>
          <w:color w:val="000000"/>
          <w:sz w:val="28"/>
        </w:rPr>
        <w:t>
      119) өз құзыретi шегiнде халықаралық ынтымақтастықты жүзеге асыру;</w:t>
      </w:r>
    </w:p>
    <w:bookmarkEnd w:id="191"/>
    <w:bookmarkStart w:name="z199" w:id="192"/>
    <w:p>
      <w:pPr>
        <w:spacing w:after="0"/>
        <w:ind w:left="0"/>
        <w:jc w:val="both"/>
      </w:pPr>
      <w:r>
        <w:rPr>
          <w:rFonts w:ascii="Times New Roman"/>
          <w:b w:val="false"/>
          <w:i w:val="false"/>
          <w:color w:val="000000"/>
          <w:sz w:val="28"/>
        </w:rPr>
        <w:t>
      120)  мемлекеттік қызмет көрсету кезінде тұтынушылар құқықтарын қорғауды қамтамасыз ету;</w:t>
      </w:r>
    </w:p>
    <w:bookmarkEnd w:id="192"/>
    <w:bookmarkStart w:name="z200" w:id="193"/>
    <w:p>
      <w:pPr>
        <w:spacing w:after="0"/>
        <w:ind w:left="0"/>
        <w:jc w:val="both"/>
      </w:pPr>
      <w:r>
        <w:rPr>
          <w:rFonts w:ascii="Times New Roman"/>
          <w:b w:val="false"/>
          <w:i w:val="false"/>
          <w:color w:val="000000"/>
          <w:sz w:val="28"/>
        </w:rPr>
        <w:t>
      121) Қазақстан Республикасының Мемлекеттік туын көтеріп жүзу құқығын беру және кемені шет мемлекеттің туын көтеріп жүзуге уақытша ауыстыру туралы шешім қабылдау;</w:t>
      </w:r>
    </w:p>
    <w:bookmarkEnd w:id="193"/>
    <w:bookmarkStart w:name="z201" w:id="194"/>
    <w:p>
      <w:pPr>
        <w:spacing w:after="0"/>
        <w:ind w:left="0"/>
        <w:jc w:val="both"/>
      </w:pPr>
      <w:r>
        <w:rPr>
          <w:rFonts w:ascii="Times New Roman"/>
          <w:b w:val="false"/>
          <w:i w:val="false"/>
          <w:color w:val="000000"/>
          <w:sz w:val="28"/>
        </w:rPr>
        <w:t>
      122) шет мемлекеттiң туын көтерiп жүзетiн кемені Каспий теңізінің қазақстандық секторында пайдалануға рұқсат беру;</w:t>
      </w:r>
    </w:p>
    <w:bookmarkEnd w:id="194"/>
    <w:bookmarkStart w:name="z202" w:id="195"/>
    <w:p>
      <w:pPr>
        <w:spacing w:after="0"/>
        <w:ind w:left="0"/>
        <w:jc w:val="both"/>
      </w:pPr>
      <w:r>
        <w:rPr>
          <w:rFonts w:ascii="Times New Roman"/>
          <w:b w:val="false"/>
          <w:i w:val="false"/>
          <w:color w:val="000000"/>
          <w:sz w:val="28"/>
        </w:rPr>
        <w:t>
      123) мемлекеттік меншік болып табылатын теміржолдар бойынша теміржол қатынасын тоқтатуды жүзеге асыру;</w:t>
      </w:r>
    </w:p>
    <w:bookmarkEnd w:id="195"/>
    <w:bookmarkStart w:name="z203" w:id="196"/>
    <w:p>
      <w:pPr>
        <w:spacing w:after="0"/>
        <w:ind w:left="0"/>
        <w:jc w:val="both"/>
      </w:pPr>
      <w:r>
        <w:rPr>
          <w:rFonts w:ascii="Times New Roman"/>
          <w:b w:val="false"/>
          <w:i w:val="false"/>
          <w:color w:val="000000"/>
          <w:sz w:val="28"/>
        </w:rPr>
        <w:t>
      124)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196"/>
    <w:bookmarkStart w:name="z204" w:id="197"/>
    <w:p>
      <w:pPr>
        <w:spacing w:after="0"/>
        <w:ind w:left="0"/>
        <w:jc w:val="both"/>
      </w:pPr>
      <w:r>
        <w:rPr>
          <w:rFonts w:ascii="Times New Roman"/>
          <w:b w:val="false"/>
          <w:i w:val="false"/>
          <w:color w:val="000000"/>
          <w:sz w:val="28"/>
        </w:rPr>
        <w:t>
      125) навигациялық орталықтың көрсететін қызметтерін пайдалану тарифтерін (бағасын) әзірлеу;</w:t>
      </w:r>
    </w:p>
    <w:bookmarkEnd w:id="197"/>
    <w:bookmarkStart w:name="z205" w:id="198"/>
    <w:p>
      <w:pPr>
        <w:spacing w:after="0"/>
        <w:ind w:left="0"/>
        <w:jc w:val="both"/>
      </w:pPr>
      <w:r>
        <w:rPr>
          <w:rFonts w:ascii="Times New Roman"/>
          <w:b w:val="false"/>
          <w:i w:val="false"/>
          <w:color w:val="000000"/>
          <w:sz w:val="28"/>
        </w:rPr>
        <w:t>
      126) теңіз порттарын, оның ішінде халықаралық маңыздағы мәртебесі бар теңіз порттарын, порт құрылыстарын және теңіз порты акваториясын пайдалану қағидаларын әзірлеу;</w:t>
      </w:r>
    </w:p>
    <w:bookmarkEnd w:id="198"/>
    <w:bookmarkStart w:name="z206" w:id="199"/>
    <w:p>
      <w:pPr>
        <w:spacing w:after="0"/>
        <w:ind w:left="0"/>
        <w:jc w:val="both"/>
      </w:pPr>
      <w:r>
        <w:rPr>
          <w:rFonts w:ascii="Times New Roman"/>
          <w:b w:val="false"/>
          <w:i w:val="false"/>
          <w:color w:val="000000"/>
          <w:sz w:val="28"/>
        </w:rPr>
        <w:t>
      127) поездардың қозғалысына тікелей байланысты теміржол көлігі жұмыскерлерінің кәсіби даярлығы мен денсаулығы жөніндегі талаптарды әзірлеу;</w:t>
      </w:r>
    </w:p>
    <w:bookmarkEnd w:id="199"/>
    <w:bookmarkStart w:name="z207" w:id="200"/>
    <w:p>
      <w:pPr>
        <w:spacing w:after="0"/>
        <w:ind w:left="0"/>
        <w:jc w:val="both"/>
      </w:pPr>
      <w:r>
        <w:rPr>
          <w:rFonts w:ascii="Times New Roman"/>
          <w:b w:val="false"/>
          <w:i w:val="false"/>
          <w:color w:val="000000"/>
          <w:sz w:val="28"/>
        </w:rPr>
        <w:t>
      128) теміржол көлігімен жүктерді тасымалдау қағидаларын әзірлеу;</w:t>
      </w:r>
    </w:p>
    <w:bookmarkEnd w:id="200"/>
    <w:bookmarkStart w:name="z208" w:id="201"/>
    <w:p>
      <w:pPr>
        <w:spacing w:after="0"/>
        <w:ind w:left="0"/>
        <w:jc w:val="both"/>
      </w:pPr>
      <w:r>
        <w:rPr>
          <w:rFonts w:ascii="Times New Roman"/>
          <w:b w:val="false"/>
          <w:i w:val="false"/>
          <w:color w:val="000000"/>
          <w:sz w:val="28"/>
        </w:rPr>
        <w:t>
      129) кiрме жолдар мен жанасу станциялары жұмысының бірыңғай технологиялық процестерін әзірлеу қағидаларын әзірлеу;</w:t>
      </w:r>
    </w:p>
    <w:bookmarkEnd w:id="201"/>
    <w:bookmarkStart w:name="z209" w:id="202"/>
    <w:p>
      <w:pPr>
        <w:spacing w:after="0"/>
        <w:ind w:left="0"/>
        <w:jc w:val="both"/>
      </w:pPr>
      <w:r>
        <w:rPr>
          <w:rFonts w:ascii="Times New Roman"/>
          <w:b w:val="false"/>
          <w:i w:val="false"/>
          <w:color w:val="000000"/>
          <w:sz w:val="28"/>
        </w:rPr>
        <w:t>
      130) тасымалдаушы мен экспедитор арасындағы жүктерді теміржол көлігімен тасымалдауды ұйымдастыру туралы үлгілік шарттарды әзірлеу;</w:t>
      </w:r>
    </w:p>
    <w:bookmarkEnd w:id="202"/>
    <w:bookmarkStart w:name="z210" w:id="203"/>
    <w:p>
      <w:pPr>
        <w:spacing w:after="0"/>
        <w:ind w:left="0"/>
        <w:jc w:val="both"/>
      </w:pPr>
      <w:r>
        <w:rPr>
          <w:rFonts w:ascii="Times New Roman"/>
          <w:b w:val="false"/>
          <w:i w:val="false"/>
          <w:color w:val="000000"/>
          <w:sz w:val="28"/>
        </w:rPr>
        <w:t>
      131) қоршаған ортаны қорғау саласындағы уәкілетті органмен келісу бойынша кемелерден ластануды болғызбау жөніндегі қағидаларды әзірлеу;</w:t>
      </w:r>
    </w:p>
    <w:bookmarkEnd w:id="203"/>
    <w:bookmarkStart w:name="z211" w:id="204"/>
    <w:p>
      <w:pPr>
        <w:spacing w:after="0"/>
        <w:ind w:left="0"/>
        <w:jc w:val="both"/>
      </w:pPr>
      <w:r>
        <w:rPr>
          <w:rFonts w:ascii="Times New Roman"/>
          <w:b w:val="false"/>
          <w:i w:val="false"/>
          <w:color w:val="000000"/>
          <w:sz w:val="28"/>
        </w:rPr>
        <w:t>
      132) теңіз порты мәртебесін беру қағидаларын әзірлеу;</w:t>
      </w:r>
    </w:p>
    <w:bookmarkEnd w:id="204"/>
    <w:bookmarkStart w:name="z212" w:id="205"/>
    <w:p>
      <w:pPr>
        <w:spacing w:after="0"/>
        <w:ind w:left="0"/>
        <w:jc w:val="both"/>
      </w:pPr>
      <w:r>
        <w:rPr>
          <w:rFonts w:ascii="Times New Roman"/>
          <w:b w:val="false"/>
          <w:i w:val="false"/>
          <w:color w:val="000000"/>
          <w:sz w:val="28"/>
        </w:rPr>
        <w:t>
      133) теңіз портының міндетті көрсететін қызметтері үшін бағаларды (тарифтерді) қолдану қағидаларын әзірлеу;</w:t>
      </w:r>
    </w:p>
    <w:bookmarkEnd w:id="205"/>
    <w:bookmarkStart w:name="z213" w:id="206"/>
    <w:p>
      <w:pPr>
        <w:spacing w:after="0"/>
        <w:ind w:left="0"/>
        <w:jc w:val="both"/>
      </w:pPr>
      <w:r>
        <w:rPr>
          <w:rFonts w:ascii="Times New Roman"/>
          <w:b w:val="false"/>
          <w:i w:val="false"/>
          <w:color w:val="000000"/>
          <w:sz w:val="28"/>
        </w:rPr>
        <w:t>
      134) Қазақстан Республикасының аумақтық суларында жүзу қағидаларын әзірлеу;</w:t>
      </w:r>
    </w:p>
    <w:bookmarkEnd w:id="206"/>
    <w:bookmarkStart w:name="z214" w:id="207"/>
    <w:p>
      <w:pPr>
        <w:spacing w:after="0"/>
        <w:ind w:left="0"/>
        <w:jc w:val="both"/>
      </w:pPr>
      <w:r>
        <w:rPr>
          <w:rFonts w:ascii="Times New Roman"/>
          <w:b w:val="false"/>
          <w:i w:val="false"/>
          <w:color w:val="000000"/>
          <w:sz w:val="28"/>
        </w:rPr>
        <w:t>
      135) мемлекеттік техникалық флот кемелерінің жанар-жағармай материалдарын жұмсау (заттай мәндегі) нормаларын әзірлеу;</w:t>
      </w:r>
    </w:p>
    <w:bookmarkEnd w:id="207"/>
    <w:bookmarkStart w:name="z215" w:id="208"/>
    <w:p>
      <w:pPr>
        <w:spacing w:after="0"/>
        <w:ind w:left="0"/>
        <w:jc w:val="both"/>
      </w:pPr>
      <w:r>
        <w:rPr>
          <w:rFonts w:ascii="Times New Roman"/>
          <w:b w:val="false"/>
          <w:i w:val="false"/>
          <w:color w:val="000000"/>
          <w:sz w:val="28"/>
        </w:rPr>
        <w:t>
      136) суға батқан мүлікті көтеру құнын айқындау әдістемесін әзірлеу;</w:t>
      </w:r>
    </w:p>
    <w:bookmarkEnd w:id="208"/>
    <w:bookmarkStart w:name="z216" w:id="209"/>
    <w:p>
      <w:pPr>
        <w:spacing w:after="0"/>
        <w:ind w:left="0"/>
        <w:jc w:val="both"/>
      </w:pPr>
      <w:r>
        <w:rPr>
          <w:rFonts w:ascii="Times New Roman"/>
          <w:b w:val="false"/>
          <w:i w:val="false"/>
          <w:color w:val="000000"/>
          <w:sz w:val="28"/>
        </w:rPr>
        <w:t>
      137) Ұлттық теңіз тасымалдаушысы мәртебесін беру қағидаларын және шарттарын әзірлеу;</w:t>
      </w:r>
    </w:p>
    <w:bookmarkEnd w:id="209"/>
    <w:bookmarkStart w:name="z217" w:id="210"/>
    <w:p>
      <w:pPr>
        <w:spacing w:after="0"/>
        <w:ind w:left="0"/>
        <w:jc w:val="both"/>
      </w:pPr>
      <w:r>
        <w:rPr>
          <w:rFonts w:ascii="Times New Roman"/>
          <w:b w:val="false"/>
          <w:i w:val="false"/>
          <w:color w:val="000000"/>
          <w:sz w:val="28"/>
        </w:rPr>
        <w:t>
      138) азаматтық қорғау саласындағы уәкілетті органмен, Қорғаныс министрлігімен және Ұлттық қауіпсіздік комитетімен бірлесіп, Каспий теңізінің қазақстандық секторында құтқару операцияларын жүргізу қағидаларын әзірлеу;</w:t>
      </w:r>
    </w:p>
    <w:bookmarkEnd w:id="210"/>
    <w:bookmarkStart w:name="z218" w:id="211"/>
    <w:p>
      <w:pPr>
        <w:spacing w:after="0"/>
        <w:ind w:left="0"/>
        <w:jc w:val="both"/>
      </w:pPr>
      <w:r>
        <w:rPr>
          <w:rFonts w:ascii="Times New Roman"/>
          <w:b w:val="false"/>
          <w:i w:val="false"/>
          <w:color w:val="000000"/>
          <w:sz w:val="28"/>
        </w:rPr>
        <w:t>
      139) материалдар мен жабдықтардың азайтылмайтын қорларының тізбесін, кеме қатынасы шлюзі үшін оларды пайдалану және сақтау тәртібін әзірлеу;</w:t>
      </w:r>
    </w:p>
    <w:bookmarkEnd w:id="211"/>
    <w:bookmarkStart w:name="z219" w:id="212"/>
    <w:p>
      <w:pPr>
        <w:spacing w:after="0"/>
        <w:ind w:left="0"/>
        <w:jc w:val="both"/>
      </w:pPr>
      <w:r>
        <w:rPr>
          <w:rFonts w:ascii="Times New Roman"/>
          <w:b w:val="false"/>
          <w:i w:val="false"/>
          <w:color w:val="000000"/>
          <w:sz w:val="28"/>
        </w:rPr>
        <w:t>
      140) білім беру саласындағы уәкілетті органмен және (немесе) ғылым және жоғары білім саласындағы уәкілетті органмен келісім бойынша су көлігі саласындағы мамандықтар бойынша үлгілік оқу бағдарламаларын әзірлеу;</w:t>
      </w:r>
    </w:p>
    <w:bookmarkEnd w:id="212"/>
    <w:bookmarkStart w:name="z220" w:id="213"/>
    <w:p>
      <w:pPr>
        <w:spacing w:after="0"/>
        <w:ind w:left="0"/>
        <w:jc w:val="both"/>
      </w:pPr>
      <w:r>
        <w:rPr>
          <w:rFonts w:ascii="Times New Roman"/>
          <w:b w:val="false"/>
          <w:i w:val="false"/>
          <w:color w:val="000000"/>
          <w:sz w:val="28"/>
        </w:rPr>
        <w:t>
      141) теңіз кемелерін куәландыру қағидаларын әзірлеу;</w:t>
      </w:r>
    </w:p>
    <w:bookmarkEnd w:id="213"/>
    <w:bookmarkStart w:name="z221" w:id="214"/>
    <w:p>
      <w:pPr>
        <w:spacing w:after="0"/>
        <w:ind w:left="0"/>
        <w:jc w:val="both"/>
      </w:pPr>
      <w:r>
        <w:rPr>
          <w:rFonts w:ascii="Times New Roman"/>
          <w:b w:val="false"/>
          <w:i w:val="false"/>
          <w:color w:val="000000"/>
          <w:sz w:val="28"/>
        </w:rPr>
        <w:t>
      142) суға батқан кемелерді жою үшін жауапкершілікті сақтандыру немесе өзге де қаржылық қамтамасыз ету туралы куәлікті беру қағидалары мен нысанын әзірлеу;</w:t>
      </w:r>
    </w:p>
    <w:bookmarkEnd w:id="214"/>
    <w:bookmarkStart w:name="z222" w:id="215"/>
    <w:p>
      <w:pPr>
        <w:spacing w:after="0"/>
        <w:ind w:left="0"/>
        <w:jc w:val="both"/>
      </w:pPr>
      <w:r>
        <w:rPr>
          <w:rFonts w:ascii="Times New Roman"/>
          <w:b w:val="false"/>
          <w:i w:val="false"/>
          <w:color w:val="000000"/>
          <w:sz w:val="28"/>
        </w:rPr>
        <w:t>
      143) батып кеткен мүлікті жою қағидаларын әзірлеу;</w:t>
      </w:r>
    </w:p>
    <w:bookmarkEnd w:id="215"/>
    <w:bookmarkStart w:name="z223" w:id="216"/>
    <w:p>
      <w:pPr>
        <w:spacing w:after="0"/>
        <w:ind w:left="0"/>
        <w:jc w:val="both"/>
      </w:pPr>
      <w:r>
        <w:rPr>
          <w:rFonts w:ascii="Times New Roman"/>
          <w:b w:val="false"/>
          <w:i w:val="false"/>
          <w:color w:val="000000"/>
          <w:sz w:val="28"/>
        </w:rPr>
        <w:t>
      144) уәкілетті органның кәсіпорны көрсететін жұмыстар мен көрсетілетін қызметтердің көлемі мен құнын айқындау әдістемесін әзірлеу;</w:t>
      </w:r>
    </w:p>
    <w:bookmarkEnd w:id="216"/>
    <w:bookmarkStart w:name="z224" w:id="217"/>
    <w:p>
      <w:pPr>
        <w:spacing w:after="0"/>
        <w:ind w:left="0"/>
        <w:jc w:val="both"/>
      </w:pPr>
      <w:r>
        <w:rPr>
          <w:rFonts w:ascii="Times New Roman"/>
          <w:b w:val="false"/>
          <w:i w:val="false"/>
          <w:color w:val="000000"/>
          <w:sz w:val="28"/>
        </w:rPr>
        <w:t>
      145) құқыққа қайшы әрекеттер жасау мақсатында кемеге адамдар шабуыл жасаған жағдайда кеме капитанының іс-қимыл қағидаларын әзірлеу;</w:t>
      </w:r>
    </w:p>
    <w:bookmarkEnd w:id="217"/>
    <w:bookmarkStart w:name="z225" w:id="218"/>
    <w:p>
      <w:pPr>
        <w:spacing w:after="0"/>
        <w:ind w:left="0"/>
        <w:jc w:val="both"/>
      </w:pPr>
      <w:r>
        <w:rPr>
          <w:rFonts w:ascii="Times New Roman"/>
          <w:b w:val="false"/>
          <w:i w:val="false"/>
          <w:color w:val="000000"/>
          <w:sz w:val="28"/>
        </w:rPr>
        <w:t>
      146) аралас "өзен-теңіз" жүзу кемелерін жасау қағидаларын әзірлеу;</w:t>
      </w:r>
    </w:p>
    <w:bookmarkEnd w:id="218"/>
    <w:bookmarkStart w:name="z226" w:id="219"/>
    <w:p>
      <w:pPr>
        <w:spacing w:after="0"/>
        <w:ind w:left="0"/>
        <w:jc w:val="both"/>
      </w:pPr>
      <w:r>
        <w:rPr>
          <w:rFonts w:ascii="Times New Roman"/>
          <w:b w:val="false"/>
          <w:i w:val="false"/>
          <w:color w:val="000000"/>
          <w:sz w:val="28"/>
        </w:rPr>
        <w:t>
      147) кемелерді жөндеу қағидаларын әзірлеу;</w:t>
      </w:r>
    </w:p>
    <w:bookmarkEnd w:id="219"/>
    <w:bookmarkStart w:name="z227" w:id="220"/>
    <w:p>
      <w:pPr>
        <w:spacing w:after="0"/>
        <w:ind w:left="0"/>
        <w:jc w:val="both"/>
      </w:pPr>
      <w:r>
        <w:rPr>
          <w:rFonts w:ascii="Times New Roman"/>
          <w:b w:val="false"/>
          <w:i w:val="false"/>
          <w:color w:val="000000"/>
          <w:sz w:val="28"/>
        </w:rPr>
        <w:t>
      148) ішкі және аралас "өзен-теңіз" жүзу кемелерін жіктеу қағидаларын әзірлеу;</w:t>
      </w:r>
    </w:p>
    <w:bookmarkEnd w:id="220"/>
    <w:bookmarkStart w:name="z228" w:id="221"/>
    <w:p>
      <w:pPr>
        <w:spacing w:after="0"/>
        <w:ind w:left="0"/>
        <w:jc w:val="both"/>
      </w:pPr>
      <w:r>
        <w:rPr>
          <w:rFonts w:ascii="Times New Roman"/>
          <w:b w:val="false"/>
          <w:i w:val="false"/>
          <w:color w:val="000000"/>
          <w:sz w:val="28"/>
        </w:rPr>
        <w:t>
      149) кеме экипажының ең аз құрамы туралы куәлік нысанын әзірлеу;</w:t>
      </w:r>
    </w:p>
    <w:bookmarkEnd w:id="221"/>
    <w:bookmarkStart w:name="z229" w:id="222"/>
    <w:p>
      <w:pPr>
        <w:spacing w:after="0"/>
        <w:ind w:left="0"/>
        <w:jc w:val="both"/>
      </w:pPr>
      <w:r>
        <w:rPr>
          <w:rFonts w:ascii="Times New Roman"/>
          <w:b w:val="false"/>
          <w:i w:val="false"/>
          <w:color w:val="000000"/>
          <w:sz w:val="28"/>
        </w:rPr>
        <w:t>
      150) порттың міндетті қызметтерінің тізбесін әзірлеу;</w:t>
      </w:r>
    </w:p>
    <w:bookmarkEnd w:id="222"/>
    <w:bookmarkStart w:name="z230" w:id="223"/>
    <w:p>
      <w:pPr>
        <w:spacing w:after="0"/>
        <w:ind w:left="0"/>
        <w:jc w:val="both"/>
      </w:pPr>
      <w:r>
        <w:rPr>
          <w:rFonts w:ascii="Times New Roman"/>
          <w:b w:val="false"/>
          <w:i w:val="false"/>
          <w:color w:val="000000"/>
          <w:sz w:val="28"/>
        </w:rPr>
        <w:t>
      151) кеме экипажының ең аз құрамы туралы куәлік беру тәртібін әзірлеу;</w:t>
      </w:r>
    </w:p>
    <w:bookmarkEnd w:id="223"/>
    <w:bookmarkStart w:name="z231" w:id="224"/>
    <w:p>
      <w:pPr>
        <w:spacing w:after="0"/>
        <w:ind w:left="0"/>
        <w:jc w:val="both"/>
      </w:pPr>
      <w:r>
        <w:rPr>
          <w:rFonts w:ascii="Times New Roman"/>
          <w:b w:val="false"/>
          <w:i w:val="false"/>
          <w:color w:val="000000"/>
          <w:sz w:val="28"/>
        </w:rPr>
        <w:t>
      152) ішкі су көлігі ұйымдарының басшылары, мамандары және басқа да қызметшілері лауазымдарының үлгілік біліктілік сипаттамаларын әзірлеу;</w:t>
      </w:r>
    </w:p>
    <w:bookmarkEnd w:id="224"/>
    <w:bookmarkStart w:name="z232" w:id="225"/>
    <w:p>
      <w:pPr>
        <w:spacing w:after="0"/>
        <w:ind w:left="0"/>
        <w:jc w:val="both"/>
      </w:pPr>
      <w:r>
        <w:rPr>
          <w:rFonts w:ascii="Times New Roman"/>
          <w:b w:val="false"/>
          <w:i w:val="false"/>
          <w:color w:val="000000"/>
          <w:sz w:val="28"/>
        </w:rPr>
        <w:t>
      153) кемелерді міндетті емес лоцмандық алып өту аудандарын белгілеу;</w:t>
      </w:r>
    </w:p>
    <w:bookmarkEnd w:id="225"/>
    <w:bookmarkStart w:name="z233" w:id="226"/>
    <w:p>
      <w:pPr>
        <w:spacing w:after="0"/>
        <w:ind w:left="0"/>
        <w:jc w:val="both"/>
      </w:pPr>
      <w:r>
        <w:rPr>
          <w:rFonts w:ascii="Times New Roman"/>
          <w:b w:val="false"/>
          <w:i w:val="false"/>
          <w:color w:val="000000"/>
          <w:sz w:val="28"/>
        </w:rPr>
        <w:t>
      154) теңіз көлігі, теңіз оқу-жаттығу орталықтары мамандарын даярлауды (қайта даярлауды) және олардың біліктілігін арттыруды жүзеге асыратын білім беру ұйымдарын куәландыру жөніндегі уәкілетті ұйымды айқындау;</w:t>
      </w:r>
    </w:p>
    <w:bookmarkEnd w:id="226"/>
    <w:bookmarkStart w:name="z234" w:id="227"/>
    <w:p>
      <w:pPr>
        <w:spacing w:after="0"/>
        <w:ind w:left="0"/>
        <w:jc w:val="both"/>
      </w:pPr>
      <w:r>
        <w:rPr>
          <w:rFonts w:ascii="Times New Roman"/>
          <w:b w:val="false"/>
          <w:i w:val="false"/>
          <w:color w:val="000000"/>
          <w:sz w:val="28"/>
        </w:rPr>
        <w:t>
      155) порт құралдарын күзетуді бағалау туралы есеп пен порт құралдарын күзету жоспарын және оларға түзетулерді мақұлдау;</w:t>
      </w:r>
    </w:p>
    <w:bookmarkEnd w:id="227"/>
    <w:bookmarkStart w:name="z235" w:id="228"/>
    <w:p>
      <w:pPr>
        <w:spacing w:after="0"/>
        <w:ind w:left="0"/>
        <w:jc w:val="both"/>
      </w:pPr>
      <w:r>
        <w:rPr>
          <w:rFonts w:ascii="Times New Roman"/>
          <w:b w:val="false"/>
          <w:i w:val="false"/>
          <w:color w:val="000000"/>
          <w:sz w:val="28"/>
        </w:rPr>
        <w:t>
      156) кеме қатынасының қауіпсіздігін қамтамасыз етуді ұйымдастыруды жүзеге асыру;</w:t>
      </w:r>
    </w:p>
    <w:bookmarkEnd w:id="228"/>
    <w:bookmarkStart w:name="z236" w:id="229"/>
    <w:p>
      <w:pPr>
        <w:spacing w:after="0"/>
        <w:ind w:left="0"/>
        <w:jc w:val="both"/>
      </w:pPr>
      <w:r>
        <w:rPr>
          <w:rFonts w:ascii="Times New Roman"/>
          <w:b w:val="false"/>
          <w:i w:val="false"/>
          <w:color w:val="000000"/>
          <w:sz w:val="28"/>
        </w:rPr>
        <w:t>
      157) "Қазақстан Республикасы теңізшісінің жеке куәлігін беру" мемлекеттік қызмет көрсету қағидаларын әзірлеу;</w:t>
      </w:r>
    </w:p>
    <w:bookmarkEnd w:id="229"/>
    <w:bookmarkStart w:name="z237" w:id="230"/>
    <w:p>
      <w:pPr>
        <w:spacing w:after="0"/>
        <w:ind w:left="0"/>
        <w:jc w:val="both"/>
      </w:pPr>
      <w:r>
        <w:rPr>
          <w:rFonts w:ascii="Times New Roman"/>
          <w:b w:val="false"/>
          <w:i w:val="false"/>
          <w:color w:val="000000"/>
          <w:sz w:val="28"/>
        </w:rPr>
        <w:t>
      158) іске асыру функцияларын жүзеге асыру мәселелері бойынша Қазақстан Республикасы порттарының теңіз әкімшілігімен өзара іс-қимыл жасау, оның ішінде мемлекеттік көрсетілетін қызметтер бойынша;</w:t>
      </w:r>
    </w:p>
    <w:bookmarkEnd w:id="230"/>
    <w:bookmarkStart w:name="z238" w:id="231"/>
    <w:p>
      <w:pPr>
        <w:spacing w:after="0"/>
        <w:ind w:left="0"/>
        <w:jc w:val="both"/>
      </w:pPr>
      <w:r>
        <w:rPr>
          <w:rFonts w:ascii="Times New Roman"/>
          <w:b w:val="false"/>
          <w:i w:val="false"/>
          <w:color w:val="000000"/>
          <w:sz w:val="28"/>
        </w:rPr>
        <w:t>
      159) Комитет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w:t>
      </w:r>
    </w:p>
    <w:bookmarkEnd w:id="231"/>
    <w:bookmarkStart w:name="z239" w:id="232"/>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232"/>
    <w:bookmarkStart w:name="z240" w:id="233"/>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233"/>
    <w:bookmarkStart w:name="z241" w:id="234"/>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234"/>
    <w:bookmarkStart w:name="z242" w:id="235"/>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235"/>
    <w:bookmarkStart w:name="z243" w:id="236"/>
    <w:p>
      <w:pPr>
        <w:spacing w:after="0"/>
        <w:ind w:left="0"/>
        <w:jc w:val="both"/>
      </w:pPr>
      <w:r>
        <w:rPr>
          <w:rFonts w:ascii="Times New Roman"/>
          <w:b w:val="false"/>
          <w:i w:val="false"/>
          <w:color w:val="000000"/>
          <w:sz w:val="28"/>
        </w:rPr>
        <w:t>
      19. Комитет төрағасының өкілеттігі:</w:t>
      </w:r>
    </w:p>
    <w:bookmarkEnd w:id="236"/>
    <w:bookmarkStart w:name="z244" w:id="237"/>
    <w:p>
      <w:pPr>
        <w:spacing w:after="0"/>
        <w:ind w:left="0"/>
        <w:jc w:val="both"/>
      </w:pPr>
      <w:r>
        <w:rPr>
          <w:rFonts w:ascii="Times New Roman"/>
          <w:b w:val="false"/>
          <w:i w:val="false"/>
          <w:color w:val="000000"/>
          <w:sz w:val="28"/>
        </w:rPr>
        <w:t>
      1) өз орынбасарларының, қызметкерлерінің мiндеттерi мен өкiлеттiктерiн белгiлейдi;</w:t>
      </w:r>
    </w:p>
    <w:bookmarkEnd w:id="237"/>
    <w:bookmarkStart w:name="z245" w:id="238"/>
    <w:p>
      <w:pPr>
        <w:spacing w:after="0"/>
        <w:ind w:left="0"/>
        <w:jc w:val="both"/>
      </w:pPr>
      <w:r>
        <w:rPr>
          <w:rFonts w:ascii="Times New Roman"/>
          <w:b w:val="false"/>
          <w:i w:val="false"/>
          <w:color w:val="000000"/>
          <w:sz w:val="28"/>
        </w:rPr>
        <w:t>
      2) Комитеттің қызметкерлерін лауазымға тағайындайды және лауазымнан босатады;</w:t>
      </w:r>
    </w:p>
    <w:bookmarkEnd w:id="238"/>
    <w:bookmarkStart w:name="z246" w:id="239"/>
    <w:p>
      <w:pPr>
        <w:spacing w:after="0"/>
        <w:ind w:left="0"/>
        <w:jc w:val="both"/>
      </w:pPr>
      <w:r>
        <w:rPr>
          <w:rFonts w:ascii="Times New Roman"/>
          <w:b w:val="false"/>
          <w:i w:val="false"/>
          <w:color w:val="000000"/>
          <w:sz w:val="28"/>
        </w:rPr>
        <w:t>
      3) Комитеттің қызметкерлерiн іссапарға жіберу, демалыстар беру, материалдық көмек көрсету, даярлау (қайта даярлау), біліктілігін арттыру, көтермелеу, үстемақы төлеу және сыйлықақы беру, сондай-ақ тәртiптiк жауаптылық мәселелерін шешеді;</w:t>
      </w:r>
    </w:p>
    <w:bookmarkEnd w:id="239"/>
    <w:bookmarkStart w:name="z247" w:id="240"/>
    <w:p>
      <w:pPr>
        <w:spacing w:after="0"/>
        <w:ind w:left="0"/>
        <w:jc w:val="both"/>
      </w:pPr>
      <w:r>
        <w:rPr>
          <w:rFonts w:ascii="Times New Roman"/>
          <w:b w:val="false"/>
          <w:i w:val="false"/>
          <w:color w:val="000000"/>
          <w:sz w:val="28"/>
        </w:rPr>
        <w:t>
      4) Комитеттің мемлекеттік органдар мен өзге де ұйымдарда мүддесін білдіреді;</w:t>
      </w:r>
    </w:p>
    <w:bookmarkEnd w:id="240"/>
    <w:bookmarkStart w:name="z248" w:id="241"/>
    <w:p>
      <w:pPr>
        <w:spacing w:after="0"/>
        <w:ind w:left="0"/>
        <w:jc w:val="both"/>
      </w:pPr>
      <w:r>
        <w:rPr>
          <w:rFonts w:ascii="Times New Roman"/>
          <w:b w:val="false"/>
          <w:i w:val="false"/>
          <w:color w:val="000000"/>
          <w:sz w:val="28"/>
        </w:rPr>
        <w:t>
      5) Комитеттің құрылымдық бөлімшелері туралы ережесін бекітеді;</w:t>
      </w:r>
    </w:p>
    <w:bookmarkEnd w:id="241"/>
    <w:bookmarkStart w:name="z249" w:id="242"/>
    <w:p>
      <w:pPr>
        <w:spacing w:after="0"/>
        <w:ind w:left="0"/>
        <w:jc w:val="both"/>
      </w:pPr>
      <w:r>
        <w:rPr>
          <w:rFonts w:ascii="Times New Roman"/>
          <w:b w:val="false"/>
          <w:i w:val="false"/>
          <w:color w:val="000000"/>
          <w:sz w:val="28"/>
        </w:rPr>
        <w:t>
      6) Комитет жауапты болып табылатын республикалық бюджеттік бағдарламалардың іске асырылуына дербес жауапты болады;</w:t>
      </w:r>
    </w:p>
    <w:bookmarkEnd w:id="242"/>
    <w:bookmarkStart w:name="z250" w:id="243"/>
    <w:p>
      <w:pPr>
        <w:spacing w:after="0"/>
        <w:ind w:left="0"/>
        <w:jc w:val="both"/>
      </w:pPr>
      <w:r>
        <w:rPr>
          <w:rFonts w:ascii="Times New Roman"/>
          <w:b w:val="false"/>
          <w:i w:val="false"/>
          <w:color w:val="000000"/>
          <w:sz w:val="28"/>
        </w:rPr>
        <w:t>
      7) Министрлік аппаратының басшысына өз орынбасарларын тағайындауға, қызметтен босатуға, көтермелеуге, материалдық көмек көрсетуге және жазалауға ұсынады;</w:t>
      </w:r>
    </w:p>
    <w:bookmarkEnd w:id="243"/>
    <w:bookmarkStart w:name="z251" w:id="244"/>
    <w:p>
      <w:pPr>
        <w:spacing w:after="0"/>
        <w:ind w:left="0"/>
        <w:jc w:val="both"/>
      </w:pPr>
      <w:r>
        <w:rPr>
          <w:rFonts w:ascii="Times New Roman"/>
          <w:b w:val="false"/>
          <w:i w:val="false"/>
          <w:color w:val="000000"/>
          <w:sz w:val="28"/>
        </w:rPr>
        <w:t>
      8) Министрлік аппаратының басшысына Комитеттің құрылымы мен штат саны бойынша ұсыныстар береді;</w:t>
      </w:r>
    </w:p>
    <w:bookmarkEnd w:id="244"/>
    <w:bookmarkStart w:name="z252" w:id="245"/>
    <w:p>
      <w:pPr>
        <w:spacing w:after="0"/>
        <w:ind w:left="0"/>
        <w:jc w:val="both"/>
      </w:pPr>
      <w:r>
        <w:rPr>
          <w:rFonts w:ascii="Times New Roman"/>
          <w:b w:val="false"/>
          <w:i w:val="false"/>
          <w:color w:val="000000"/>
          <w:sz w:val="28"/>
        </w:rPr>
        <w:t>
      9)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245"/>
    <w:bookmarkStart w:name="z253" w:id="246"/>
    <w:p>
      <w:pPr>
        <w:spacing w:after="0"/>
        <w:ind w:left="0"/>
        <w:jc w:val="both"/>
      </w:pPr>
      <w:r>
        <w:rPr>
          <w:rFonts w:ascii="Times New Roman"/>
          <w:b w:val="false"/>
          <w:i w:val="false"/>
          <w:color w:val="000000"/>
          <w:sz w:val="28"/>
        </w:rPr>
        <w:t>
      10) өзiнiң құзыретiне жататын басқа да мәселелер бойынша шешiмдер қабылдайды.</w:t>
      </w:r>
    </w:p>
    <w:bookmarkEnd w:id="246"/>
    <w:bookmarkStart w:name="z254" w:id="247"/>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End w:id="247"/>
    <w:bookmarkStart w:name="z255" w:id="24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48"/>
    <w:bookmarkStart w:name="z256" w:id="249"/>
    <w:p>
      <w:pPr>
        <w:spacing w:after="0"/>
        <w:ind w:left="0"/>
        <w:jc w:val="left"/>
      </w:pPr>
      <w:r>
        <w:rPr>
          <w:rFonts w:ascii="Times New Roman"/>
          <w:b/>
          <w:i w:val="false"/>
          <w:color w:val="000000"/>
        </w:rPr>
        <w:t xml:space="preserve"> 4-тарау. Комитеттің мүлкі</w:t>
      </w:r>
    </w:p>
    <w:bookmarkEnd w:id="249"/>
    <w:bookmarkStart w:name="z257" w:id="250"/>
    <w:p>
      <w:pPr>
        <w:spacing w:after="0"/>
        <w:ind w:left="0"/>
        <w:jc w:val="both"/>
      </w:pPr>
      <w:r>
        <w:rPr>
          <w:rFonts w:ascii="Times New Roman"/>
          <w:b w:val="false"/>
          <w:i w:val="false"/>
          <w:color w:val="000000"/>
          <w:sz w:val="28"/>
        </w:rPr>
        <w:t xml:space="preserve">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250"/>
    <w:bookmarkStart w:name="z258" w:id="251"/>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251"/>
    <w:bookmarkStart w:name="z259" w:id="252"/>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2"/>
    <w:bookmarkStart w:name="z260" w:id="253"/>
    <w:p>
      <w:pPr>
        <w:spacing w:after="0"/>
        <w:ind w:left="0"/>
        <w:jc w:val="left"/>
      </w:pPr>
      <w:r>
        <w:rPr>
          <w:rFonts w:ascii="Times New Roman"/>
          <w:b/>
          <w:i w:val="false"/>
          <w:color w:val="000000"/>
        </w:rPr>
        <w:t xml:space="preserve"> 5-тарау. Комитетті қайта ұйымдастыру және тарату</w:t>
      </w:r>
    </w:p>
    <w:bookmarkEnd w:id="253"/>
    <w:bookmarkStart w:name="z261" w:id="254"/>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254"/>
    <w:bookmarkStart w:name="z262" w:id="255"/>
    <w:p>
      <w:pPr>
        <w:spacing w:after="0"/>
        <w:ind w:left="0"/>
        <w:jc w:val="both"/>
      </w:pPr>
      <w:r>
        <w:rPr>
          <w:rFonts w:ascii="Times New Roman"/>
          <w:b w:val="false"/>
          <w:i w:val="false"/>
          <w:color w:val="000000"/>
          <w:sz w:val="28"/>
        </w:rPr>
        <w:t>
      "Қазақстан Республикасы Көлік министрлігінің Теміржол және су көлігі комитеті" республикалық мемлекеттік мекеменің қарамағындағы ұйымдардың тізбесі</w:t>
      </w:r>
    </w:p>
    <w:bookmarkEnd w:id="255"/>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министрлігі Көлік комитетінің "Қазақстан су жолдары" республикалық мемлекеттік қазыналық кәсіпорны.</w:t>
      </w:r>
    </w:p>
    <w:p>
      <w:pPr>
        <w:spacing w:after="0"/>
        <w:ind w:left="0"/>
        <w:jc w:val="left"/>
      </w:pPr>
      <w:r>
        <w:rPr>
          <w:rFonts w:ascii="Times New Roman"/>
          <w:b/>
          <w:i w:val="false"/>
          <w:color w:val="000000"/>
        </w:rPr>
        <w:t xml:space="preserve"> "Қазақстан Республикасы Көлік министрлігінің Теміржол және су көлігі комитеті" республикалық мемлекеттік мекемесінің қарамағындағы аумақтық органдардың тізбесі</w:t>
      </w:r>
    </w:p>
    <w:p>
      <w:pPr>
        <w:spacing w:after="0"/>
        <w:ind w:left="0"/>
        <w:jc w:val="both"/>
      </w:pPr>
      <w:r>
        <w:rPr>
          <w:rFonts w:ascii="Times New Roman"/>
          <w:b w:val="false"/>
          <w:i w:val="false"/>
          <w:color w:val="ff0000"/>
          <w:sz w:val="28"/>
        </w:rPr>
        <w:t xml:space="preserve">
      Ескерту. Тізбемен толықтырылды – ҚР Көлік министрінің 03.04.2024 </w:t>
      </w:r>
      <w:r>
        <w:rPr>
          <w:rFonts w:ascii="Times New Roman"/>
          <w:b w:val="false"/>
          <w:i w:val="false"/>
          <w:color w:val="ff0000"/>
          <w:sz w:val="28"/>
        </w:rPr>
        <w:t>№ 120</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Көлік министрлігі Теміржол және су көлігі комитеті "Қазақстан Республикасы порттарының теңіз әкімшілігі" республикалық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министрінің</w:t>
            </w:r>
            <w:r>
              <w:br/>
            </w: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265" w:id="256"/>
    <w:p>
      <w:pPr>
        <w:spacing w:after="0"/>
        <w:ind w:left="0"/>
        <w:jc w:val="left"/>
      </w:pPr>
      <w:r>
        <w:rPr>
          <w:rFonts w:ascii="Times New Roman"/>
          <w:b/>
          <w:i w:val="false"/>
          <w:color w:val="000000"/>
        </w:rPr>
        <w:t xml:space="preserve"> "Қазақстан Республикасы Көлік министрлігінің Автомобиль көлігі және көліктік бақылау комитеті" республикалық мемлекеттік мекемесінің ережесі</w:t>
      </w:r>
    </w:p>
    <w:bookmarkEnd w:id="256"/>
    <w:bookmarkStart w:name="z266" w:id="257"/>
    <w:p>
      <w:pPr>
        <w:spacing w:after="0"/>
        <w:ind w:left="0"/>
        <w:jc w:val="left"/>
      </w:pPr>
      <w:r>
        <w:rPr>
          <w:rFonts w:ascii="Times New Roman"/>
          <w:b/>
          <w:i w:val="false"/>
          <w:color w:val="000000"/>
        </w:rPr>
        <w:t xml:space="preserve"> 1-тарау. Жалпы ережелер</w:t>
      </w:r>
    </w:p>
    <w:bookmarkEnd w:id="257"/>
    <w:bookmarkStart w:name="z267" w:id="258"/>
    <w:p>
      <w:pPr>
        <w:spacing w:after="0"/>
        <w:ind w:left="0"/>
        <w:jc w:val="both"/>
      </w:pPr>
      <w:r>
        <w:rPr>
          <w:rFonts w:ascii="Times New Roman"/>
          <w:b w:val="false"/>
          <w:i w:val="false"/>
          <w:color w:val="000000"/>
          <w:sz w:val="28"/>
        </w:rPr>
        <w:t>
      1. Қазақстан Республикасы Көлік министрлiгiнiң "Автомобиль көлігі және көліктік бақылау комитеті" республикалық мемлекеттік мекемесі (бұдан әрi – Комитет) Қазақстан Республикасы Көлік министрлігінiң (бұдан әрi – Министрлік) өз құзыретi шегiнде автомобиль көлігі саласында реттеуші, іске асыратын, автомобиль, теміржол және су көлігі саласында бақылау-қадағалау функцияларын жүзеге асыратын, сондай-ақ көлік саласында Министрліктің стратегиялық функцияларын орындауға қатысатын ведомствосы болып табылады.</w:t>
      </w:r>
    </w:p>
    <w:bookmarkEnd w:id="258"/>
    <w:bookmarkStart w:name="z268" w:id="25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59"/>
    <w:bookmarkStart w:name="z269" w:id="260"/>
    <w:p>
      <w:pPr>
        <w:spacing w:after="0"/>
        <w:ind w:left="0"/>
        <w:jc w:val="both"/>
      </w:pPr>
      <w:r>
        <w:rPr>
          <w:rFonts w:ascii="Times New Roman"/>
          <w:b w:val="false"/>
          <w:i w:val="false"/>
          <w:color w:val="000000"/>
          <w:sz w:val="28"/>
        </w:rPr>
        <w:t>
      3. Комитет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60"/>
    <w:bookmarkStart w:name="z270" w:id="261"/>
    <w:p>
      <w:pPr>
        <w:spacing w:after="0"/>
        <w:ind w:left="0"/>
        <w:jc w:val="both"/>
      </w:pPr>
      <w:r>
        <w:rPr>
          <w:rFonts w:ascii="Times New Roman"/>
          <w:b w:val="false"/>
          <w:i w:val="false"/>
          <w:color w:val="000000"/>
          <w:sz w:val="28"/>
        </w:rPr>
        <w:t>
      4. Комитет азаматтық-құқықтық қатынастарды өз атынан жасайды.</w:t>
      </w:r>
    </w:p>
    <w:bookmarkEnd w:id="261"/>
    <w:bookmarkStart w:name="z271" w:id="262"/>
    <w:p>
      <w:pPr>
        <w:spacing w:after="0"/>
        <w:ind w:left="0"/>
        <w:jc w:val="both"/>
      </w:pPr>
      <w:r>
        <w:rPr>
          <w:rFonts w:ascii="Times New Roman"/>
          <w:b w:val="false"/>
          <w:i w:val="false"/>
          <w:color w:val="000000"/>
          <w:sz w:val="28"/>
        </w:rPr>
        <w:t>
      5. Комитет заңнамаға сәйкес уәкілеттік берілген болса, ол мемлекеттің атынан азаматтық-құқықтық қатынастардың тарапы болуға құқылы.</w:t>
      </w:r>
    </w:p>
    <w:bookmarkEnd w:id="262"/>
    <w:bookmarkStart w:name="z272" w:id="263"/>
    <w:p>
      <w:pPr>
        <w:spacing w:after="0"/>
        <w:ind w:left="0"/>
        <w:jc w:val="both"/>
      </w:pPr>
      <w:r>
        <w:rPr>
          <w:rFonts w:ascii="Times New Roman"/>
          <w:b w:val="false"/>
          <w:i w:val="false"/>
          <w:color w:val="000000"/>
          <w:sz w:val="28"/>
        </w:rPr>
        <w:t>
      6. Комитет өз құзыретінің мәселелері бойынша заңнамада белгіленген тәртіппен Комитет басшысының бұйрықтарымен және Қазақстан Республикасының заңнамасында көзделген басқа да актілермен ресімделетін шешімдер қабылдайды.</w:t>
      </w:r>
    </w:p>
    <w:bookmarkEnd w:id="263"/>
    <w:bookmarkStart w:name="z273" w:id="264"/>
    <w:p>
      <w:pPr>
        <w:spacing w:after="0"/>
        <w:ind w:left="0"/>
        <w:jc w:val="both"/>
      </w:pPr>
      <w:r>
        <w:rPr>
          <w:rFonts w:ascii="Times New Roman"/>
          <w:b w:val="false"/>
          <w:i w:val="false"/>
          <w:color w:val="000000"/>
          <w:sz w:val="28"/>
        </w:rPr>
        <w:t>
      7. Комитет құрылымы мен штат санының лимиті Қазақстан Республикасының заңнамасына сәйкес бекітіледі.</w:t>
      </w:r>
    </w:p>
    <w:bookmarkEnd w:id="264"/>
    <w:bookmarkStart w:name="z274" w:id="265"/>
    <w:p>
      <w:pPr>
        <w:spacing w:after="0"/>
        <w:ind w:left="0"/>
        <w:jc w:val="both"/>
      </w:pPr>
      <w:r>
        <w:rPr>
          <w:rFonts w:ascii="Times New Roman"/>
          <w:b w:val="false"/>
          <w:i w:val="false"/>
          <w:color w:val="000000"/>
          <w:sz w:val="28"/>
        </w:rPr>
        <w:t>
      8. Комитеттiң орналасқан жері: Қазақстан Республикасы, 010000, Астана қаласы, Есіл ауданы, Қабанбай батыр даңғылы, 32/1, "Транспорт Тауэр" ғимараты.</w:t>
      </w:r>
    </w:p>
    <w:bookmarkEnd w:id="265"/>
    <w:bookmarkStart w:name="z275" w:id="266"/>
    <w:p>
      <w:pPr>
        <w:spacing w:after="0"/>
        <w:ind w:left="0"/>
        <w:jc w:val="both"/>
      </w:pPr>
      <w:r>
        <w:rPr>
          <w:rFonts w:ascii="Times New Roman"/>
          <w:b w:val="false"/>
          <w:i w:val="false"/>
          <w:color w:val="000000"/>
          <w:sz w:val="28"/>
        </w:rPr>
        <w:t>
      9. Комитеттiң толық атауы:</w:t>
      </w:r>
    </w:p>
    <w:bookmarkEnd w:id="266"/>
    <w:bookmarkStart w:name="z276" w:id="267"/>
    <w:p>
      <w:pPr>
        <w:spacing w:after="0"/>
        <w:ind w:left="0"/>
        <w:jc w:val="both"/>
      </w:pPr>
      <w:r>
        <w:rPr>
          <w:rFonts w:ascii="Times New Roman"/>
          <w:b w:val="false"/>
          <w:i w:val="false"/>
          <w:color w:val="000000"/>
          <w:sz w:val="28"/>
        </w:rPr>
        <w:t>
      мемлекеттік тілде – "Қазақстан Республикасы Көлік министрлiгiнiң Автомобиль көлігі және көліктік бақылау комитетi" республикалық мемлекеттiк мекемесi;</w:t>
      </w:r>
    </w:p>
    <w:bookmarkEnd w:id="267"/>
    <w:bookmarkStart w:name="z277" w:id="268"/>
    <w:p>
      <w:pPr>
        <w:spacing w:after="0"/>
        <w:ind w:left="0"/>
        <w:jc w:val="both"/>
      </w:pPr>
      <w:r>
        <w:rPr>
          <w:rFonts w:ascii="Times New Roman"/>
          <w:b w:val="false"/>
          <w:i w:val="false"/>
          <w:color w:val="000000"/>
          <w:sz w:val="28"/>
        </w:rPr>
        <w:t>
      орыс тілінде – республиканское государственное учреждение "Комитет автомобильного транспорта и транспортного контроля Министерства транспорта Республики Казахстан".</w:t>
      </w:r>
    </w:p>
    <w:bookmarkEnd w:id="268"/>
    <w:bookmarkStart w:name="z278" w:id="269"/>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269"/>
    <w:bookmarkStart w:name="z279" w:id="270"/>
    <w:p>
      <w:pPr>
        <w:spacing w:after="0"/>
        <w:ind w:left="0"/>
        <w:jc w:val="both"/>
      </w:pPr>
      <w:r>
        <w:rPr>
          <w:rFonts w:ascii="Times New Roman"/>
          <w:b w:val="false"/>
          <w:i w:val="false"/>
          <w:color w:val="000000"/>
          <w:sz w:val="28"/>
        </w:rPr>
        <w:t>
      11. Комитет қызметін қаржыландыру республикалық бюджеттен жүзеге асырылады.</w:t>
      </w:r>
    </w:p>
    <w:bookmarkEnd w:id="270"/>
    <w:bookmarkStart w:name="z280" w:id="271"/>
    <w:p>
      <w:pPr>
        <w:spacing w:after="0"/>
        <w:ind w:left="0"/>
        <w:jc w:val="both"/>
      </w:pPr>
      <w:r>
        <w:rPr>
          <w:rFonts w:ascii="Times New Roman"/>
          <w:b w:val="false"/>
          <w:i w:val="false"/>
          <w:color w:val="000000"/>
          <w:sz w:val="28"/>
        </w:rPr>
        <w:t>
      12. Комитет кәсіпкерлік субъектілерімен Комитет функциялары болып табылатын міндеттерді орындау тұрғысынан шарттық қатынастар жасауға тыйым салынады.</w:t>
      </w:r>
    </w:p>
    <w:bookmarkEnd w:id="271"/>
    <w:bookmarkStart w:name="z281" w:id="272"/>
    <w:p>
      <w:pPr>
        <w:spacing w:after="0"/>
        <w:ind w:left="0"/>
        <w:jc w:val="both"/>
      </w:pPr>
      <w:r>
        <w:rPr>
          <w:rFonts w:ascii="Times New Roman"/>
          <w:b w:val="false"/>
          <w:i w:val="false"/>
          <w:color w:val="000000"/>
          <w:sz w:val="28"/>
        </w:rPr>
        <w:t>
      Егер Комитет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72"/>
    <w:bookmarkStart w:name="z282" w:id="273"/>
    <w:p>
      <w:pPr>
        <w:spacing w:after="0"/>
        <w:ind w:left="0"/>
        <w:jc w:val="left"/>
      </w:pPr>
      <w:r>
        <w:rPr>
          <w:rFonts w:ascii="Times New Roman"/>
          <w:b/>
          <w:i w:val="false"/>
          <w:color w:val="000000"/>
        </w:rPr>
        <w:t xml:space="preserve"> 2-тарау. Комитеттің мақсаттары, құқықтары мен міндеттері</w:t>
      </w:r>
    </w:p>
    <w:bookmarkEnd w:id="273"/>
    <w:bookmarkStart w:name="z283" w:id="274"/>
    <w:p>
      <w:pPr>
        <w:spacing w:after="0"/>
        <w:ind w:left="0"/>
        <w:jc w:val="both"/>
      </w:pPr>
      <w:r>
        <w:rPr>
          <w:rFonts w:ascii="Times New Roman"/>
          <w:b w:val="false"/>
          <w:i w:val="false"/>
          <w:color w:val="000000"/>
          <w:sz w:val="28"/>
        </w:rPr>
        <w:t>
      13. Мақсаттары:</w:t>
      </w:r>
    </w:p>
    <w:bookmarkEnd w:id="274"/>
    <w:bookmarkStart w:name="z284" w:id="275"/>
    <w:p>
      <w:pPr>
        <w:spacing w:after="0"/>
        <w:ind w:left="0"/>
        <w:jc w:val="both"/>
      </w:pPr>
      <w:r>
        <w:rPr>
          <w:rFonts w:ascii="Times New Roman"/>
          <w:b w:val="false"/>
          <w:i w:val="false"/>
          <w:color w:val="000000"/>
          <w:sz w:val="28"/>
        </w:rPr>
        <w:t>
      1) автомобиль көлігі саласындағы мемлекеттік саясатты қалыптастыруға қатысу және оны кейіннен іске асыру;</w:t>
      </w:r>
    </w:p>
    <w:bookmarkEnd w:id="275"/>
    <w:bookmarkStart w:name="z285" w:id="276"/>
    <w:p>
      <w:pPr>
        <w:spacing w:after="0"/>
        <w:ind w:left="0"/>
        <w:jc w:val="both"/>
      </w:pPr>
      <w:r>
        <w:rPr>
          <w:rFonts w:ascii="Times New Roman"/>
          <w:b w:val="false"/>
          <w:i w:val="false"/>
          <w:color w:val="000000"/>
          <w:sz w:val="28"/>
        </w:rPr>
        <w:t>
      2) республика экономикасы мен халықтың автомобиль тасымалдарына, жұмыстардың орындалуына және қызмет көрсетулерге қажеттілігін қамтамасыз ету үшін жағдайлар жасау, сондай-ақ автомобиль тасымалдарын және автомобиль көлігінің инфрақұрылымын одан әрі дамыту;</w:t>
      </w:r>
    </w:p>
    <w:bookmarkEnd w:id="276"/>
    <w:bookmarkStart w:name="z286" w:id="277"/>
    <w:p>
      <w:pPr>
        <w:spacing w:after="0"/>
        <w:ind w:left="0"/>
        <w:jc w:val="both"/>
      </w:pPr>
      <w:r>
        <w:rPr>
          <w:rFonts w:ascii="Times New Roman"/>
          <w:b w:val="false"/>
          <w:i w:val="false"/>
          <w:color w:val="000000"/>
          <w:sz w:val="28"/>
        </w:rPr>
        <w:t>
      3) заңды және жеке тұлғалардың құқықтары мен заңды мүдделерін, сондай-ақ мемлекеттің ұлттық мүдделерін қорғау, сондай-ақ оның ішінде халықаралық тасымалдау саласында бәсекелестікті дамыту үшін жағдай жасау;</w:t>
      </w:r>
    </w:p>
    <w:bookmarkEnd w:id="277"/>
    <w:bookmarkStart w:name="z287" w:id="278"/>
    <w:p>
      <w:pPr>
        <w:spacing w:after="0"/>
        <w:ind w:left="0"/>
        <w:jc w:val="both"/>
      </w:pPr>
      <w:r>
        <w:rPr>
          <w:rFonts w:ascii="Times New Roman"/>
          <w:b w:val="false"/>
          <w:i w:val="false"/>
          <w:color w:val="000000"/>
          <w:sz w:val="28"/>
        </w:rPr>
        <w:t>
      4) әуе және құбыржолдарды қоспағанда, көліктің барлық түрлерінде қауіпсіз пайдалану және қызметті қамтамасыз етуді бақылауды және қадағалауды жүзеге асыру;</w:t>
      </w:r>
    </w:p>
    <w:bookmarkEnd w:id="278"/>
    <w:bookmarkStart w:name="z288" w:id="279"/>
    <w:p>
      <w:pPr>
        <w:spacing w:after="0"/>
        <w:ind w:left="0"/>
        <w:jc w:val="both"/>
      </w:pPr>
      <w:r>
        <w:rPr>
          <w:rFonts w:ascii="Times New Roman"/>
          <w:b w:val="false"/>
          <w:i w:val="false"/>
          <w:color w:val="000000"/>
          <w:sz w:val="28"/>
        </w:rPr>
        <w:t>
      5) әуе және құбыржолдарды қоспағанда, көлік саласындағы заңнама талаптарының қызметіне, сондай-ақ заңды және жеке тұлғалардың сақталуына бақылау мен қадағалауды жүзеге асыру.</w:t>
      </w:r>
    </w:p>
    <w:bookmarkEnd w:id="279"/>
    <w:bookmarkStart w:name="z289" w:id="280"/>
    <w:p>
      <w:pPr>
        <w:spacing w:after="0"/>
        <w:ind w:left="0"/>
        <w:jc w:val="both"/>
      </w:pPr>
      <w:r>
        <w:rPr>
          <w:rFonts w:ascii="Times New Roman"/>
          <w:b w:val="false"/>
          <w:i w:val="false"/>
          <w:color w:val="000000"/>
          <w:sz w:val="28"/>
        </w:rPr>
        <w:t>
      14. Құқықтары мен міндеттері:</w:t>
      </w:r>
    </w:p>
    <w:bookmarkEnd w:id="280"/>
    <w:bookmarkStart w:name="z290" w:id="281"/>
    <w:p>
      <w:pPr>
        <w:spacing w:after="0"/>
        <w:ind w:left="0"/>
        <w:jc w:val="both"/>
      </w:pPr>
      <w:r>
        <w:rPr>
          <w:rFonts w:ascii="Times New Roman"/>
          <w:b w:val="false"/>
          <w:i w:val="false"/>
          <w:color w:val="000000"/>
          <w:sz w:val="28"/>
        </w:rPr>
        <w:t>
      құқықтары:</w:t>
      </w:r>
    </w:p>
    <w:bookmarkEnd w:id="281"/>
    <w:bookmarkStart w:name="z291" w:id="282"/>
    <w:p>
      <w:pPr>
        <w:spacing w:after="0"/>
        <w:ind w:left="0"/>
        <w:jc w:val="both"/>
      </w:pPr>
      <w:r>
        <w:rPr>
          <w:rFonts w:ascii="Times New Roman"/>
          <w:b w:val="false"/>
          <w:i w:val="false"/>
          <w:color w:val="000000"/>
          <w:sz w:val="28"/>
        </w:rPr>
        <w:t>
      1) өз құзыреті шегінде бұйрықтарды шығарады;</w:t>
      </w:r>
    </w:p>
    <w:bookmarkEnd w:id="282"/>
    <w:bookmarkStart w:name="z292" w:id="283"/>
    <w:p>
      <w:pPr>
        <w:spacing w:after="0"/>
        <w:ind w:left="0"/>
        <w:jc w:val="both"/>
      </w:pPr>
      <w:r>
        <w:rPr>
          <w:rFonts w:ascii="Times New Roman"/>
          <w:b w:val="false"/>
          <w:i w:val="false"/>
          <w:color w:val="000000"/>
          <w:sz w:val="28"/>
        </w:rPr>
        <w:t>
      2) Министрліктің құрылымдық бөлімшелерінен және Комитеттің аумақтық органдарынан, мемлекеттік органдардан, ұйымдардан, олардың лауазымды адамдарынан, жеке және заңды тұлғалардан қажеттi ақпаратты және материалдарды (есептерді, материалдарды) сұратады және алады;</w:t>
      </w:r>
    </w:p>
    <w:bookmarkEnd w:id="283"/>
    <w:bookmarkStart w:name="z293" w:id="284"/>
    <w:p>
      <w:pPr>
        <w:spacing w:after="0"/>
        <w:ind w:left="0"/>
        <w:jc w:val="both"/>
      </w:pPr>
      <w:r>
        <w:rPr>
          <w:rFonts w:ascii="Times New Roman"/>
          <w:b w:val="false"/>
          <w:i w:val="false"/>
          <w:color w:val="000000"/>
          <w:sz w:val="28"/>
        </w:rPr>
        <w:t>
      3) Қазақстан Республикасының заңнамасын жетілдіру бойынша ұсыныстар енгізеді;</w:t>
      </w:r>
    </w:p>
    <w:bookmarkEnd w:id="284"/>
    <w:bookmarkStart w:name="z294" w:id="285"/>
    <w:p>
      <w:pPr>
        <w:spacing w:after="0"/>
        <w:ind w:left="0"/>
        <w:jc w:val="both"/>
      </w:pPr>
      <w:r>
        <w:rPr>
          <w:rFonts w:ascii="Times New Roman"/>
          <w:b w:val="false"/>
          <w:i w:val="false"/>
          <w:color w:val="000000"/>
          <w:sz w:val="28"/>
        </w:rPr>
        <w:t>
      4) Комитет құзыретіне кіретін мәселелер сұрақтар бойынша кеңестер, семинарлар, конференциялар, дөңгелек үстелдер, конкурстар және өзге де іс- шараларды жүргізеді;</w:t>
      </w:r>
    </w:p>
    <w:bookmarkEnd w:id="285"/>
    <w:bookmarkStart w:name="z295" w:id="286"/>
    <w:p>
      <w:pPr>
        <w:spacing w:after="0"/>
        <w:ind w:left="0"/>
        <w:jc w:val="both"/>
      </w:pPr>
      <w:r>
        <w:rPr>
          <w:rFonts w:ascii="Times New Roman"/>
          <w:b w:val="false"/>
          <w:i w:val="false"/>
          <w:color w:val="000000"/>
          <w:sz w:val="28"/>
        </w:rPr>
        <w:t>
      5) жетекшілік ететін қызмет бағыттары бойынша консультативтік-кеңестік органдарды (жұмыс топтарын, комиссияларды, кеңестерді) құру бойынша ұсыныстар енгізеді;</w:t>
      </w:r>
    </w:p>
    <w:bookmarkEnd w:id="286"/>
    <w:bookmarkStart w:name="z296" w:id="287"/>
    <w:p>
      <w:pPr>
        <w:spacing w:after="0"/>
        <w:ind w:left="0"/>
        <w:jc w:val="both"/>
      </w:pPr>
      <w:r>
        <w:rPr>
          <w:rFonts w:ascii="Times New Roman"/>
          <w:b w:val="false"/>
          <w:i w:val="false"/>
          <w:color w:val="000000"/>
          <w:sz w:val="28"/>
        </w:rPr>
        <w:t>
      6) өз құзыретіне қатысты мәселелер бойынша сараптамаларға қатысу үшін тиісті мамандарды тартады;</w:t>
      </w:r>
    </w:p>
    <w:bookmarkEnd w:id="287"/>
    <w:bookmarkStart w:name="z297" w:id="288"/>
    <w:p>
      <w:pPr>
        <w:spacing w:after="0"/>
        <w:ind w:left="0"/>
        <w:jc w:val="both"/>
      </w:pPr>
      <w:r>
        <w:rPr>
          <w:rFonts w:ascii="Times New Roman"/>
          <w:b w:val="false"/>
          <w:i w:val="false"/>
          <w:color w:val="000000"/>
          <w:sz w:val="28"/>
        </w:rPr>
        <w:t>
      7) Комитеттің аумақтық органдарының көлікте өз қызметін жүзеге асыратын жеке және заңды тұлғаларға тексеру жүргізуіне қатысады;</w:t>
      </w:r>
    </w:p>
    <w:bookmarkEnd w:id="288"/>
    <w:bookmarkStart w:name="z298" w:id="289"/>
    <w:p>
      <w:pPr>
        <w:spacing w:after="0"/>
        <w:ind w:left="0"/>
        <w:jc w:val="both"/>
      </w:pPr>
      <w:r>
        <w:rPr>
          <w:rFonts w:ascii="Times New Roman"/>
          <w:b w:val="false"/>
          <w:i w:val="false"/>
          <w:color w:val="000000"/>
          <w:sz w:val="28"/>
        </w:rPr>
        <w:t>
      8) мемлекеттік органдарға көлік оқиғаларының, көлікті пайдалану мен күтіп ұстау тәртібін бұзушылықтардың алдын алу бойынша ұсыныстар енгізеді;</w:t>
      </w:r>
    </w:p>
    <w:bookmarkEnd w:id="289"/>
    <w:bookmarkStart w:name="z299" w:id="290"/>
    <w:p>
      <w:pPr>
        <w:spacing w:after="0"/>
        <w:ind w:left="0"/>
        <w:jc w:val="both"/>
      </w:pPr>
      <w:r>
        <w:rPr>
          <w:rFonts w:ascii="Times New Roman"/>
          <w:b w:val="false"/>
          <w:i w:val="false"/>
          <w:color w:val="000000"/>
          <w:sz w:val="28"/>
        </w:rPr>
        <w:t>
      9) көліктік бақылау бекеттерінде көлік құралдарына көліктік бақылауды жүзеге асыруға қатысады;</w:t>
      </w:r>
    </w:p>
    <w:bookmarkEnd w:id="290"/>
    <w:bookmarkStart w:name="z300" w:id="291"/>
    <w:p>
      <w:pPr>
        <w:spacing w:after="0"/>
        <w:ind w:left="0"/>
        <w:jc w:val="both"/>
      </w:pPr>
      <w:r>
        <w:rPr>
          <w:rFonts w:ascii="Times New Roman"/>
          <w:b w:val="false"/>
          <w:i w:val="false"/>
          <w:color w:val="000000"/>
          <w:sz w:val="28"/>
        </w:rPr>
        <w:t>
      10) шарттық міндеттемелердің орындалуын тексереді және көрсетілген қызметтер туралы актілерді қабылдайды;</w:t>
      </w:r>
    </w:p>
    <w:bookmarkEnd w:id="291"/>
    <w:bookmarkStart w:name="z301" w:id="292"/>
    <w:p>
      <w:pPr>
        <w:spacing w:after="0"/>
        <w:ind w:left="0"/>
        <w:jc w:val="both"/>
      </w:pPr>
      <w:r>
        <w:rPr>
          <w:rFonts w:ascii="Times New Roman"/>
          <w:b w:val="false"/>
          <w:i w:val="false"/>
          <w:color w:val="000000"/>
          <w:sz w:val="28"/>
        </w:rPr>
        <w:t>
      11) көліктік бақылау бекеттерінде жұмыс істеген кезінде арнайы техникалық байланыс құралдарын, арнайы көлікті пайдаланады, сондай-ақ таяқша мен ысқырғышты және шлагбаумды пайдаланады;</w:t>
      </w:r>
    </w:p>
    <w:bookmarkEnd w:id="292"/>
    <w:bookmarkStart w:name="z302" w:id="293"/>
    <w:p>
      <w:pPr>
        <w:spacing w:after="0"/>
        <w:ind w:left="0"/>
        <w:jc w:val="both"/>
      </w:pPr>
      <w:r>
        <w:rPr>
          <w:rFonts w:ascii="Times New Roman"/>
          <w:b w:val="false"/>
          <w:i w:val="false"/>
          <w:color w:val="000000"/>
          <w:sz w:val="28"/>
        </w:rPr>
        <w:t>
      12) Комитеттің аумақтық органдарынан Министрліктің және Комитеттің бұйрықтары уақтылы және нақты орындауын талап етеді;</w:t>
      </w:r>
    </w:p>
    <w:bookmarkEnd w:id="293"/>
    <w:bookmarkStart w:name="z303" w:id="294"/>
    <w:p>
      <w:pPr>
        <w:spacing w:after="0"/>
        <w:ind w:left="0"/>
        <w:jc w:val="both"/>
      </w:pPr>
      <w:r>
        <w:rPr>
          <w:rFonts w:ascii="Times New Roman"/>
          <w:b w:val="false"/>
          <w:i w:val="false"/>
          <w:color w:val="000000"/>
          <w:sz w:val="28"/>
        </w:rPr>
        <w:t>
      13) Қазақстан Республикасының қолданыстағы заңнамасында көзделген өзге де құқықтарды жүзеге асырады.</w:t>
      </w:r>
    </w:p>
    <w:bookmarkEnd w:id="294"/>
    <w:bookmarkStart w:name="z304" w:id="295"/>
    <w:p>
      <w:pPr>
        <w:spacing w:after="0"/>
        <w:ind w:left="0"/>
        <w:jc w:val="both"/>
      </w:pPr>
      <w:r>
        <w:rPr>
          <w:rFonts w:ascii="Times New Roman"/>
          <w:b w:val="false"/>
          <w:i w:val="false"/>
          <w:color w:val="000000"/>
          <w:sz w:val="28"/>
        </w:rPr>
        <w:t>
      Міндеттеріне:</w:t>
      </w:r>
    </w:p>
    <w:bookmarkEnd w:id="295"/>
    <w:bookmarkStart w:name="z305" w:id="296"/>
    <w:p>
      <w:pPr>
        <w:spacing w:after="0"/>
        <w:ind w:left="0"/>
        <w:jc w:val="both"/>
      </w:pPr>
      <w:r>
        <w:rPr>
          <w:rFonts w:ascii="Times New Roman"/>
          <w:b w:val="false"/>
          <w:i w:val="false"/>
          <w:color w:val="000000"/>
          <w:sz w:val="28"/>
        </w:rPr>
        <w:t>
      1) Комитетке жүктелген міндеттер мен функциялардың іске асырылуын қамтамасыз ету;</w:t>
      </w:r>
    </w:p>
    <w:bookmarkEnd w:id="296"/>
    <w:bookmarkStart w:name="z306" w:id="29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97"/>
    <w:bookmarkStart w:name="z307" w:id="298"/>
    <w:p>
      <w:pPr>
        <w:spacing w:after="0"/>
        <w:ind w:left="0"/>
        <w:jc w:val="both"/>
      </w:pPr>
      <w:r>
        <w:rPr>
          <w:rFonts w:ascii="Times New Roman"/>
          <w:b w:val="false"/>
          <w:i w:val="false"/>
          <w:color w:val="000000"/>
          <w:sz w:val="28"/>
        </w:rPr>
        <w:t>
      3) Комитеттің құзыретіне кіретін мәселелер бойынша түсіндірулерді дайындау;</w:t>
      </w:r>
    </w:p>
    <w:bookmarkEnd w:id="298"/>
    <w:bookmarkStart w:name="z308" w:id="299"/>
    <w:p>
      <w:pPr>
        <w:spacing w:after="0"/>
        <w:ind w:left="0"/>
        <w:jc w:val="both"/>
      </w:pPr>
      <w:r>
        <w:rPr>
          <w:rFonts w:ascii="Times New Roman"/>
          <w:b w:val="false"/>
          <w:i w:val="false"/>
          <w:color w:val="000000"/>
          <w:sz w:val="28"/>
        </w:rPr>
        <w:t>
      4) Министрліктің құрылымдық бөлімшелері мен мемлекеттік органдар бұл туралы ресми сұрау салған жағдайда, өз құзыреті шегінде және заңнама шеңберінде қажетті материалдар мен анықтамаларды ұсын;</w:t>
      </w:r>
    </w:p>
    <w:bookmarkEnd w:id="299"/>
    <w:bookmarkStart w:name="z309" w:id="300"/>
    <w:p>
      <w:pPr>
        <w:spacing w:after="0"/>
        <w:ind w:left="0"/>
        <w:jc w:val="both"/>
      </w:pPr>
      <w:r>
        <w:rPr>
          <w:rFonts w:ascii="Times New Roman"/>
          <w:b w:val="false"/>
          <w:i w:val="false"/>
          <w:color w:val="000000"/>
          <w:sz w:val="28"/>
        </w:rPr>
        <w:t>
      5) Комитеттің теңгерімінде тұрған мемлекеттік меншіктің сақталуын қамтамасыз ету;</w:t>
      </w:r>
    </w:p>
    <w:bookmarkEnd w:id="300"/>
    <w:bookmarkStart w:name="z310" w:id="301"/>
    <w:p>
      <w:pPr>
        <w:spacing w:after="0"/>
        <w:ind w:left="0"/>
        <w:jc w:val="both"/>
      </w:pPr>
      <w:r>
        <w:rPr>
          <w:rFonts w:ascii="Times New Roman"/>
          <w:b w:val="false"/>
          <w:i w:val="false"/>
          <w:color w:val="000000"/>
          <w:sz w:val="28"/>
        </w:rPr>
        <w:t>
      6) бухгалтерлік есепті жүргіз;</w:t>
      </w:r>
    </w:p>
    <w:bookmarkEnd w:id="301"/>
    <w:bookmarkStart w:name="z311" w:id="302"/>
    <w:p>
      <w:pPr>
        <w:spacing w:after="0"/>
        <w:ind w:left="0"/>
        <w:jc w:val="both"/>
      </w:pPr>
      <w:r>
        <w:rPr>
          <w:rFonts w:ascii="Times New Roman"/>
          <w:b w:val="false"/>
          <w:i w:val="false"/>
          <w:color w:val="000000"/>
          <w:sz w:val="28"/>
        </w:rPr>
        <w:t>
      7) бухгалтерлік және қаржылық есептілікті жасау және Министрлікке беру;</w:t>
      </w:r>
    </w:p>
    <w:bookmarkEnd w:id="302"/>
    <w:bookmarkStart w:name="z312" w:id="303"/>
    <w:p>
      <w:pPr>
        <w:spacing w:after="0"/>
        <w:ind w:left="0"/>
        <w:jc w:val="both"/>
      </w:pPr>
      <w:r>
        <w:rPr>
          <w:rFonts w:ascii="Times New Roman"/>
          <w:b w:val="false"/>
          <w:i w:val="false"/>
          <w:color w:val="000000"/>
          <w:sz w:val="28"/>
        </w:rPr>
        <w:t>
      8) Комитетке бөлінген бюджет қаражатының толық, уақтылы және тиімді пайдаланылуын қамтамасыз ету;</w:t>
      </w:r>
    </w:p>
    <w:bookmarkEnd w:id="303"/>
    <w:bookmarkStart w:name="z313" w:id="304"/>
    <w:p>
      <w:pPr>
        <w:spacing w:after="0"/>
        <w:ind w:left="0"/>
        <w:jc w:val="both"/>
      </w:pPr>
      <w:r>
        <w:rPr>
          <w:rFonts w:ascii="Times New Roman"/>
          <w:b w:val="false"/>
          <w:i w:val="false"/>
          <w:color w:val="000000"/>
          <w:sz w:val="28"/>
        </w:rPr>
        <w:t>
      9) "</w:t>
      </w:r>
      <w:r>
        <w:rPr>
          <w:rFonts w:ascii="Times New Roman"/>
          <w:b w:val="false"/>
          <w:i w:val="false"/>
          <w:color w:val="000000"/>
          <w:sz w:val="28"/>
        </w:rPr>
        <w:t>Мемлекеттік сатып алу туралы</w:t>
      </w:r>
      <w:r>
        <w:rPr>
          <w:rFonts w:ascii="Times New Roman"/>
          <w:b w:val="false"/>
          <w:i w:val="false"/>
          <w:color w:val="000000"/>
          <w:sz w:val="28"/>
        </w:rPr>
        <w:t>" Қазақстан Республикасының заңнамасына сәйкес мемлекеттік сатып алу рәсімдерін жүргізу кіреді.</w:t>
      </w:r>
    </w:p>
    <w:bookmarkEnd w:id="304"/>
    <w:bookmarkStart w:name="z314" w:id="305"/>
    <w:p>
      <w:pPr>
        <w:spacing w:after="0"/>
        <w:ind w:left="0"/>
        <w:jc w:val="both"/>
      </w:pPr>
      <w:r>
        <w:rPr>
          <w:rFonts w:ascii="Times New Roman"/>
          <w:b w:val="false"/>
          <w:i w:val="false"/>
          <w:color w:val="000000"/>
          <w:sz w:val="28"/>
        </w:rPr>
        <w:t>
      15. Функциялары:</w:t>
      </w:r>
    </w:p>
    <w:bookmarkEnd w:id="305"/>
    <w:bookmarkStart w:name="z315" w:id="306"/>
    <w:p>
      <w:pPr>
        <w:spacing w:after="0"/>
        <w:ind w:left="0"/>
        <w:jc w:val="both"/>
      </w:pPr>
      <w:r>
        <w:rPr>
          <w:rFonts w:ascii="Times New Roman"/>
          <w:b w:val="false"/>
          <w:i w:val="false"/>
          <w:color w:val="000000"/>
          <w:sz w:val="28"/>
        </w:rPr>
        <w:t>
      1) өз құзыреті шегінде мемлекеттік саясатты іске асыруды қамтамасыз ету;</w:t>
      </w:r>
    </w:p>
    <w:bookmarkEnd w:id="306"/>
    <w:bookmarkStart w:name="z316" w:id="307"/>
    <w:p>
      <w:pPr>
        <w:spacing w:after="0"/>
        <w:ind w:left="0"/>
        <w:jc w:val="both"/>
      </w:pPr>
      <w:r>
        <w:rPr>
          <w:rFonts w:ascii="Times New Roman"/>
          <w:b w:val="false"/>
          <w:i w:val="false"/>
          <w:color w:val="000000"/>
          <w:sz w:val="28"/>
        </w:rPr>
        <w:t>
      2) өз құзыреті шегінде нормативтік құқықтық актілерді әзірлеу, әзірлеуге қатысу, келісу және бекіту;</w:t>
      </w:r>
    </w:p>
    <w:bookmarkEnd w:id="307"/>
    <w:bookmarkStart w:name="z317" w:id="308"/>
    <w:p>
      <w:pPr>
        <w:spacing w:after="0"/>
        <w:ind w:left="0"/>
        <w:jc w:val="both"/>
      </w:pPr>
      <w:r>
        <w:rPr>
          <w:rFonts w:ascii="Times New Roman"/>
          <w:b w:val="false"/>
          <w:i w:val="false"/>
          <w:color w:val="000000"/>
          <w:sz w:val="28"/>
        </w:rPr>
        <w:t>
      3) техникалық регламенттерді және стандарттарды әзірлеу мен келісу;</w:t>
      </w:r>
    </w:p>
    <w:bookmarkEnd w:id="308"/>
    <w:bookmarkStart w:name="z318" w:id="309"/>
    <w:p>
      <w:pPr>
        <w:spacing w:after="0"/>
        <w:ind w:left="0"/>
        <w:jc w:val="both"/>
      </w:pPr>
      <w:r>
        <w:rPr>
          <w:rFonts w:ascii="Times New Roman"/>
          <w:b w:val="false"/>
          <w:i w:val="false"/>
          <w:color w:val="000000"/>
          <w:sz w:val="28"/>
        </w:rPr>
        <w:t>
      4) электрондық (цифрлық) тахографтарға электрондық карточкаларды дайындау және беру жөніндегі қызметті жүзеге асырудың басталғаны туралы хабарлама берген жеке және заңды тұлғалардың тізілімін жүргізу;</w:t>
      </w:r>
    </w:p>
    <w:bookmarkEnd w:id="309"/>
    <w:bookmarkStart w:name="z319" w:id="310"/>
    <w:p>
      <w:pPr>
        <w:spacing w:after="0"/>
        <w:ind w:left="0"/>
        <w:jc w:val="both"/>
      </w:pPr>
      <w:r>
        <w:rPr>
          <w:rFonts w:ascii="Times New Roman"/>
          <w:b w:val="false"/>
          <w:i w:val="false"/>
          <w:color w:val="000000"/>
          <w:sz w:val="28"/>
        </w:rPr>
        <w:t>
      5) электрондық (цифрлық) тахографтар жөніндегі ұлттық дерекқорды жүргізу;</w:t>
      </w:r>
    </w:p>
    <w:bookmarkEnd w:id="310"/>
    <w:bookmarkStart w:name="z320" w:id="311"/>
    <w:p>
      <w:pPr>
        <w:spacing w:after="0"/>
        <w:ind w:left="0"/>
        <w:jc w:val="both"/>
      </w:pPr>
      <w:r>
        <w:rPr>
          <w:rFonts w:ascii="Times New Roman"/>
          <w:b w:val="false"/>
          <w:i w:val="false"/>
          <w:color w:val="000000"/>
          <w:sz w:val="28"/>
        </w:rPr>
        <w:t>
      6) Мемлекеттік жылжымалы құрам тізілімін жүргізу;</w:t>
      </w:r>
    </w:p>
    <w:bookmarkEnd w:id="311"/>
    <w:bookmarkStart w:name="z321" w:id="312"/>
    <w:p>
      <w:pPr>
        <w:spacing w:after="0"/>
        <w:ind w:left="0"/>
        <w:jc w:val="both"/>
      </w:pPr>
      <w:r>
        <w:rPr>
          <w:rFonts w:ascii="Times New Roman"/>
          <w:b w:val="false"/>
          <w:i w:val="false"/>
          <w:color w:val="000000"/>
          <w:sz w:val="28"/>
        </w:rPr>
        <w:t>
      7) рұқсаттық бақылауды жүзеге асыру;</w:t>
      </w:r>
    </w:p>
    <w:bookmarkEnd w:id="312"/>
    <w:bookmarkStart w:name="z322" w:id="313"/>
    <w:p>
      <w:pPr>
        <w:spacing w:after="0"/>
        <w:ind w:left="0"/>
        <w:jc w:val="both"/>
      </w:pPr>
      <w:r>
        <w:rPr>
          <w:rFonts w:ascii="Times New Roman"/>
          <w:b w:val="false"/>
          <w:i w:val="false"/>
          <w:color w:val="000000"/>
          <w:sz w:val="28"/>
        </w:rPr>
        <w:t>
      8) Қазақстан Республикасында тіркелген, тез бүлінетін жүктерді тасымалдауға арналған көлік құралдарына автомобиль көлігімен жүк тасымалдау тәртібінде белгіленген талаптарға сәйкестігі туралы куәлік беру;</w:t>
      </w:r>
    </w:p>
    <w:bookmarkEnd w:id="313"/>
    <w:bookmarkStart w:name="z323" w:id="314"/>
    <w:p>
      <w:pPr>
        <w:spacing w:after="0"/>
        <w:ind w:left="0"/>
        <w:jc w:val="both"/>
      </w:pPr>
      <w:r>
        <w:rPr>
          <w:rFonts w:ascii="Times New Roman"/>
          <w:b w:val="false"/>
          <w:i w:val="false"/>
          <w:color w:val="000000"/>
          <w:sz w:val="28"/>
        </w:rPr>
        <w:t xml:space="preserve">
      9)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тексеру парақтарын, тәуекел дәрежесін бағалау өлшемшарттарын әзірлеу және ішінара тексеру тізімдерін қалыптастыру;</w:t>
      </w:r>
    </w:p>
    <w:bookmarkEnd w:id="314"/>
    <w:bookmarkStart w:name="z324" w:id="315"/>
    <w:p>
      <w:pPr>
        <w:spacing w:after="0"/>
        <w:ind w:left="0"/>
        <w:jc w:val="both"/>
      </w:pPr>
      <w:r>
        <w:rPr>
          <w:rFonts w:ascii="Times New Roman"/>
          <w:b w:val="false"/>
          <w:i w:val="false"/>
          <w:color w:val="000000"/>
          <w:sz w:val="28"/>
        </w:rPr>
        <w:t>
      10) Қазақстан Республикасының халықаралық шарттары негiзiнде шетелдік сыныптау қоғамын тану туралы шешім қабылдау;</w:t>
      </w:r>
    </w:p>
    <w:bookmarkEnd w:id="315"/>
    <w:bookmarkStart w:name="z325" w:id="316"/>
    <w:p>
      <w:pPr>
        <w:spacing w:after="0"/>
        <w:ind w:left="0"/>
        <w:jc w:val="both"/>
      </w:pPr>
      <w:r>
        <w:rPr>
          <w:rFonts w:ascii="Times New Roman"/>
          <w:b w:val="false"/>
          <w:i w:val="false"/>
          <w:color w:val="000000"/>
          <w:sz w:val="28"/>
        </w:rPr>
        <w:t>
      11) кемелерді куәландыру бойынша өкілеттікті және шетелдік сыныптау қоғамдарының оларды ұсыну шарттарын айқындау жөнінде шетелдік сыныптау қоғамымен келісімдер жасасу;</w:t>
      </w:r>
    </w:p>
    <w:bookmarkEnd w:id="316"/>
    <w:bookmarkStart w:name="z326" w:id="317"/>
    <w:p>
      <w:pPr>
        <w:spacing w:after="0"/>
        <w:ind w:left="0"/>
        <w:jc w:val="both"/>
      </w:pPr>
      <w:r>
        <w:rPr>
          <w:rFonts w:ascii="Times New Roman"/>
          <w:b w:val="false"/>
          <w:i w:val="false"/>
          <w:color w:val="000000"/>
          <w:sz w:val="28"/>
        </w:rPr>
        <w:t>
      12) автомобильмен тасымалдаушыларға автомобильмен халықаралық жүк тасымалын жүзеге асыруға рұқсат беру қағидаларын әзірлеу;</w:t>
      </w:r>
    </w:p>
    <w:bookmarkEnd w:id="317"/>
    <w:bookmarkStart w:name="z327" w:id="318"/>
    <w:p>
      <w:pPr>
        <w:spacing w:after="0"/>
        <w:ind w:left="0"/>
        <w:jc w:val="both"/>
      </w:pPr>
      <w:r>
        <w:rPr>
          <w:rFonts w:ascii="Times New Roman"/>
          <w:b w:val="false"/>
          <w:i w:val="false"/>
          <w:color w:val="000000"/>
          <w:sz w:val="28"/>
        </w:rPr>
        <w:t>
      13) Қазақстан Республикасының аумағында жүк көлігі құралдарын өлшеудің халықаралық сертификатын қолдану қағидаларын әзірлеу;</w:t>
      </w:r>
    </w:p>
    <w:bookmarkEnd w:id="318"/>
    <w:bookmarkStart w:name="z328" w:id="319"/>
    <w:p>
      <w:pPr>
        <w:spacing w:after="0"/>
        <w:ind w:left="0"/>
        <w:jc w:val="both"/>
      </w:pPr>
      <w:r>
        <w:rPr>
          <w:rFonts w:ascii="Times New Roman"/>
          <w:b w:val="false"/>
          <w:i w:val="false"/>
          <w:color w:val="000000"/>
          <w:sz w:val="28"/>
        </w:rPr>
        <w:t>
      14) көліктік бақылау бекеттерінің жұмысын ұйымдастыру тәртібін әзірлеу;</w:t>
      </w:r>
    </w:p>
    <w:bookmarkEnd w:id="319"/>
    <w:bookmarkStart w:name="z329" w:id="320"/>
    <w:p>
      <w:pPr>
        <w:spacing w:after="0"/>
        <w:ind w:left="0"/>
        <w:jc w:val="both"/>
      </w:pPr>
      <w:r>
        <w:rPr>
          <w:rFonts w:ascii="Times New Roman"/>
          <w:b w:val="false"/>
          <w:i w:val="false"/>
          <w:color w:val="000000"/>
          <w:sz w:val="28"/>
        </w:rPr>
        <w:t>
      15) автоматтандырылған өлшеу станцияларының жұмысын ұйымдастыру қағидаларын әзірлеу;</w:t>
      </w:r>
    </w:p>
    <w:bookmarkEnd w:id="320"/>
    <w:bookmarkStart w:name="z330" w:id="321"/>
    <w:p>
      <w:pPr>
        <w:spacing w:after="0"/>
        <w:ind w:left="0"/>
        <w:jc w:val="both"/>
      </w:pPr>
      <w:r>
        <w:rPr>
          <w:rFonts w:ascii="Times New Roman"/>
          <w:b w:val="false"/>
          <w:i w:val="false"/>
          <w:color w:val="000000"/>
          <w:sz w:val="28"/>
        </w:rPr>
        <w:t>
      16) белгіленген тәртіпке сәйкес тұрақты маршруттар бойынша жолаушылар мен багажды тасымалдау бойынша қызмет көрсетуге тарифтерді есептеу әдістемесін әзірлеу;</w:t>
      </w:r>
    </w:p>
    <w:bookmarkEnd w:id="321"/>
    <w:bookmarkStart w:name="z331" w:id="322"/>
    <w:p>
      <w:pPr>
        <w:spacing w:after="0"/>
        <w:ind w:left="0"/>
        <w:jc w:val="both"/>
      </w:pPr>
      <w:r>
        <w:rPr>
          <w:rFonts w:ascii="Times New Roman"/>
          <w:b w:val="false"/>
          <w:i w:val="false"/>
          <w:color w:val="000000"/>
          <w:sz w:val="28"/>
        </w:rPr>
        <w:t>
      17) автомобиль көлігімен мүгедектігі бар адамдарды тасымалдау жөнінде қызметтер көрсету қағидаларын әзірлеу;</w:t>
      </w:r>
    </w:p>
    <w:bookmarkEnd w:id="322"/>
    <w:bookmarkStart w:name="z332" w:id="323"/>
    <w:p>
      <w:pPr>
        <w:spacing w:after="0"/>
        <w:ind w:left="0"/>
        <w:jc w:val="both"/>
      </w:pPr>
      <w:r>
        <w:rPr>
          <w:rFonts w:ascii="Times New Roman"/>
          <w:b w:val="false"/>
          <w:i w:val="false"/>
          <w:color w:val="000000"/>
          <w:sz w:val="28"/>
        </w:rPr>
        <w:t>
      18) жолаушылар мен багажды автомобильмен тұрақты тасымалдауды ұйымдастырудың үлгі шартын әзірлеу;</w:t>
      </w:r>
    </w:p>
    <w:bookmarkEnd w:id="323"/>
    <w:bookmarkStart w:name="z333" w:id="324"/>
    <w:p>
      <w:pPr>
        <w:spacing w:after="0"/>
        <w:ind w:left="0"/>
        <w:jc w:val="both"/>
      </w:pPr>
      <w:r>
        <w:rPr>
          <w:rFonts w:ascii="Times New Roman"/>
          <w:b w:val="false"/>
          <w:i w:val="false"/>
          <w:color w:val="000000"/>
          <w:sz w:val="28"/>
        </w:rPr>
        <w:t>
      19) Қазақстан Республикасының автомобиль жолдарымен жүруге арналған автокөлік құралдарының рұқсат етілген параметрлерін әзірлеу;</w:t>
      </w:r>
    </w:p>
    <w:bookmarkEnd w:id="324"/>
    <w:bookmarkStart w:name="z334" w:id="325"/>
    <w:p>
      <w:pPr>
        <w:spacing w:after="0"/>
        <w:ind w:left="0"/>
        <w:jc w:val="both"/>
      </w:pPr>
      <w:r>
        <w:rPr>
          <w:rFonts w:ascii="Times New Roman"/>
          <w:b w:val="false"/>
          <w:i w:val="false"/>
          <w:color w:val="000000"/>
          <w:sz w:val="28"/>
        </w:rPr>
        <w:t>
      20) жүргізушілердің еңбегі мен тынығуын ұйымдастыру, сондай-ақ тахографтарды қолдану қағидаларын әзірлеу;</w:t>
      </w:r>
    </w:p>
    <w:bookmarkEnd w:id="325"/>
    <w:bookmarkStart w:name="z335" w:id="326"/>
    <w:p>
      <w:pPr>
        <w:spacing w:after="0"/>
        <w:ind w:left="0"/>
        <w:jc w:val="both"/>
      </w:pPr>
      <w:r>
        <w:rPr>
          <w:rFonts w:ascii="Times New Roman"/>
          <w:b w:val="false"/>
          <w:i w:val="false"/>
          <w:color w:val="000000"/>
          <w:sz w:val="28"/>
        </w:rPr>
        <w:t>
      21) автомобиль көлігімен қауіпті жүктерді тасымалдау қағидаларын әзірлеу;</w:t>
      </w:r>
    </w:p>
    <w:bookmarkEnd w:id="326"/>
    <w:bookmarkStart w:name="z336" w:id="327"/>
    <w:p>
      <w:pPr>
        <w:spacing w:after="0"/>
        <w:ind w:left="0"/>
        <w:jc w:val="both"/>
      </w:pPr>
      <w:r>
        <w:rPr>
          <w:rFonts w:ascii="Times New Roman"/>
          <w:b w:val="false"/>
          <w:i w:val="false"/>
          <w:color w:val="000000"/>
          <w:sz w:val="28"/>
        </w:rPr>
        <w:t>
      22) автомобиль көлігімен жолаушылар мен багажды тасымалдау қағидаларын әзірлеу;</w:t>
      </w:r>
    </w:p>
    <w:bookmarkEnd w:id="327"/>
    <w:bookmarkStart w:name="z337" w:id="328"/>
    <w:p>
      <w:pPr>
        <w:spacing w:after="0"/>
        <w:ind w:left="0"/>
        <w:jc w:val="both"/>
      </w:pPr>
      <w:r>
        <w:rPr>
          <w:rFonts w:ascii="Times New Roman"/>
          <w:b w:val="false"/>
          <w:i w:val="false"/>
          <w:color w:val="000000"/>
          <w:sz w:val="28"/>
        </w:rPr>
        <w:t>
      23) автомобиль көлігімен жүктерді тасымалдау қағидаларын әзірлеу;</w:t>
      </w:r>
    </w:p>
    <w:bookmarkEnd w:id="328"/>
    <w:bookmarkStart w:name="z338" w:id="329"/>
    <w:p>
      <w:pPr>
        <w:spacing w:after="0"/>
        <w:ind w:left="0"/>
        <w:jc w:val="both"/>
      </w:pPr>
      <w:r>
        <w:rPr>
          <w:rFonts w:ascii="Times New Roman"/>
          <w:b w:val="false"/>
          <w:i w:val="false"/>
          <w:color w:val="000000"/>
          <w:sz w:val="28"/>
        </w:rPr>
        <w:t>
      24) автокөлiк құралдарын техникалық пайдалану қағидаларын әзірлеу;</w:t>
      </w:r>
    </w:p>
    <w:bookmarkEnd w:id="329"/>
    <w:bookmarkStart w:name="z339" w:id="330"/>
    <w:p>
      <w:pPr>
        <w:spacing w:after="0"/>
        <w:ind w:left="0"/>
        <w:jc w:val="both"/>
      </w:pPr>
      <w:r>
        <w:rPr>
          <w:rFonts w:ascii="Times New Roman"/>
          <w:b w:val="false"/>
          <w:i w:val="false"/>
          <w:color w:val="000000"/>
          <w:sz w:val="28"/>
        </w:rPr>
        <w:t>
      25) Қазақстан Республикасының халықаралық қатынастағы автомобиль тасымалында рұқсат беру жүйесін қолдану қағидаларын әзірлеу;</w:t>
      </w:r>
    </w:p>
    <w:bookmarkEnd w:id="330"/>
    <w:bookmarkStart w:name="z340" w:id="331"/>
    <w:p>
      <w:pPr>
        <w:spacing w:after="0"/>
        <w:ind w:left="0"/>
        <w:jc w:val="both"/>
      </w:pPr>
      <w:r>
        <w:rPr>
          <w:rFonts w:ascii="Times New Roman"/>
          <w:b w:val="false"/>
          <w:i w:val="false"/>
          <w:color w:val="000000"/>
          <w:sz w:val="28"/>
        </w:rPr>
        <w:t>
      26) Қазақстан Республикасының аумағында автокөлік құралдарымен тасымалдауға жол берілетін қауіпті жүктердің тізбесін әзірлеу;</w:t>
      </w:r>
    </w:p>
    <w:bookmarkEnd w:id="331"/>
    <w:bookmarkStart w:name="z341" w:id="332"/>
    <w:p>
      <w:pPr>
        <w:spacing w:after="0"/>
        <w:ind w:left="0"/>
        <w:jc w:val="both"/>
      </w:pPr>
      <w:r>
        <w:rPr>
          <w:rFonts w:ascii="Times New Roman"/>
          <w:b w:val="false"/>
          <w:i w:val="false"/>
          <w:color w:val="000000"/>
          <w:sz w:val="28"/>
        </w:rPr>
        <w:t>
      27) Қазақстан Республикасының аумағында ірі көлемді және ауыр салмақты жүктерді тасымалдауды ұйымдастыру және жүзеге асыру тәртібін әзірлеу;</w:t>
      </w:r>
    </w:p>
    <w:bookmarkEnd w:id="332"/>
    <w:bookmarkStart w:name="z342" w:id="333"/>
    <w:p>
      <w:pPr>
        <w:spacing w:after="0"/>
        <w:ind w:left="0"/>
        <w:jc w:val="both"/>
      </w:pPr>
      <w:r>
        <w:rPr>
          <w:rFonts w:ascii="Times New Roman"/>
          <w:b w:val="false"/>
          <w:i w:val="false"/>
          <w:color w:val="000000"/>
          <w:sz w:val="28"/>
        </w:rPr>
        <w:t>
      28) төтенше жағдайларды жоюға тасымалдаушыларды тарту қағидасын әзірлеу;</w:t>
      </w:r>
    </w:p>
    <w:bookmarkEnd w:id="333"/>
    <w:bookmarkStart w:name="z343" w:id="334"/>
    <w:p>
      <w:pPr>
        <w:spacing w:after="0"/>
        <w:ind w:left="0"/>
        <w:jc w:val="both"/>
      </w:pPr>
      <w:r>
        <w:rPr>
          <w:rFonts w:ascii="Times New Roman"/>
          <w:b w:val="false"/>
          <w:i w:val="false"/>
          <w:color w:val="000000"/>
          <w:sz w:val="28"/>
        </w:rPr>
        <w:t>
      29) теміржол көлігін техникалық пайдалану қағидаларын әзірлеу;</w:t>
      </w:r>
    </w:p>
    <w:bookmarkEnd w:id="334"/>
    <w:bookmarkStart w:name="z344" w:id="335"/>
    <w:p>
      <w:pPr>
        <w:spacing w:after="0"/>
        <w:ind w:left="0"/>
        <w:jc w:val="both"/>
      </w:pPr>
      <w:r>
        <w:rPr>
          <w:rFonts w:ascii="Times New Roman"/>
          <w:b w:val="false"/>
          <w:i w:val="false"/>
          <w:color w:val="000000"/>
          <w:sz w:val="28"/>
        </w:rPr>
        <w:t>
      30) темiржол көлiгiндегi қауiпсiздiк қағидаларын әзірлеу;</w:t>
      </w:r>
    </w:p>
    <w:bookmarkEnd w:id="335"/>
    <w:bookmarkStart w:name="z345" w:id="336"/>
    <w:p>
      <w:pPr>
        <w:spacing w:after="0"/>
        <w:ind w:left="0"/>
        <w:jc w:val="both"/>
      </w:pPr>
      <w:r>
        <w:rPr>
          <w:rFonts w:ascii="Times New Roman"/>
          <w:b w:val="false"/>
          <w:i w:val="false"/>
          <w:color w:val="000000"/>
          <w:sz w:val="28"/>
        </w:rPr>
        <w:t>
      31) теңіз кемелерінің жүк маркасы туралы қағидаларды әзірлеу;</w:t>
      </w:r>
    </w:p>
    <w:bookmarkEnd w:id="336"/>
    <w:bookmarkStart w:name="z346" w:id="337"/>
    <w:p>
      <w:pPr>
        <w:spacing w:after="0"/>
        <w:ind w:left="0"/>
        <w:jc w:val="both"/>
      </w:pPr>
      <w:r>
        <w:rPr>
          <w:rFonts w:ascii="Times New Roman"/>
          <w:b w:val="false"/>
          <w:i w:val="false"/>
          <w:color w:val="000000"/>
          <w:sz w:val="28"/>
        </w:rPr>
        <w:t>
      32) кеме жүргізушілерді шағын көлемді кемені басқару құқығына аттестаттау қағидаларын әзірлеу;</w:t>
      </w:r>
    </w:p>
    <w:bookmarkEnd w:id="337"/>
    <w:bookmarkStart w:name="z347" w:id="338"/>
    <w:p>
      <w:pPr>
        <w:spacing w:after="0"/>
        <w:ind w:left="0"/>
        <w:jc w:val="both"/>
      </w:pPr>
      <w:r>
        <w:rPr>
          <w:rFonts w:ascii="Times New Roman"/>
          <w:b w:val="false"/>
          <w:i w:val="false"/>
          <w:color w:val="000000"/>
          <w:sz w:val="28"/>
        </w:rPr>
        <w:t>
      33) шағын көлемді кемені және олар тоқтайтын базаларды (құрылыстарды) пайдалану қағидаларын әзірлеу;</w:t>
      </w:r>
    </w:p>
    <w:bookmarkEnd w:id="338"/>
    <w:bookmarkStart w:name="z348" w:id="339"/>
    <w:p>
      <w:pPr>
        <w:spacing w:after="0"/>
        <w:ind w:left="0"/>
        <w:jc w:val="both"/>
      </w:pPr>
      <w:r>
        <w:rPr>
          <w:rFonts w:ascii="Times New Roman"/>
          <w:b w:val="false"/>
          <w:i w:val="false"/>
          <w:color w:val="000000"/>
          <w:sz w:val="28"/>
        </w:rPr>
        <w:t>
      34) палубалы шағын көлемді кемелерді техникалық қадағалау жөнінде қағидаларын әзірлеу;</w:t>
      </w:r>
    </w:p>
    <w:bookmarkEnd w:id="339"/>
    <w:bookmarkStart w:name="z349" w:id="340"/>
    <w:p>
      <w:pPr>
        <w:spacing w:after="0"/>
        <w:ind w:left="0"/>
        <w:jc w:val="both"/>
      </w:pPr>
      <w:r>
        <w:rPr>
          <w:rFonts w:ascii="Times New Roman"/>
          <w:b w:val="false"/>
          <w:i w:val="false"/>
          <w:color w:val="000000"/>
          <w:sz w:val="28"/>
        </w:rPr>
        <w:t>
      35) шағын көлемді кемелердің жүзу аудандарының разрядына қарай су бассейндерінің тізбесін әзірлеу;</w:t>
      </w:r>
    </w:p>
    <w:bookmarkEnd w:id="340"/>
    <w:bookmarkStart w:name="z350" w:id="341"/>
    <w:p>
      <w:pPr>
        <w:spacing w:after="0"/>
        <w:ind w:left="0"/>
        <w:jc w:val="both"/>
      </w:pPr>
      <w:r>
        <w:rPr>
          <w:rFonts w:ascii="Times New Roman"/>
          <w:b w:val="false"/>
          <w:i w:val="false"/>
          <w:color w:val="000000"/>
          <w:sz w:val="28"/>
        </w:rPr>
        <w:t>
      36) кемелердің командалық құрамының адамдарына арналған дипломның нысанын әзірлеу;</w:t>
      </w:r>
    </w:p>
    <w:bookmarkEnd w:id="341"/>
    <w:bookmarkStart w:name="z351" w:id="342"/>
    <w:p>
      <w:pPr>
        <w:spacing w:after="0"/>
        <w:ind w:left="0"/>
        <w:jc w:val="both"/>
      </w:pPr>
      <w:r>
        <w:rPr>
          <w:rFonts w:ascii="Times New Roman"/>
          <w:b w:val="false"/>
          <w:i w:val="false"/>
          <w:color w:val="000000"/>
          <w:sz w:val="28"/>
        </w:rPr>
        <w:t>
      37) кеменi, оның ішінде шағын көлемді кемені және оған құқықтарды мемлекеттiк тiркеу қағидаларын әзірлеу;</w:t>
      </w:r>
    </w:p>
    <w:bookmarkEnd w:id="342"/>
    <w:bookmarkStart w:name="z352" w:id="343"/>
    <w:p>
      <w:pPr>
        <w:spacing w:after="0"/>
        <w:ind w:left="0"/>
        <w:jc w:val="both"/>
      </w:pPr>
      <w:r>
        <w:rPr>
          <w:rFonts w:ascii="Times New Roman"/>
          <w:b w:val="false"/>
          <w:i w:val="false"/>
          <w:color w:val="000000"/>
          <w:sz w:val="28"/>
        </w:rPr>
        <w:t>
      38) Қазақстан Республикасының Мемлекеттік кеме тізілімінде мемлекеттік тіркеуге жататын кемелердің командалық құрамының адамдарын дипломдау және аттестаттау қағидаларын әзірлеу;</w:t>
      </w:r>
    </w:p>
    <w:bookmarkEnd w:id="343"/>
    <w:bookmarkStart w:name="z353" w:id="344"/>
    <w:p>
      <w:pPr>
        <w:spacing w:after="0"/>
        <w:ind w:left="0"/>
        <w:jc w:val="both"/>
      </w:pPr>
      <w:r>
        <w:rPr>
          <w:rFonts w:ascii="Times New Roman"/>
          <w:b w:val="false"/>
          <w:i w:val="false"/>
          <w:color w:val="000000"/>
          <w:sz w:val="28"/>
        </w:rPr>
        <w:t>
      39) нысанды киім (погонсыз) киіп жүруге құқығы бар теміржол көлігіндегі мемлекеттік бақылау қызметкерлері лауазымдарының (кәсіптерінің) тізбесін, нысанды киімнің (погонсыз) үлгілерін, оны киіп жүру тәртібін және айырым белгілерін әзірлеу;</w:t>
      </w:r>
    </w:p>
    <w:bookmarkEnd w:id="344"/>
    <w:bookmarkStart w:name="z354" w:id="345"/>
    <w:p>
      <w:pPr>
        <w:spacing w:after="0"/>
        <w:ind w:left="0"/>
        <w:jc w:val="both"/>
      </w:pPr>
      <w:r>
        <w:rPr>
          <w:rFonts w:ascii="Times New Roman"/>
          <w:b w:val="false"/>
          <w:i w:val="false"/>
          <w:color w:val="000000"/>
          <w:sz w:val="28"/>
        </w:rPr>
        <w:t>
      40) автомобиль көлiгi саласында мемлекеттiк бақылауды жүзеге асыратын уәкiлеттi органның нысанды киiм (погонсыз) киiп жүруге құқығы бар лауазымды адамдарының тiзбесiн, нысанды киiмнiң (погонсыз), нөмiрлi омырау белгiлерiнiң, қызметтiк куәлiктiң үлгiлерiн әзірлеу;</w:t>
      </w:r>
    </w:p>
    <w:bookmarkEnd w:id="345"/>
    <w:bookmarkStart w:name="z355" w:id="346"/>
    <w:p>
      <w:pPr>
        <w:spacing w:after="0"/>
        <w:ind w:left="0"/>
        <w:jc w:val="both"/>
      </w:pPr>
      <w:r>
        <w:rPr>
          <w:rFonts w:ascii="Times New Roman"/>
          <w:b w:val="false"/>
          <w:i w:val="false"/>
          <w:color w:val="000000"/>
          <w:sz w:val="28"/>
        </w:rPr>
        <w:t>
      41) нысанды киiм (погонсыз) берілетін теңіз көлігіндегі мемлекеттік бақылау қызметкерлері лауазымдарының (кәсіптерінің) тізбесін, нысанды киiмнің және айырым белгiлерiнің үлгiлерiн, нысанды киiм (погонсыз) киiп жүру тәртiбiн әзірлеу;</w:t>
      </w:r>
    </w:p>
    <w:bookmarkEnd w:id="346"/>
    <w:bookmarkStart w:name="z356" w:id="347"/>
    <w:p>
      <w:pPr>
        <w:spacing w:after="0"/>
        <w:ind w:left="0"/>
        <w:jc w:val="both"/>
      </w:pPr>
      <w:r>
        <w:rPr>
          <w:rFonts w:ascii="Times New Roman"/>
          <w:b w:val="false"/>
          <w:i w:val="false"/>
          <w:color w:val="000000"/>
          <w:sz w:val="28"/>
        </w:rPr>
        <w:t>
      42) нысанды киім (погонсыз) киіп жүруге құқығы бар мемлекеттік бақылау және қадағалау қызметкерлері лауазымдарының (кәсіптерінің) тізбесін, нысанды киімнің (погонсыз) және айырым белгілерінің үлгілерін, сондай-ақ оны киіп жүру тәртібін әзірлеу;</w:t>
      </w:r>
    </w:p>
    <w:bookmarkEnd w:id="347"/>
    <w:bookmarkStart w:name="z357" w:id="348"/>
    <w:p>
      <w:pPr>
        <w:spacing w:after="0"/>
        <w:ind w:left="0"/>
        <w:jc w:val="both"/>
      </w:pPr>
      <w:r>
        <w:rPr>
          <w:rFonts w:ascii="Times New Roman"/>
          <w:b w:val="false"/>
          <w:i w:val="false"/>
          <w:color w:val="000000"/>
          <w:sz w:val="28"/>
        </w:rPr>
        <w:t>
      43) бюджеттік жоспарлау жөніндегі орталық уәкілетті органмен келісім бойынша теміржол және теңіз көлігінде мемлекеттік бақылау қызметкерлерін, автомобиль көлігі саласында мемлекеттік бақылауды жүзеге асыратын уәкілетті органның лауазымды адамдарын және нысанды киім (погонсыз), нысанды киім (погонсыз) киюге құқығы бар ішкі су көлігінде мемлекеттік қадағалау қызметкерлерін қамтамасыз етудің заттай нормаларын әзірлеу;</w:t>
      </w:r>
    </w:p>
    <w:bookmarkEnd w:id="348"/>
    <w:bookmarkStart w:name="z358" w:id="349"/>
    <w:p>
      <w:pPr>
        <w:spacing w:after="0"/>
        <w:ind w:left="0"/>
        <w:jc w:val="both"/>
      </w:pPr>
      <w:r>
        <w:rPr>
          <w:rFonts w:ascii="Times New Roman"/>
          <w:b w:val="false"/>
          <w:i w:val="false"/>
          <w:color w:val="000000"/>
          <w:sz w:val="28"/>
        </w:rPr>
        <w:t>
      44)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әзірлеу;</w:t>
      </w:r>
    </w:p>
    <w:bookmarkEnd w:id="349"/>
    <w:bookmarkStart w:name="z359" w:id="350"/>
    <w:p>
      <w:pPr>
        <w:spacing w:after="0"/>
        <w:ind w:left="0"/>
        <w:jc w:val="both"/>
      </w:pPr>
      <w:r>
        <w:rPr>
          <w:rFonts w:ascii="Times New Roman"/>
          <w:b w:val="false"/>
          <w:i w:val="false"/>
          <w:color w:val="000000"/>
          <w:sz w:val="28"/>
        </w:rPr>
        <w:t>
      45) міндетті техникалық қарап-тексеру жүргізу бойынша қызметтер құнын айқындау әдістемесін әзірлеу;</w:t>
      </w:r>
    </w:p>
    <w:bookmarkEnd w:id="350"/>
    <w:bookmarkStart w:name="z360" w:id="351"/>
    <w:p>
      <w:pPr>
        <w:spacing w:after="0"/>
        <w:ind w:left="0"/>
        <w:jc w:val="both"/>
      </w:pPr>
      <w:r>
        <w:rPr>
          <w:rFonts w:ascii="Times New Roman"/>
          <w:b w:val="false"/>
          <w:i w:val="false"/>
          <w:color w:val="000000"/>
          <w:sz w:val="28"/>
        </w:rPr>
        <w:t>
      46) авариялар мен апаттар кезіндегі шұғыл шақыру жүйесі операторының функцияларын жүзеге асыратын заңды тұлғаны айқындау қағидаларын әзірлеу;</w:t>
      </w:r>
    </w:p>
    <w:bookmarkEnd w:id="351"/>
    <w:bookmarkStart w:name="z361" w:id="352"/>
    <w:p>
      <w:pPr>
        <w:spacing w:after="0"/>
        <w:ind w:left="0"/>
        <w:jc w:val="both"/>
      </w:pPr>
      <w:r>
        <w:rPr>
          <w:rFonts w:ascii="Times New Roman"/>
          <w:b w:val="false"/>
          <w:i w:val="false"/>
          <w:color w:val="000000"/>
          <w:sz w:val="28"/>
        </w:rPr>
        <w:t>
      47) авариялар мен апаттар кезіндегі шұғыл шақыру жүйесін ұйымдастыру және пайдалану қағидаларын әзірлеу;</w:t>
      </w:r>
    </w:p>
    <w:bookmarkEnd w:id="352"/>
    <w:bookmarkStart w:name="z362" w:id="353"/>
    <w:p>
      <w:pPr>
        <w:spacing w:after="0"/>
        <w:ind w:left="0"/>
        <w:jc w:val="both"/>
      </w:pPr>
      <w:r>
        <w:rPr>
          <w:rFonts w:ascii="Times New Roman"/>
          <w:b w:val="false"/>
          <w:i w:val="false"/>
          <w:color w:val="000000"/>
          <w:sz w:val="28"/>
        </w:rPr>
        <w:t>
      48) жолаушылар поездарды тексеруді тағайындау туралы актіні есепке алу журналын жүргізу тәртібі мен оның нысанын әзірлеу;</w:t>
      </w:r>
    </w:p>
    <w:bookmarkEnd w:id="353"/>
    <w:bookmarkStart w:name="z363" w:id="354"/>
    <w:p>
      <w:pPr>
        <w:spacing w:after="0"/>
        <w:ind w:left="0"/>
        <w:jc w:val="both"/>
      </w:pPr>
      <w:r>
        <w:rPr>
          <w:rFonts w:ascii="Times New Roman"/>
          <w:b w:val="false"/>
          <w:i w:val="false"/>
          <w:color w:val="000000"/>
          <w:sz w:val="28"/>
        </w:rPr>
        <w:t>
      49)  мемлекеттік кеме тізілімінің, жалға алынған шетелдік кемелер тізілімінің және кеме кітабының нысандарын әзірлеу;</w:t>
      </w:r>
    </w:p>
    <w:bookmarkEnd w:id="354"/>
    <w:bookmarkStart w:name="z364" w:id="355"/>
    <w:p>
      <w:pPr>
        <w:spacing w:after="0"/>
        <w:ind w:left="0"/>
        <w:jc w:val="both"/>
      </w:pPr>
      <w:r>
        <w:rPr>
          <w:rFonts w:ascii="Times New Roman"/>
          <w:b w:val="false"/>
          <w:i w:val="false"/>
          <w:color w:val="000000"/>
          <w:sz w:val="28"/>
        </w:rPr>
        <w:t>
      50) ішкі су көлігі саласында кеме атауын беру тәртібін әзірлеу;</w:t>
      </w:r>
    </w:p>
    <w:bookmarkEnd w:id="355"/>
    <w:bookmarkStart w:name="z365" w:id="356"/>
    <w:p>
      <w:pPr>
        <w:spacing w:after="0"/>
        <w:ind w:left="0"/>
        <w:jc w:val="both"/>
      </w:pPr>
      <w:r>
        <w:rPr>
          <w:rFonts w:ascii="Times New Roman"/>
          <w:b w:val="false"/>
          <w:i w:val="false"/>
          <w:color w:val="000000"/>
          <w:sz w:val="28"/>
        </w:rPr>
        <w:t>
      51) қалалық рельстік көліктің көлік құралдарын мемлекеттік тіркеу тәртібін әзірлеу;</w:t>
      </w:r>
    </w:p>
    <w:bookmarkEnd w:id="356"/>
    <w:bookmarkStart w:name="z366" w:id="357"/>
    <w:p>
      <w:pPr>
        <w:spacing w:after="0"/>
        <w:ind w:left="0"/>
        <w:jc w:val="both"/>
      </w:pPr>
      <w:r>
        <w:rPr>
          <w:rFonts w:ascii="Times New Roman"/>
          <w:b w:val="false"/>
          <w:i w:val="false"/>
          <w:color w:val="000000"/>
          <w:sz w:val="28"/>
        </w:rPr>
        <w:t>
      52) "Ішкі су көлігі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сәйкес кемелер экипаждарының ең аз құрамына қойылатын талаптарын әзірлеу;</w:t>
      </w:r>
    </w:p>
    <w:bookmarkEnd w:id="357"/>
    <w:bookmarkStart w:name="z367" w:id="358"/>
    <w:p>
      <w:pPr>
        <w:spacing w:after="0"/>
        <w:ind w:left="0"/>
        <w:jc w:val="both"/>
      </w:pPr>
      <w:r>
        <w:rPr>
          <w:rFonts w:ascii="Times New Roman"/>
          <w:b w:val="false"/>
          <w:i w:val="false"/>
          <w:color w:val="000000"/>
          <w:sz w:val="28"/>
        </w:rPr>
        <w:t>
      53) мемлекеттік кызметтер көрсету тәртібін айқындайтын заңға тәуелді нормативтік құқықтық актілерді әзірлеу;</w:t>
      </w:r>
    </w:p>
    <w:bookmarkEnd w:id="358"/>
    <w:bookmarkStart w:name="z368" w:id="359"/>
    <w:p>
      <w:pPr>
        <w:spacing w:after="0"/>
        <w:ind w:left="0"/>
        <w:jc w:val="both"/>
      </w:pPr>
      <w:r>
        <w:rPr>
          <w:rFonts w:ascii="Times New Roman"/>
          <w:b w:val="false"/>
          <w:i w:val="false"/>
          <w:color w:val="000000"/>
          <w:sz w:val="28"/>
        </w:rPr>
        <w:t>
      54) тиісті облыстардың, республикалық маңызы бар қалалардың, астананың жергілікті атқарушы органдарының келісімі бойынша жолаушылар мен багажды облысаралық қалааралық тұрақты автомобиль тасымалдау маршруттары мен қозғалыс кестелерін бекіту;</w:t>
      </w:r>
    </w:p>
    <w:bookmarkEnd w:id="359"/>
    <w:bookmarkStart w:name="z369" w:id="360"/>
    <w:p>
      <w:pPr>
        <w:spacing w:after="0"/>
        <w:ind w:left="0"/>
        <w:jc w:val="both"/>
      </w:pPr>
      <w:r>
        <w:rPr>
          <w:rFonts w:ascii="Times New Roman"/>
          <w:b w:val="false"/>
          <w:i w:val="false"/>
          <w:color w:val="000000"/>
          <w:sz w:val="28"/>
        </w:rPr>
        <w:t>
      55) жолаушылар мен багаждың тұрақты халықаралық автомобиль тасымалдарын ұйымдастыруды, көрсетілген тасымалдардың бағыттар бойынша қозғалу кестесін келісуді жүзеге асыру;</w:t>
      </w:r>
    </w:p>
    <w:bookmarkEnd w:id="360"/>
    <w:bookmarkStart w:name="z370" w:id="361"/>
    <w:p>
      <w:pPr>
        <w:spacing w:after="0"/>
        <w:ind w:left="0"/>
        <w:jc w:val="both"/>
      </w:pPr>
      <w:r>
        <w:rPr>
          <w:rFonts w:ascii="Times New Roman"/>
          <w:b w:val="false"/>
          <w:i w:val="false"/>
          <w:color w:val="000000"/>
          <w:sz w:val="28"/>
        </w:rPr>
        <w:t>
      56)  жолаушылар мен багаждың тұрақты халықаралық және қалааралық, облысаралық автомобиль тасымалдары бағыттарының тізілімдерін жүргізуді жүзеге асыру;</w:t>
      </w:r>
    </w:p>
    <w:bookmarkEnd w:id="361"/>
    <w:bookmarkStart w:name="z371" w:id="362"/>
    <w:p>
      <w:pPr>
        <w:spacing w:after="0"/>
        <w:ind w:left="0"/>
        <w:jc w:val="both"/>
      </w:pPr>
      <w:r>
        <w:rPr>
          <w:rFonts w:ascii="Times New Roman"/>
          <w:b w:val="false"/>
          <w:i w:val="false"/>
          <w:color w:val="000000"/>
          <w:sz w:val="28"/>
        </w:rPr>
        <w:t>
      57) транзиттік әлеуетті пайдалану туралы ақпаратты жинақтауды, автокөлік құралдары қозғалысының қарқындылығын есепке алуды жүзеге асыру, жинақталған ақпаратты белгіленген нысандағы есеп беру құжаты түрінде беруді ұйымдастыру және жүзеге асыру;</w:t>
      </w:r>
    </w:p>
    <w:bookmarkEnd w:id="362"/>
    <w:bookmarkStart w:name="z372" w:id="363"/>
    <w:p>
      <w:pPr>
        <w:spacing w:after="0"/>
        <w:ind w:left="0"/>
        <w:jc w:val="both"/>
      </w:pPr>
      <w:r>
        <w:rPr>
          <w:rFonts w:ascii="Times New Roman"/>
          <w:b w:val="false"/>
          <w:i w:val="false"/>
          <w:color w:val="000000"/>
          <w:sz w:val="28"/>
        </w:rPr>
        <w:t>
      58) ұлттық қауiпсiздiктi қамтамасыз ету жөнiндегi іс-шараларды жоспарлау және өткiзу бойынша ведомстволық бағынысты ұйымдардың қызметiне басшылық етуді жүзеге асыру;</w:t>
      </w:r>
    </w:p>
    <w:bookmarkEnd w:id="363"/>
    <w:bookmarkStart w:name="z373" w:id="364"/>
    <w:p>
      <w:pPr>
        <w:spacing w:after="0"/>
        <w:ind w:left="0"/>
        <w:jc w:val="both"/>
      </w:pPr>
      <w:r>
        <w:rPr>
          <w:rFonts w:ascii="Times New Roman"/>
          <w:b w:val="false"/>
          <w:i w:val="false"/>
          <w:color w:val="000000"/>
          <w:sz w:val="28"/>
        </w:rPr>
        <w:t>
      59) шет мемлекеттiң туын көтерiп жүзетiн кемелерді гидрографиялық, ғылыми, гидротехникалық, құтқару қызметіне және сауда мақсатында теңiзде жүзумен байланысты өзге де қызметке пайдалануды жүзеге асыруға рұқсат беру тәртібін әзірлеу және рұқсат беру;</w:t>
      </w:r>
    </w:p>
    <w:bookmarkEnd w:id="364"/>
    <w:bookmarkStart w:name="z374" w:id="365"/>
    <w:p>
      <w:pPr>
        <w:spacing w:after="0"/>
        <w:ind w:left="0"/>
        <w:jc w:val="both"/>
      </w:pPr>
      <w:r>
        <w:rPr>
          <w:rFonts w:ascii="Times New Roman"/>
          <w:b w:val="false"/>
          <w:i w:val="false"/>
          <w:color w:val="000000"/>
          <w:sz w:val="28"/>
        </w:rPr>
        <w:t>
      60) шетел мемлекеттерінің құзыретті органдарымен рұқсат беру құжаттарының бланкілерімен тепе-тең алмасуды жүргізу;</w:t>
      </w:r>
    </w:p>
    <w:bookmarkEnd w:id="365"/>
    <w:bookmarkStart w:name="z375" w:id="366"/>
    <w:p>
      <w:pPr>
        <w:spacing w:after="0"/>
        <w:ind w:left="0"/>
        <w:jc w:val="both"/>
      </w:pPr>
      <w:r>
        <w:rPr>
          <w:rFonts w:ascii="Times New Roman"/>
          <w:b w:val="false"/>
          <w:i w:val="false"/>
          <w:color w:val="000000"/>
          <w:sz w:val="28"/>
        </w:rPr>
        <w:t>
      61)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366"/>
    <w:bookmarkStart w:name="z376" w:id="367"/>
    <w:p>
      <w:pPr>
        <w:spacing w:after="0"/>
        <w:ind w:left="0"/>
        <w:jc w:val="both"/>
      </w:pPr>
      <w:r>
        <w:rPr>
          <w:rFonts w:ascii="Times New Roman"/>
          <w:b w:val="false"/>
          <w:i w:val="false"/>
          <w:color w:val="000000"/>
          <w:sz w:val="28"/>
        </w:rPr>
        <w:t>
      62)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367"/>
    <w:bookmarkStart w:name="z377" w:id="368"/>
    <w:p>
      <w:pPr>
        <w:spacing w:after="0"/>
        <w:ind w:left="0"/>
        <w:jc w:val="both"/>
      </w:pPr>
      <w:r>
        <w:rPr>
          <w:rFonts w:ascii="Times New Roman"/>
          <w:b w:val="false"/>
          <w:i w:val="false"/>
          <w:color w:val="000000"/>
          <w:sz w:val="28"/>
        </w:rPr>
        <w:t>
      63)  өз құзыретi шегiнде халықаралық ынтымақтастықты жүзеге асыру;</w:t>
      </w:r>
    </w:p>
    <w:bookmarkEnd w:id="368"/>
    <w:bookmarkStart w:name="z378" w:id="369"/>
    <w:p>
      <w:pPr>
        <w:spacing w:after="0"/>
        <w:ind w:left="0"/>
        <w:jc w:val="both"/>
      </w:pPr>
      <w:r>
        <w:rPr>
          <w:rFonts w:ascii="Times New Roman"/>
          <w:b w:val="false"/>
          <w:i w:val="false"/>
          <w:color w:val="000000"/>
          <w:sz w:val="28"/>
        </w:rPr>
        <w:t>
      64)  мемлекеттік қызмет көрсету кезінде тұтынушылар құқықтарын қорғауды қамтамасыз ету;</w:t>
      </w:r>
    </w:p>
    <w:bookmarkEnd w:id="369"/>
    <w:bookmarkStart w:name="z379" w:id="370"/>
    <w:p>
      <w:pPr>
        <w:spacing w:after="0"/>
        <w:ind w:left="0"/>
        <w:jc w:val="both"/>
      </w:pPr>
      <w:r>
        <w:rPr>
          <w:rFonts w:ascii="Times New Roman"/>
          <w:b w:val="false"/>
          <w:i w:val="false"/>
          <w:color w:val="000000"/>
          <w:sz w:val="28"/>
        </w:rPr>
        <w:t>
      65) қоғамдық бірлестіктермен және автомобиль көлігі саласындағы қауымдастықтар (одақтар) нысанындағы заңды тұлғалар бірлестіктерімен мемлекеттің өзара іс-қимыл жасасуды қамтамасыз ету;</w:t>
      </w:r>
    </w:p>
    <w:bookmarkEnd w:id="370"/>
    <w:bookmarkStart w:name="z380" w:id="371"/>
    <w:p>
      <w:pPr>
        <w:spacing w:after="0"/>
        <w:ind w:left="0"/>
        <w:jc w:val="both"/>
      </w:pPr>
      <w:r>
        <w:rPr>
          <w:rFonts w:ascii="Times New Roman"/>
          <w:b w:val="false"/>
          <w:i w:val="false"/>
          <w:color w:val="000000"/>
          <w:sz w:val="28"/>
        </w:rPr>
        <w:t>
      66) жүктердi автомобильмен халықаралық тасымалдауға рұқсат беру туралы куәлiк және автокөлік құралдарына рұқсат карточкаларын беру;</w:t>
      </w:r>
    </w:p>
    <w:bookmarkEnd w:id="371"/>
    <w:bookmarkStart w:name="z381" w:id="372"/>
    <w:p>
      <w:pPr>
        <w:spacing w:after="0"/>
        <w:ind w:left="0"/>
        <w:jc w:val="both"/>
      </w:pPr>
      <w:r>
        <w:rPr>
          <w:rFonts w:ascii="Times New Roman"/>
          <w:b w:val="false"/>
          <w:i w:val="false"/>
          <w:color w:val="000000"/>
          <w:sz w:val="28"/>
        </w:rPr>
        <w:t>
      67)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372"/>
    <w:bookmarkStart w:name="z382" w:id="373"/>
    <w:p>
      <w:pPr>
        <w:spacing w:after="0"/>
        <w:ind w:left="0"/>
        <w:jc w:val="both"/>
      </w:pPr>
      <w:r>
        <w:rPr>
          <w:rFonts w:ascii="Times New Roman"/>
          <w:b w:val="false"/>
          <w:i w:val="false"/>
          <w:color w:val="000000"/>
          <w:sz w:val="28"/>
        </w:rPr>
        <w:t>
      68)  Қазақстан Республикасының аумағы бойынша қауіпті жүкті тасымалдауға арнайы рұқсат беру;</w:t>
      </w:r>
    </w:p>
    <w:bookmarkEnd w:id="373"/>
    <w:bookmarkStart w:name="z383" w:id="374"/>
    <w:p>
      <w:pPr>
        <w:spacing w:after="0"/>
        <w:ind w:left="0"/>
        <w:jc w:val="both"/>
      </w:pPr>
      <w:r>
        <w:rPr>
          <w:rFonts w:ascii="Times New Roman"/>
          <w:b w:val="false"/>
          <w:i w:val="false"/>
          <w:color w:val="000000"/>
          <w:sz w:val="28"/>
        </w:rPr>
        <w:t>
      69) сервис орталықтарын (шеберханаларды) бақылауды жүзеге асыру;</w:t>
      </w:r>
    </w:p>
    <w:bookmarkEnd w:id="374"/>
    <w:bookmarkStart w:name="z384" w:id="375"/>
    <w:p>
      <w:pPr>
        <w:spacing w:after="0"/>
        <w:ind w:left="0"/>
        <w:jc w:val="both"/>
      </w:pPr>
      <w:r>
        <w:rPr>
          <w:rFonts w:ascii="Times New Roman"/>
          <w:b w:val="false"/>
          <w:i w:val="false"/>
          <w:color w:val="000000"/>
          <w:sz w:val="28"/>
        </w:rPr>
        <w:t>
      70) Қазақстан Республикасының мемлекеттік органдарымен автомобиль көліктерінде және автожолдарда қауіпсіздікті қамтамасыз ету мәселелері бойынша іс-қимылды жүзеге асыру;</w:t>
      </w:r>
    </w:p>
    <w:bookmarkEnd w:id="375"/>
    <w:bookmarkStart w:name="z385" w:id="376"/>
    <w:p>
      <w:pPr>
        <w:spacing w:after="0"/>
        <w:ind w:left="0"/>
        <w:jc w:val="both"/>
      </w:pPr>
      <w:r>
        <w:rPr>
          <w:rFonts w:ascii="Times New Roman"/>
          <w:b w:val="false"/>
          <w:i w:val="false"/>
          <w:color w:val="000000"/>
          <w:sz w:val="28"/>
        </w:rPr>
        <w:t>
      71) магистральдық, станциялық және кірме жолдардағы қозғалыс қауіпсіздігі талаптарының сақталуын тексеруді жүзеге асыру;</w:t>
      </w:r>
    </w:p>
    <w:bookmarkEnd w:id="376"/>
    <w:bookmarkStart w:name="z386" w:id="377"/>
    <w:p>
      <w:pPr>
        <w:spacing w:after="0"/>
        <w:ind w:left="0"/>
        <w:jc w:val="both"/>
      </w:pPr>
      <w:r>
        <w:rPr>
          <w:rFonts w:ascii="Times New Roman"/>
          <w:b w:val="false"/>
          <w:i w:val="false"/>
          <w:color w:val="000000"/>
          <w:sz w:val="28"/>
        </w:rPr>
        <w:t>
      72) кеме қатынасы және теңізде жүзу қауіпсіздігін қамтамасыз етуді бақылауды және қадағалауды жүзеге асыру;</w:t>
      </w:r>
    </w:p>
    <w:bookmarkEnd w:id="377"/>
    <w:bookmarkStart w:name="z387" w:id="378"/>
    <w:p>
      <w:pPr>
        <w:spacing w:after="0"/>
        <w:ind w:left="0"/>
        <w:jc w:val="both"/>
      </w:pPr>
      <w:r>
        <w:rPr>
          <w:rFonts w:ascii="Times New Roman"/>
          <w:b w:val="false"/>
          <w:i w:val="false"/>
          <w:color w:val="000000"/>
          <w:sz w:val="28"/>
        </w:rPr>
        <w:t>
      73) қозғалыс қауіпсіздігінің және қоршаған ортаны қорғаудың белгіленген талаптарына жай-күйі жауап бермейтін магистральдық теміржол объектілерін, теміржолдар мен жылжымалы құрамды пайдалануды тоқтата тұру және тоқтатуды жүзеге асыру;</w:t>
      </w:r>
    </w:p>
    <w:bookmarkEnd w:id="378"/>
    <w:bookmarkStart w:name="z388" w:id="379"/>
    <w:p>
      <w:pPr>
        <w:spacing w:after="0"/>
        <w:ind w:left="0"/>
        <w:jc w:val="both"/>
      </w:pPr>
      <w:r>
        <w:rPr>
          <w:rFonts w:ascii="Times New Roman"/>
          <w:b w:val="false"/>
          <w:i w:val="false"/>
          <w:color w:val="000000"/>
          <w:sz w:val="28"/>
        </w:rPr>
        <w:t>
      74) қозғалыс қауіпсіздігі талаптарының бұзылуы туралы статистикалық ақпарат қалыптастыру;</w:t>
      </w:r>
    </w:p>
    <w:bookmarkEnd w:id="379"/>
    <w:bookmarkStart w:name="z389" w:id="380"/>
    <w:p>
      <w:pPr>
        <w:spacing w:after="0"/>
        <w:ind w:left="0"/>
        <w:jc w:val="both"/>
      </w:pPr>
      <w:r>
        <w:rPr>
          <w:rFonts w:ascii="Times New Roman"/>
          <w:b w:val="false"/>
          <w:i w:val="false"/>
          <w:color w:val="000000"/>
          <w:sz w:val="28"/>
        </w:rPr>
        <w:t>
      75) өз құзыретіне жатқызылған мәселелер бойынша сараптамаларға қатысу үшін тиісті мамандарды тарту;</w:t>
      </w:r>
    </w:p>
    <w:bookmarkEnd w:id="380"/>
    <w:bookmarkStart w:name="z390" w:id="381"/>
    <w:p>
      <w:pPr>
        <w:spacing w:after="0"/>
        <w:ind w:left="0"/>
        <w:jc w:val="both"/>
      </w:pPr>
      <w:r>
        <w:rPr>
          <w:rFonts w:ascii="Times New Roman"/>
          <w:b w:val="false"/>
          <w:i w:val="false"/>
          <w:color w:val="000000"/>
          <w:sz w:val="28"/>
        </w:rPr>
        <w:t>
      76) порттың теңіз әкімшілігі арқылы жүзеге асырылатын теңізде жүзу қауіпсіздігін бақылауды жүзеге асыру;</w:t>
      </w:r>
    </w:p>
    <w:bookmarkEnd w:id="381"/>
    <w:bookmarkStart w:name="z391" w:id="382"/>
    <w:p>
      <w:pPr>
        <w:spacing w:after="0"/>
        <w:ind w:left="0"/>
        <w:jc w:val="both"/>
      </w:pPr>
      <w:r>
        <w:rPr>
          <w:rFonts w:ascii="Times New Roman"/>
          <w:b w:val="false"/>
          <w:i w:val="false"/>
          <w:color w:val="000000"/>
          <w:sz w:val="28"/>
        </w:rPr>
        <w:t>
      77) кеме қатынасы су жолдарының және навигациялық жабдық құралдарының тиісті күтіп-ұсталуын бақылауды жүзеге асыру;</w:t>
      </w:r>
    </w:p>
    <w:bookmarkEnd w:id="382"/>
    <w:bookmarkStart w:name="z392" w:id="383"/>
    <w:p>
      <w:pPr>
        <w:spacing w:after="0"/>
        <w:ind w:left="0"/>
        <w:jc w:val="both"/>
      </w:pPr>
      <w:r>
        <w:rPr>
          <w:rFonts w:ascii="Times New Roman"/>
          <w:b w:val="false"/>
          <w:i w:val="false"/>
          <w:color w:val="000000"/>
          <w:sz w:val="28"/>
        </w:rPr>
        <w:t>
      78) порттық құрылыстардың қауіпсіз пайдаланылуын бақылауды және қадағалауды жүзеге асыру;</w:t>
      </w:r>
    </w:p>
    <w:bookmarkEnd w:id="383"/>
    <w:bookmarkStart w:name="z393" w:id="384"/>
    <w:p>
      <w:pPr>
        <w:spacing w:after="0"/>
        <w:ind w:left="0"/>
        <w:jc w:val="both"/>
      </w:pPr>
      <w:r>
        <w:rPr>
          <w:rFonts w:ascii="Times New Roman"/>
          <w:b w:val="false"/>
          <w:i w:val="false"/>
          <w:color w:val="000000"/>
          <w:sz w:val="28"/>
        </w:rPr>
        <w:t>
      79) теміржол көлігіндегі, оның ішінде магистральдық, станциялық және кірме теміржолдардағы қозғалыс қауіпсіздігінің қамтамасыз етілуін бақылауды жүзеге асыру;</w:t>
      </w:r>
    </w:p>
    <w:bookmarkEnd w:id="384"/>
    <w:bookmarkStart w:name="z394" w:id="385"/>
    <w:p>
      <w:pPr>
        <w:spacing w:after="0"/>
        <w:ind w:left="0"/>
        <w:jc w:val="both"/>
      </w:pPr>
      <w:r>
        <w:rPr>
          <w:rFonts w:ascii="Times New Roman"/>
          <w:b w:val="false"/>
          <w:i w:val="false"/>
          <w:color w:val="000000"/>
          <w:sz w:val="28"/>
        </w:rPr>
        <w:t>
      80) ішкі су көлігі саласындағы бақылауды және қадағалауды жүзеге асыру;</w:t>
      </w:r>
    </w:p>
    <w:bookmarkEnd w:id="385"/>
    <w:bookmarkStart w:name="z395" w:id="386"/>
    <w:p>
      <w:pPr>
        <w:spacing w:after="0"/>
        <w:ind w:left="0"/>
        <w:jc w:val="both"/>
      </w:pPr>
      <w:r>
        <w:rPr>
          <w:rFonts w:ascii="Times New Roman"/>
          <w:b w:val="false"/>
          <w:i w:val="false"/>
          <w:color w:val="000000"/>
          <w:sz w:val="28"/>
        </w:rPr>
        <w:t>
      81)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386"/>
    <w:bookmarkStart w:name="z396" w:id="387"/>
    <w:p>
      <w:pPr>
        <w:spacing w:after="0"/>
        <w:ind w:left="0"/>
        <w:jc w:val="both"/>
      </w:pPr>
      <w:r>
        <w:rPr>
          <w:rFonts w:ascii="Times New Roman"/>
          <w:b w:val="false"/>
          <w:i w:val="false"/>
          <w:color w:val="000000"/>
          <w:sz w:val="28"/>
        </w:rPr>
        <w:t>
      82) жеке және заңды тұлғалардың су көлігінің жұмыс істеу, олардың бұзылуын анықтау және жолын кесу жөніндегі шараларды қабылдау тәртібін айқындайтын Қазақстан Республикасы нормативтік құқықтық актілерінің талаптарын сақтауын мемлекеттік бақылауды және қадағалауды жүзеге асыру;</w:t>
      </w:r>
    </w:p>
    <w:bookmarkEnd w:id="387"/>
    <w:bookmarkStart w:name="z397" w:id="388"/>
    <w:p>
      <w:pPr>
        <w:spacing w:after="0"/>
        <w:ind w:left="0"/>
        <w:jc w:val="both"/>
      </w:pPr>
      <w:r>
        <w:rPr>
          <w:rFonts w:ascii="Times New Roman"/>
          <w:b w:val="false"/>
          <w:i w:val="false"/>
          <w:color w:val="000000"/>
          <w:sz w:val="28"/>
        </w:rPr>
        <w:t>
      83) өз құзыретi шегiнде мемлекеттiк құпияларды қорғау, азаматтық қорғаныс, жұмылдыру дайындығы және жұмылдыру саласындағы Қазақстан Республикасының заңдары мен өзге де нормативтiк құқықтық актiлерiнiң сақталуын қамтамасыз ету;</w:t>
      </w:r>
    </w:p>
    <w:bookmarkEnd w:id="388"/>
    <w:bookmarkStart w:name="z398" w:id="389"/>
    <w:p>
      <w:pPr>
        <w:spacing w:after="0"/>
        <w:ind w:left="0"/>
        <w:jc w:val="both"/>
      </w:pPr>
      <w:r>
        <w:rPr>
          <w:rFonts w:ascii="Times New Roman"/>
          <w:b w:val="false"/>
          <w:i w:val="false"/>
          <w:color w:val="000000"/>
          <w:sz w:val="28"/>
        </w:rPr>
        <w:t>
      84) техникалық қарап-тексеру операторларының тізілімін жүргізу;</w:t>
      </w:r>
    </w:p>
    <w:bookmarkEnd w:id="389"/>
    <w:bookmarkStart w:name="z399" w:id="390"/>
    <w:p>
      <w:pPr>
        <w:spacing w:after="0"/>
        <w:ind w:left="0"/>
        <w:jc w:val="both"/>
      </w:pPr>
      <w:r>
        <w:rPr>
          <w:rFonts w:ascii="Times New Roman"/>
          <w:b w:val="false"/>
          <w:i w:val="false"/>
          <w:color w:val="000000"/>
          <w:sz w:val="28"/>
        </w:rPr>
        <w:t>
      85)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390"/>
    <w:bookmarkStart w:name="z400" w:id="391"/>
    <w:p>
      <w:pPr>
        <w:spacing w:after="0"/>
        <w:ind w:left="0"/>
        <w:jc w:val="both"/>
      </w:pPr>
      <w:r>
        <w:rPr>
          <w:rFonts w:ascii="Times New Roman"/>
          <w:b w:val="false"/>
          <w:i w:val="false"/>
          <w:color w:val="000000"/>
          <w:sz w:val="28"/>
        </w:rPr>
        <w:t>
      86) қайта жабдықтау салдарынан кеменiң техникалық деректерi өзгерген жағдайда шағын көлемдi кемелердi қайта тiркеудi жүргiзу;</w:t>
      </w:r>
    </w:p>
    <w:bookmarkEnd w:id="391"/>
    <w:bookmarkStart w:name="z401" w:id="392"/>
    <w:p>
      <w:pPr>
        <w:spacing w:after="0"/>
        <w:ind w:left="0"/>
        <w:jc w:val="both"/>
      </w:pPr>
      <w:r>
        <w:rPr>
          <w:rFonts w:ascii="Times New Roman"/>
          <w:b w:val="false"/>
          <w:i w:val="false"/>
          <w:color w:val="000000"/>
          <w:sz w:val="28"/>
        </w:rPr>
        <w:t>
      87) қауіпсіздік сертификатын беру;</w:t>
      </w:r>
    </w:p>
    <w:bookmarkEnd w:id="392"/>
    <w:bookmarkStart w:name="z402" w:id="393"/>
    <w:p>
      <w:pPr>
        <w:spacing w:after="0"/>
        <w:ind w:left="0"/>
        <w:jc w:val="both"/>
      </w:pPr>
      <w:r>
        <w:rPr>
          <w:rFonts w:ascii="Times New Roman"/>
          <w:b w:val="false"/>
          <w:i w:val="false"/>
          <w:color w:val="000000"/>
          <w:sz w:val="28"/>
        </w:rPr>
        <w:t>
      88) навигациялық орталықтың көрсететін қызметтерін пайдалану тарифтерін (бағасын) әзірлеу;</w:t>
      </w:r>
    </w:p>
    <w:bookmarkEnd w:id="393"/>
    <w:bookmarkStart w:name="z403" w:id="394"/>
    <w:p>
      <w:pPr>
        <w:spacing w:after="0"/>
        <w:ind w:left="0"/>
        <w:jc w:val="both"/>
      </w:pPr>
      <w:r>
        <w:rPr>
          <w:rFonts w:ascii="Times New Roman"/>
          <w:b w:val="false"/>
          <w:i w:val="false"/>
          <w:color w:val="000000"/>
          <w:sz w:val="28"/>
        </w:rPr>
        <w:t>
      89) қауіпсіздік сертификатының нысанын әзірлеу;</w:t>
      </w:r>
    </w:p>
    <w:bookmarkEnd w:id="394"/>
    <w:bookmarkStart w:name="z404" w:id="395"/>
    <w:p>
      <w:pPr>
        <w:spacing w:after="0"/>
        <w:ind w:left="0"/>
        <w:jc w:val="both"/>
      </w:pPr>
      <w:r>
        <w:rPr>
          <w:rFonts w:ascii="Times New Roman"/>
          <w:b w:val="false"/>
          <w:i w:val="false"/>
          <w:color w:val="000000"/>
          <w:sz w:val="28"/>
        </w:rPr>
        <w:t>
      90) кемелерді өлшеу жөніндегі қағидаларды әзірлеу;</w:t>
      </w:r>
    </w:p>
    <w:bookmarkEnd w:id="395"/>
    <w:bookmarkStart w:name="z405" w:id="396"/>
    <w:p>
      <w:pPr>
        <w:spacing w:after="0"/>
        <w:ind w:left="0"/>
        <w:jc w:val="both"/>
      </w:pPr>
      <w:r>
        <w:rPr>
          <w:rFonts w:ascii="Times New Roman"/>
          <w:b w:val="false"/>
          <w:i w:val="false"/>
          <w:color w:val="000000"/>
          <w:sz w:val="28"/>
        </w:rPr>
        <w:t>
      91) уәкілетті органның лауазымды адамдарының әкімшілік құқық бұзушылықтар және әрекеттер жасау фактілерін тіркеу үшін техникалық құралдарды пайдалану қағидаларын әзірлеу;</w:t>
      </w:r>
    </w:p>
    <w:bookmarkEnd w:id="396"/>
    <w:bookmarkStart w:name="z406" w:id="397"/>
    <w:p>
      <w:pPr>
        <w:spacing w:after="0"/>
        <w:ind w:left="0"/>
        <w:jc w:val="both"/>
      </w:pPr>
      <w:r>
        <w:rPr>
          <w:rFonts w:ascii="Times New Roman"/>
          <w:b w:val="false"/>
          <w:i w:val="false"/>
          <w:color w:val="000000"/>
          <w:sz w:val="28"/>
        </w:rPr>
        <w:t>
      92) уәкілетті органның аумақтық бөлімшесінде жүктерді жүк және мамандандырылған автокөлік құралдарымен тасымалдау, сондай-ақ арнаулы автомобильдермен қызметтер көрсету жөніндегі қызметті тіркеу тәртібін әзірлеу;</w:t>
      </w:r>
    </w:p>
    <w:bookmarkEnd w:id="397"/>
    <w:bookmarkStart w:name="z407" w:id="398"/>
    <w:p>
      <w:pPr>
        <w:spacing w:after="0"/>
        <w:ind w:left="0"/>
        <w:jc w:val="both"/>
      </w:pPr>
      <w:r>
        <w:rPr>
          <w:rFonts w:ascii="Times New Roman"/>
          <w:b w:val="false"/>
          <w:i w:val="false"/>
          <w:color w:val="000000"/>
          <w:sz w:val="28"/>
        </w:rPr>
        <w:t>
      93) механикалық көлік құралдары мен олардың тіркемелерін міндетті техникалық қарап-тексерудің бірыңғай ақпараттық жүйесімен ақпараттық өзара іс-қимылды жүзеге асыратын мамандандырылған бағдарламалық қамтылымға қойылатын талаптарды әзірлеу;</w:t>
      </w:r>
    </w:p>
    <w:bookmarkEnd w:id="398"/>
    <w:bookmarkStart w:name="z408" w:id="399"/>
    <w:p>
      <w:pPr>
        <w:spacing w:after="0"/>
        <w:ind w:left="0"/>
        <w:jc w:val="both"/>
      </w:pPr>
      <w:r>
        <w:rPr>
          <w:rFonts w:ascii="Times New Roman"/>
          <w:b w:val="false"/>
          <w:i w:val="false"/>
          <w:color w:val="000000"/>
          <w:sz w:val="28"/>
        </w:rPr>
        <w:t>
      94) материалдар мен жабдықтардың азайтылмайтын қорларының тізбесін, кеме қатынасы шлюзі үшін оларды пайдалану және сақтау тәртібін әзірлеу;</w:t>
      </w:r>
    </w:p>
    <w:bookmarkEnd w:id="399"/>
    <w:bookmarkStart w:name="z409" w:id="400"/>
    <w:p>
      <w:pPr>
        <w:spacing w:after="0"/>
        <w:ind w:left="0"/>
        <w:jc w:val="both"/>
      </w:pPr>
      <w:r>
        <w:rPr>
          <w:rFonts w:ascii="Times New Roman"/>
          <w:b w:val="false"/>
          <w:i w:val="false"/>
          <w:color w:val="000000"/>
          <w:sz w:val="28"/>
        </w:rPr>
        <w:t>
      95) шағын көлемді кемелерді қарап-тексеру актісінің және ұйғарымның нысанын әзірлеу;</w:t>
      </w:r>
    </w:p>
    <w:bookmarkEnd w:id="400"/>
    <w:bookmarkStart w:name="z410" w:id="401"/>
    <w:p>
      <w:pPr>
        <w:spacing w:after="0"/>
        <w:ind w:left="0"/>
        <w:jc w:val="both"/>
      </w:pPr>
      <w:r>
        <w:rPr>
          <w:rFonts w:ascii="Times New Roman"/>
          <w:b w:val="false"/>
          <w:i w:val="false"/>
          <w:color w:val="000000"/>
          <w:sz w:val="28"/>
        </w:rPr>
        <w:t>
      96) жылжымалы теміржол құрамының мемлекеттік тіркелуін бақылауды жүзеге асыру;</w:t>
      </w:r>
    </w:p>
    <w:bookmarkEnd w:id="401"/>
    <w:bookmarkStart w:name="z411" w:id="402"/>
    <w:p>
      <w:pPr>
        <w:spacing w:after="0"/>
        <w:ind w:left="0"/>
        <w:jc w:val="both"/>
      </w:pPr>
      <w:r>
        <w:rPr>
          <w:rFonts w:ascii="Times New Roman"/>
          <w:b w:val="false"/>
          <w:i w:val="false"/>
          <w:color w:val="000000"/>
          <w:sz w:val="28"/>
        </w:rPr>
        <w:t>
      97) Қазақстан Республикасының автомобиль көлігі туралы заңнамасының сақталуына бақылауды жүзеге асыру;</w:t>
      </w:r>
    </w:p>
    <w:bookmarkEnd w:id="402"/>
    <w:bookmarkStart w:name="z412" w:id="403"/>
    <w:p>
      <w:pPr>
        <w:spacing w:after="0"/>
        <w:ind w:left="0"/>
        <w:jc w:val="both"/>
      </w:pPr>
      <w:r>
        <w:rPr>
          <w:rFonts w:ascii="Times New Roman"/>
          <w:b w:val="false"/>
          <w:i w:val="false"/>
          <w:color w:val="000000"/>
          <w:sz w:val="28"/>
        </w:rPr>
        <w:t>
      98)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403"/>
    <w:bookmarkStart w:name="z413" w:id="404"/>
    <w:p>
      <w:pPr>
        <w:spacing w:after="0"/>
        <w:ind w:left="0"/>
        <w:jc w:val="both"/>
      </w:pPr>
      <w:r>
        <w:rPr>
          <w:rFonts w:ascii="Times New Roman"/>
          <w:b w:val="false"/>
          <w:i w:val="false"/>
          <w:color w:val="000000"/>
          <w:sz w:val="28"/>
        </w:rPr>
        <w:t>
      99)  ішкі су жолдарында кеме қатынасын жүзеге асыратын кеме иелерінің, кеме экипажы мүшелерінің, жеке және заңды тұлғалардың Қазақстан Республикасының ішкі су көлігі туралы заңнамасына сәйкес кемелерді пайдалану қауіпсіздігін қамтамасыз ету талаптарын орындауын бақылауды және қадағалауды жүзеге асыру;</w:t>
      </w:r>
    </w:p>
    <w:bookmarkEnd w:id="404"/>
    <w:bookmarkStart w:name="z414" w:id="405"/>
    <w:p>
      <w:pPr>
        <w:spacing w:after="0"/>
        <w:ind w:left="0"/>
        <w:jc w:val="both"/>
      </w:pPr>
      <w:r>
        <w:rPr>
          <w:rFonts w:ascii="Times New Roman"/>
          <w:b w:val="false"/>
          <w:i w:val="false"/>
          <w:color w:val="000000"/>
          <w:sz w:val="28"/>
        </w:rPr>
        <w:t>
      100) өз құзыреті шегінде тексерулер нәтижелері бойынша актілер жасау және су көлігінің қызмет ету тәртібін айқындайтын Қазақстан Республикасының заңнамасын, стандарттары мен нормаларының анықталған бұзушылықтарды жою туралы ұйғарымдар енгізу;</w:t>
      </w:r>
    </w:p>
    <w:bookmarkEnd w:id="405"/>
    <w:bookmarkStart w:name="z415" w:id="406"/>
    <w:p>
      <w:pPr>
        <w:spacing w:after="0"/>
        <w:ind w:left="0"/>
        <w:jc w:val="both"/>
      </w:pPr>
      <w:r>
        <w:rPr>
          <w:rFonts w:ascii="Times New Roman"/>
          <w:b w:val="false"/>
          <w:i w:val="false"/>
          <w:color w:val="000000"/>
          <w:sz w:val="28"/>
        </w:rPr>
        <w:t>
      101) шетелдік тасымалдаушылардың Қазақстан Республикасының аумағы бойынша каботаждық тасымалдауды жүзеге асыруын анықтау және жолын кесу;</w:t>
      </w:r>
    </w:p>
    <w:bookmarkEnd w:id="406"/>
    <w:bookmarkStart w:name="z416" w:id="407"/>
    <w:p>
      <w:pPr>
        <w:spacing w:after="0"/>
        <w:ind w:left="0"/>
        <w:jc w:val="both"/>
      </w:pPr>
      <w:r>
        <w:rPr>
          <w:rFonts w:ascii="Times New Roman"/>
          <w:b w:val="false"/>
          <w:i w:val="false"/>
          <w:color w:val="000000"/>
          <w:sz w:val="28"/>
        </w:rPr>
        <w:t>
      102) жеке және заңды тұлғалардың ішкі су жолдарымен жүзу тәртібін сақтауын бақылауды және қадағалауды жүзеге асыру;</w:t>
      </w:r>
    </w:p>
    <w:bookmarkEnd w:id="407"/>
    <w:bookmarkStart w:name="z417" w:id="408"/>
    <w:p>
      <w:pPr>
        <w:spacing w:after="0"/>
        <w:ind w:left="0"/>
        <w:jc w:val="both"/>
      </w:pPr>
      <w:r>
        <w:rPr>
          <w:rFonts w:ascii="Times New Roman"/>
          <w:b w:val="false"/>
          <w:i w:val="false"/>
          <w:color w:val="000000"/>
          <w:sz w:val="28"/>
        </w:rPr>
        <w:t>
      103) алкогольден, есірткіден және уытқұмарлықтан мас күйдегі шағын көлемді кемелердің кеме жүргізушілерін басқарудан шеттету және оларды медициналық тексеруге жіберу;</w:t>
      </w:r>
    </w:p>
    <w:bookmarkEnd w:id="408"/>
    <w:bookmarkStart w:name="z418" w:id="409"/>
    <w:p>
      <w:pPr>
        <w:spacing w:after="0"/>
        <w:ind w:left="0"/>
        <w:jc w:val="both"/>
      </w:pPr>
      <w:r>
        <w:rPr>
          <w:rFonts w:ascii="Times New Roman"/>
          <w:b w:val="false"/>
          <w:i w:val="false"/>
          <w:color w:val="000000"/>
          <w:sz w:val="28"/>
        </w:rPr>
        <w:t xml:space="preserve">
      104)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409"/>
    <w:bookmarkStart w:name="z419" w:id="410"/>
    <w:p>
      <w:pPr>
        <w:spacing w:after="0"/>
        <w:ind w:left="0"/>
        <w:jc w:val="both"/>
      </w:pPr>
      <w:r>
        <w:rPr>
          <w:rFonts w:ascii="Times New Roman"/>
          <w:b w:val="false"/>
          <w:i w:val="false"/>
          <w:color w:val="000000"/>
          <w:sz w:val="28"/>
        </w:rPr>
        <w:t>
      105) кеме экипажын жасақтауға қойылатын талаптардың сақталуын бақылауды жүзеге асыру;</w:t>
      </w:r>
    </w:p>
    <w:bookmarkEnd w:id="410"/>
    <w:bookmarkStart w:name="z420" w:id="411"/>
    <w:p>
      <w:pPr>
        <w:spacing w:after="0"/>
        <w:ind w:left="0"/>
        <w:jc w:val="both"/>
      </w:pPr>
      <w:r>
        <w:rPr>
          <w:rFonts w:ascii="Times New Roman"/>
          <w:b w:val="false"/>
          <w:i w:val="false"/>
          <w:color w:val="000000"/>
          <w:sz w:val="28"/>
        </w:rPr>
        <w:t>
      106) кемеде кеме құжаттарының бар болуын тексеруді жүзеге асыруе;</w:t>
      </w:r>
    </w:p>
    <w:bookmarkEnd w:id="411"/>
    <w:bookmarkStart w:name="z421" w:id="412"/>
    <w:p>
      <w:pPr>
        <w:spacing w:after="0"/>
        <w:ind w:left="0"/>
        <w:jc w:val="both"/>
      </w:pPr>
      <w:r>
        <w:rPr>
          <w:rFonts w:ascii="Times New Roman"/>
          <w:b w:val="false"/>
          <w:i w:val="false"/>
          <w:color w:val="000000"/>
          <w:sz w:val="28"/>
        </w:rPr>
        <w:t>
      107) Қазақстан Республикасының заңнамасында көзделген тәртіппен және жағдайларда теңіз кемелерін және шағын көлемді кемелерді әкімшілік ұстауды, теңіз кемелерінде және шағын көлемді кемелерде жете тексеру жүргізуді жүзеге асыру;</w:t>
      </w:r>
    </w:p>
    <w:bookmarkEnd w:id="412"/>
    <w:bookmarkStart w:name="z422" w:id="413"/>
    <w:p>
      <w:pPr>
        <w:spacing w:after="0"/>
        <w:ind w:left="0"/>
        <w:jc w:val="both"/>
      </w:pPr>
      <w:r>
        <w:rPr>
          <w:rFonts w:ascii="Times New Roman"/>
          <w:b w:val="false"/>
          <w:i w:val="false"/>
          <w:color w:val="000000"/>
          <w:sz w:val="28"/>
        </w:rPr>
        <w:t>
      108) автокөлік құралдарының Қазақстан Республикасының аумағы арқылы жүруін, оның ішінде отандық және шетелдік тасымалдаушылардың Қазақстан Республикасының аумағында белгіленген автокөлік құралдарының рұқсат етілген көлемдік және салмақтық өлшемдерін сақталуын бақылауды жүзеге асыру;</w:t>
      </w:r>
    </w:p>
    <w:bookmarkEnd w:id="413"/>
    <w:bookmarkStart w:name="z423" w:id="414"/>
    <w:p>
      <w:pPr>
        <w:spacing w:after="0"/>
        <w:ind w:left="0"/>
        <w:jc w:val="both"/>
      </w:pPr>
      <w:r>
        <w:rPr>
          <w:rFonts w:ascii="Times New Roman"/>
          <w:b w:val="false"/>
          <w:i w:val="false"/>
          <w:color w:val="000000"/>
          <w:sz w:val="28"/>
        </w:rPr>
        <w:t>
      109)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 бақылауды жүзеге асыру;</w:t>
      </w:r>
    </w:p>
    <w:bookmarkEnd w:id="414"/>
    <w:bookmarkStart w:name="z424" w:id="415"/>
    <w:p>
      <w:pPr>
        <w:spacing w:after="0"/>
        <w:ind w:left="0"/>
        <w:jc w:val="both"/>
      </w:pPr>
      <w:r>
        <w:rPr>
          <w:rFonts w:ascii="Times New Roman"/>
          <w:b w:val="false"/>
          <w:i w:val="false"/>
          <w:color w:val="000000"/>
          <w:sz w:val="28"/>
        </w:rPr>
        <w:t>
      110) тасымалдаушылардың жолаушылар мен жүктерді, оның ішінде қауіпті жүктерді тасымалдау тәртібін сақтауына бақылауды жүзеге асыру;</w:t>
      </w:r>
    </w:p>
    <w:bookmarkEnd w:id="415"/>
    <w:bookmarkStart w:name="z425" w:id="416"/>
    <w:p>
      <w:pPr>
        <w:spacing w:after="0"/>
        <w:ind w:left="0"/>
        <w:jc w:val="both"/>
      </w:pPr>
      <w:r>
        <w:rPr>
          <w:rFonts w:ascii="Times New Roman"/>
          <w:b w:val="false"/>
          <w:i w:val="false"/>
          <w:color w:val="000000"/>
          <w:sz w:val="28"/>
        </w:rPr>
        <w:t>
      111) өз құзыреті шегінде тексерулер нәтижелері бойынша актілер жасау және көліктің жұмыс істеу тәртібін айқындайтын Қазақстан Республикасы заңдары және өзге де нормативтік құқықтық актілер, стандарттар және нормалар талаптарының анықталған бұзушылығын, жою туралы ұйғарымдар енгізу;</w:t>
      </w:r>
    </w:p>
    <w:bookmarkEnd w:id="416"/>
    <w:bookmarkStart w:name="z426" w:id="417"/>
    <w:p>
      <w:pPr>
        <w:spacing w:after="0"/>
        <w:ind w:left="0"/>
        <w:jc w:val="both"/>
      </w:pPr>
      <w:r>
        <w:rPr>
          <w:rFonts w:ascii="Times New Roman"/>
          <w:b w:val="false"/>
          <w:i w:val="false"/>
          <w:color w:val="000000"/>
          <w:sz w:val="28"/>
        </w:rPr>
        <w:t>
      112) әкімшілік құқық бұзушылық жасалған жерді не заңды тұлғаға тиесілі аумақты, үй-жайларды, көлік құралдарын, тауарларды, өзге мүлік пен заттарды тексеріп қарауды жүргізу кезінде табылған, әкімшілік құқық бұзушылық жасаудың құралы немесе тікелей объектісі болған, заңды тұлғаға тиесілі құжаттарды, тауарларды, өзге де мүліктер мен заттарды алып қою;</w:t>
      </w:r>
    </w:p>
    <w:bookmarkEnd w:id="417"/>
    <w:bookmarkStart w:name="z427" w:id="418"/>
    <w:p>
      <w:pPr>
        <w:spacing w:after="0"/>
        <w:ind w:left="0"/>
        <w:jc w:val="both"/>
      </w:pPr>
      <w:r>
        <w:rPr>
          <w:rFonts w:ascii="Times New Roman"/>
          <w:b w:val="false"/>
          <w:i w:val="false"/>
          <w:color w:val="000000"/>
          <w:sz w:val="28"/>
        </w:rPr>
        <w:t>
      113) авариялық жағдайларды және көлік оқиғаларын, су көлігін пайдалану қағидаларын бұзушылықтың алдын алу жөніндегі шаралар туралы мемлекеттік органдарға ұсыныстар енгізу;</w:t>
      </w:r>
    </w:p>
    <w:bookmarkEnd w:id="418"/>
    <w:bookmarkStart w:name="z428" w:id="419"/>
    <w:p>
      <w:pPr>
        <w:spacing w:after="0"/>
        <w:ind w:left="0"/>
        <w:jc w:val="both"/>
      </w:pPr>
      <w:r>
        <w:rPr>
          <w:rFonts w:ascii="Times New Roman"/>
          <w:b w:val="false"/>
          <w:i w:val="false"/>
          <w:color w:val="000000"/>
          <w:sz w:val="28"/>
        </w:rPr>
        <w:t>
      114) техникалық қарап-тексеру операторларының механикалық көлік құралдары мен олардың тіркемелерін міндетті техникалық қарап-тексеруден өткізуді жүргізу тәртібін сақтауына мемлекеттік бақылауды жүзеге асыру;</w:t>
      </w:r>
    </w:p>
    <w:bookmarkEnd w:id="419"/>
    <w:bookmarkStart w:name="z429" w:id="420"/>
    <w:p>
      <w:pPr>
        <w:spacing w:after="0"/>
        <w:ind w:left="0"/>
        <w:jc w:val="both"/>
      </w:pPr>
      <w:r>
        <w:rPr>
          <w:rFonts w:ascii="Times New Roman"/>
          <w:b w:val="false"/>
          <w:i w:val="false"/>
          <w:color w:val="000000"/>
          <w:sz w:val="28"/>
        </w:rPr>
        <w:t>
      115) көліктің жұмыс істеу тәртібін айқындайтын Қазақстан Республикасының нормативтік құқықтық актілерін, халықаралық шарттарын жеке және заңды тұлғалардың сақтауын бақылауды жүзеге асыру және олардың бұзушылықтарын анықтау және жолын кесу;</w:t>
      </w:r>
    </w:p>
    <w:bookmarkEnd w:id="420"/>
    <w:bookmarkStart w:name="z430" w:id="421"/>
    <w:p>
      <w:pPr>
        <w:spacing w:after="0"/>
        <w:ind w:left="0"/>
        <w:jc w:val="both"/>
      </w:pPr>
      <w:r>
        <w:rPr>
          <w:rFonts w:ascii="Times New Roman"/>
          <w:b w:val="false"/>
          <w:i w:val="false"/>
          <w:color w:val="000000"/>
          <w:sz w:val="28"/>
        </w:rPr>
        <w:t>
      116) жеке және заңды тұлғалардың Қазақстан Республикасының заңнамалық актілерін және ішкі су көлігінің жұмыс істеу тәртібін айқындайтын өзге де нормативтік құқықтық актілерді сақтауын бақылауды жүзеге асыру;</w:t>
      </w:r>
    </w:p>
    <w:bookmarkEnd w:id="421"/>
    <w:bookmarkStart w:name="z431" w:id="422"/>
    <w:p>
      <w:pPr>
        <w:spacing w:after="0"/>
        <w:ind w:left="0"/>
        <w:jc w:val="both"/>
      </w:pPr>
      <w:r>
        <w:rPr>
          <w:rFonts w:ascii="Times New Roman"/>
          <w:b w:val="false"/>
          <w:i w:val="false"/>
          <w:color w:val="000000"/>
          <w:sz w:val="28"/>
        </w:rPr>
        <w:t>
      117)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422"/>
    <w:bookmarkStart w:name="z432" w:id="423"/>
    <w:p>
      <w:pPr>
        <w:spacing w:after="0"/>
        <w:ind w:left="0"/>
        <w:jc w:val="both"/>
      </w:pPr>
      <w:r>
        <w:rPr>
          <w:rFonts w:ascii="Times New Roman"/>
          <w:b w:val="false"/>
          <w:i w:val="false"/>
          <w:color w:val="000000"/>
          <w:sz w:val="28"/>
        </w:rPr>
        <w:t>
      118) теміржол көлiгiнде тасымалдау және басқа да қызметті жүзеге асыратын жеке және заңды тұлғалардың қызметін, оның ішінде олармен:</w:t>
      </w:r>
    </w:p>
    <w:bookmarkEnd w:id="423"/>
    <w:bookmarkStart w:name="z433" w:id="42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424"/>
    <w:bookmarkStart w:name="z434" w:id="425"/>
    <w:p>
      <w:pPr>
        <w:spacing w:after="0"/>
        <w:ind w:left="0"/>
        <w:jc w:val="both"/>
      </w:pPr>
      <w:r>
        <w:rPr>
          <w:rFonts w:ascii="Times New Roman"/>
          <w:b w:val="false"/>
          <w:i w:val="false"/>
          <w:color w:val="000000"/>
          <w:sz w:val="28"/>
        </w:rPr>
        <w:t>
      Жолаушыларды, багажды, жүктерді, жүк-багажды және поштамен жөнелтілімдерін теміржол көлігімен тасымалдау қағидаларын;</w:t>
      </w:r>
    </w:p>
    <w:bookmarkEnd w:id="425"/>
    <w:bookmarkStart w:name="z435" w:id="42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426"/>
    <w:bookmarkStart w:name="z436" w:id="427"/>
    <w:p>
      <w:pPr>
        <w:spacing w:after="0"/>
        <w:ind w:left="0"/>
        <w:jc w:val="both"/>
      </w:pPr>
      <w:r>
        <w:rPr>
          <w:rFonts w:ascii="Times New Roman"/>
          <w:b w:val="false"/>
          <w:i w:val="false"/>
          <w:color w:val="000000"/>
          <w:sz w:val="28"/>
        </w:rPr>
        <w:t>
      119) жеке және заңды тұлғалардың қалалық рельсті көліктің жұмыс істеу тәртібін айқындайтын Қазақстан Республикасы нормативтік құқықтық актілерінің талаптарын сақтауын бақылауды, оларды бұзушылықтарды анықтауды және олардың жолын кесу жөнінде шаралар қолдануды жүзеге асыруй;</w:t>
      </w:r>
    </w:p>
    <w:bookmarkEnd w:id="427"/>
    <w:bookmarkStart w:name="z437" w:id="428"/>
    <w:p>
      <w:pPr>
        <w:spacing w:after="0"/>
        <w:ind w:left="0"/>
        <w:jc w:val="both"/>
      </w:pPr>
      <w:r>
        <w:rPr>
          <w:rFonts w:ascii="Times New Roman"/>
          <w:b w:val="false"/>
          <w:i w:val="false"/>
          <w:color w:val="000000"/>
          <w:sz w:val="28"/>
        </w:rPr>
        <w:t>
      120)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428"/>
    <w:bookmarkStart w:name="z438" w:id="429"/>
    <w:p>
      <w:pPr>
        <w:spacing w:after="0"/>
        <w:ind w:left="0"/>
        <w:jc w:val="both"/>
      </w:pPr>
      <w:r>
        <w:rPr>
          <w:rFonts w:ascii="Times New Roman"/>
          <w:b w:val="false"/>
          <w:i w:val="false"/>
          <w:color w:val="000000"/>
          <w:sz w:val="28"/>
        </w:rPr>
        <w:t>
      121) елордада автомобиль көлігімен жолаушылар мен багажды тасымалдау қағидаларын келісу;</w:t>
      </w:r>
    </w:p>
    <w:bookmarkEnd w:id="429"/>
    <w:bookmarkStart w:name="z439" w:id="430"/>
    <w:p>
      <w:pPr>
        <w:spacing w:after="0"/>
        <w:ind w:left="0"/>
        <w:jc w:val="both"/>
      </w:pPr>
      <w:r>
        <w:rPr>
          <w:rFonts w:ascii="Times New Roman"/>
          <w:b w:val="false"/>
          <w:i w:val="false"/>
          <w:color w:val="000000"/>
          <w:sz w:val="28"/>
        </w:rPr>
        <w:t>
      122) Автомобиль көлігі құралдарының салмағын өлшеу станцияларының жұмысын ұйымдастыру қағидаларын бекіту;</w:t>
      </w:r>
    </w:p>
    <w:bookmarkEnd w:id="430"/>
    <w:bookmarkStart w:name="z440" w:id="431"/>
    <w:p>
      <w:pPr>
        <w:spacing w:after="0"/>
        <w:ind w:left="0"/>
        <w:jc w:val="both"/>
      </w:pPr>
      <w:r>
        <w:rPr>
          <w:rFonts w:ascii="Times New Roman"/>
          <w:b w:val="false"/>
          <w:i w:val="false"/>
          <w:color w:val="000000"/>
          <w:sz w:val="28"/>
        </w:rPr>
        <w:t>
      123) автоматтандырылған өлшеу станцияларының тізілімін жүргізу;</w:t>
      </w:r>
    </w:p>
    <w:bookmarkEnd w:id="431"/>
    <w:bookmarkStart w:name="z441" w:id="432"/>
    <w:p>
      <w:pPr>
        <w:spacing w:after="0"/>
        <w:ind w:left="0"/>
        <w:jc w:val="both"/>
      </w:pPr>
      <w:r>
        <w:rPr>
          <w:rFonts w:ascii="Times New Roman"/>
          <w:b w:val="false"/>
          <w:i w:val="false"/>
          <w:color w:val="000000"/>
          <w:sz w:val="28"/>
        </w:rPr>
        <w:t>
      124) қалалық рельсті көліктегі қауіпсіздік қағидаларын әзірлеу;</w:t>
      </w:r>
    </w:p>
    <w:bookmarkEnd w:id="432"/>
    <w:bookmarkStart w:name="z442" w:id="433"/>
    <w:p>
      <w:pPr>
        <w:spacing w:after="0"/>
        <w:ind w:left="0"/>
        <w:jc w:val="both"/>
      </w:pPr>
      <w:r>
        <w:rPr>
          <w:rFonts w:ascii="Times New Roman"/>
          <w:b w:val="false"/>
          <w:i w:val="false"/>
          <w:color w:val="000000"/>
          <w:sz w:val="28"/>
        </w:rPr>
        <w:t>
      125) теміржолдарды техникалық пайдалану, қызмет көрсету және жөндеу қағидаларын әзірлеу;</w:t>
      </w:r>
    </w:p>
    <w:bookmarkEnd w:id="433"/>
    <w:bookmarkStart w:name="z443" w:id="434"/>
    <w:p>
      <w:pPr>
        <w:spacing w:after="0"/>
        <w:ind w:left="0"/>
        <w:jc w:val="both"/>
      </w:pPr>
      <w:r>
        <w:rPr>
          <w:rFonts w:ascii="Times New Roman"/>
          <w:b w:val="false"/>
          <w:i w:val="false"/>
          <w:color w:val="000000"/>
          <w:sz w:val="28"/>
        </w:rPr>
        <w:t>
      126) теміржол өткелдерін техникалық пайдалану, оларға қызмет көрсету және жөндеу қағидаларын әзірлеу;</w:t>
      </w:r>
    </w:p>
    <w:bookmarkEnd w:id="434"/>
    <w:bookmarkStart w:name="z444" w:id="435"/>
    <w:p>
      <w:pPr>
        <w:spacing w:after="0"/>
        <w:ind w:left="0"/>
        <w:jc w:val="both"/>
      </w:pPr>
      <w:r>
        <w:rPr>
          <w:rFonts w:ascii="Times New Roman"/>
          <w:b w:val="false"/>
          <w:i w:val="false"/>
          <w:color w:val="000000"/>
          <w:sz w:val="28"/>
        </w:rPr>
        <w:t>
      127) жасанды құрылысжайларды техникалық пайдалану, қызмет көрсету және жөндеу қағидаларын әзірлеу;</w:t>
      </w:r>
    </w:p>
    <w:bookmarkEnd w:id="435"/>
    <w:bookmarkStart w:name="z445" w:id="436"/>
    <w:p>
      <w:pPr>
        <w:spacing w:after="0"/>
        <w:ind w:left="0"/>
        <w:jc w:val="both"/>
      </w:pPr>
      <w:r>
        <w:rPr>
          <w:rFonts w:ascii="Times New Roman"/>
          <w:b w:val="false"/>
          <w:i w:val="false"/>
          <w:color w:val="000000"/>
          <w:sz w:val="28"/>
        </w:rPr>
        <w:t>
      128) жылжымалы құрамды техникалық пайдалану, оларға қызмет көрсету және жөндеу қағидаларын әзірлеу;</w:t>
      </w:r>
    </w:p>
    <w:bookmarkEnd w:id="436"/>
    <w:bookmarkStart w:name="z446" w:id="437"/>
    <w:p>
      <w:pPr>
        <w:spacing w:after="0"/>
        <w:ind w:left="0"/>
        <w:jc w:val="both"/>
      </w:pPr>
      <w:r>
        <w:rPr>
          <w:rFonts w:ascii="Times New Roman"/>
          <w:b w:val="false"/>
          <w:i w:val="false"/>
          <w:color w:val="000000"/>
          <w:sz w:val="28"/>
        </w:rPr>
        <w:t>
      129) жол жүрісі қауіпсіздігін бұзушылықтар туралы ақпараттың нысандарын әзірлеу;</w:t>
      </w:r>
    </w:p>
    <w:bookmarkEnd w:id="437"/>
    <w:bookmarkStart w:name="z447" w:id="438"/>
    <w:p>
      <w:pPr>
        <w:spacing w:after="0"/>
        <w:ind w:left="0"/>
        <w:jc w:val="both"/>
      </w:pPr>
      <w:r>
        <w:rPr>
          <w:rFonts w:ascii="Times New Roman"/>
          <w:b w:val="false"/>
          <w:i w:val="false"/>
          <w:color w:val="000000"/>
          <w:sz w:val="28"/>
        </w:rPr>
        <w:t xml:space="preserve">
      130) жолаушыларды, багажды, жүк-багажды және почта жөнелтілімдерін темір жол көлігімен тасымалдау қағидаларын әзірлеу; </w:t>
      </w:r>
    </w:p>
    <w:bookmarkEnd w:id="438"/>
    <w:bookmarkStart w:name="z448" w:id="439"/>
    <w:p>
      <w:pPr>
        <w:spacing w:after="0"/>
        <w:ind w:left="0"/>
        <w:jc w:val="both"/>
      </w:pPr>
      <w:r>
        <w:rPr>
          <w:rFonts w:ascii="Times New Roman"/>
          <w:b w:val="false"/>
          <w:i w:val="false"/>
          <w:color w:val="000000"/>
          <w:sz w:val="28"/>
        </w:rPr>
        <w:t>
      131)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439"/>
    <w:bookmarkStart w:name="z449" w:id="440"/>
    <w:p>
      <w:pPr>
        <w:spacing w:after="0"/>
        <w:ind w:left="0"/>
        <w:jc w:val="both"/>
      </w:pPr>
      <w:r>
        <w:rPr>
          <w:rFonts w:ascii="Times New Roman"/>
          <w:b w:val="false"/>
          <w:i w:val="false"/>
          <w:color w:val="000000"/>
          <w:sz w:val="28"/>
        </w:rPr>
        <w:t xml:space="preserve">
      132) Комитет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асырады. </w:t>
      </w:r>
    </w:p>
    <w:bookmarkEnd w:id="440"/>
    <w:bookmarkStart w:name="z450" w:id="441"/>
    <w:p>
      <w:pPr>
        <w:spacing w:after="0"/>
        <w:ind w:left="0"/>
        <w:jc w:val="left"/>
      </w:pPr>
      <w:r>
        <w:rPr>
          <w:rFonts w:ascii="Times New Roman"/>
          <w:b/>
          <w:i w:val="false"/>
          <w:color w:val="000000"/>
        </w:rPr>
        <w:t xml:space="preserve"> 3-тарау. Комитеттің қызметін ұйымдастыру кезіндегі оның басшысының мәртебесі және өкілеттіктері</w:t>
      </w:r>
    </w:p>
    <w:bookmarkEnd w:id="441"/>
    <w:bookmarkStart w:name="z451" w:id="442"/>
    <w:p>
      <w:pPr>
        <w:spacing w:after="0"/>
        <w:ind w:left="0"/>
        <w:jc w:val="both"/>
      </w:pPr>
      <w:r>
        <w:rPr>
          <w:rFonts w:ascii="Times New Roman"/>
          <w:b w:val="false"/>
          <w:i w:val="false"/>
          <w:color w:val="000000"/>
          <w:sz w:val="28"/>
        </w:rPr>
        <w:t>
      16. Комитетті басқаруды Комитетке жүктелген міндеттердің орындалуына және оның өкілеттіктерін жүзеге асыруға дербес жауапты төраға жүзеге асырады.</w:t>
      </w:r>
    </w:p>
    <w:bookmarkEnd w:id="442"/>
    <w:bookmarkStart w:name="z452" w:id="443"/>
    <w:p>
      <w:pPr>
        <w:spacing w:after="0"/>
        <w:ind w:left="0"/>
        <w:jc w:val="both"/>
      </w:pPr>
      <w:r>
        <w:rPr>
          <w:rFonts w:ascii="Times New Roman"/>
          <w:b w:val="false"/>
          <w:i w:val="false"/>
          <w:color w:val="000000"/>
          <w:sz w:val="28"/>
        </w:rPr>
        <w:t>
      17. Комитет төрағасы Қазақстан Республикасының заңнамасына сәйкес қызметке тағайындалады және қызметтен босатылады.</w:t>
      </w:r>
    </w:p>
    <w:bookmarkEnd w:id="443"/>
    <w:bookmarkStart w:name="z453" w:id="444"/>
    <w:p>
      <w:pPr>
        <w:spacing w:after="0"/>
        <w:ind w:left="0"/>
        <w:jc w:val="both"/>
      </w:pPr>
      <w:r>
        <w:rPr>
          <w:rFonts w:ascii="Times New Roman"/>
          <w:b w:val="false"/>
          <w:i w:val="false"/>
          <w:color w:val="000000"/>
          <w:sz w:val="28"/>
        </w:rPr>
        <w:t>
      18. Комитет төрағасының Қазақстан Республикасының заңнамасына сәйкес қызметке тағайындалатын және қызметтен босатылатын орынбасарлары болады.</w:t>
      </w:r>
    </w:p>
    <w:bookmarkEnd w:id="444"/>
    <w:bookmarkStart w:name="z454" w:id="445"/>
    <w:p>
      <w:pPr>
        <w:spacing w:after="0"/>
        <w:ind w:left="0"/>
        <w:jc w:val="both"/>
      </w:pPr>
      <w:r>
        <w:rPr>
          <w:rFonts w:ascii="Times New Roman"/>
          <w:b w:val="false"/>
          <w:i w:val="false"/>
          <w:color w:val="000000"/>
          <w:sz w:val="28"/>
        </w:rPr>
        <w:t>
      19. Комитет төрағасының өкілеттігі:</w:t>
      </w:r>
    </w:p>
    <w:bookmarkEnd w:id="445"/>
    <w:bookmarkStart w:name="z455" w:id="446"/>
    <w:p>
      <w:pPr>
        <w:spacing w:after="0"/>
        <w:ind w:left="0"/>
        <w:jc w:val="both"/>
      </w:pPr>
      <w:r>
        <w:rPr>
          <w:rFonts w:ascii="Times New Roman"/>
          <w:b w:val="false"/>
          <w:i w:val="false"/>
          <w:color w:val="000000"/>
          <w:sz w:val="28"/>
        </w:rPr>
        <w:t>
      1) өз орынбасарларының, Комитеттің аумақтық органдары қызметкерлері мен басшыларының мiндеттерi мен өкiлеттiктерiн белгiлейдi;</w:t>
      </w:r>
    </w:p>
    <w:bookmarkEnd w:id="446"/>
    <w:bookmarkStart w:name="z456" w:id="447"/>
    <w:p>
      <w:pPr>
        <w:spacing w:after="0"/>
        <w:ind w:left="0"/>
        <w:jc w:val="both"/>
      </w:pPr>
      <w:r>
        <w:rPr>
          <w:rFonts w:ascii="Times New Roman"/>
          <w:b w:val="false"/>
          <w:i w:val="false"/>
          <w:color w:val="000000"/>
          <w:sz w:val="28"/>
        </w:rPr>
        <w:t>
      2) Комитеттің қызметкерлерін лауазымға тағайындайды және лауазымнан босатады;</w:t>
      </w:r>
    </w:p>
    <w:bookmarkEnd w:id="447"/>
    <w:bookmarkStart w:name="z457" w:id="448"/>
    <w:p>
      <w:pPr>
        <w:spacing w:after="0"/>
        <w:ind w:left="0"/>
        <w:jc w:val="both"/>
      </w:pPr>
      <w:r>
        <w:rPr>
          <w:rFonts w:ascii="Times New Roman"/>
          <w:b w:val="false"/>
          <w:i w:val="false"/>
          <w:color w:val="000000"/>
          <w:sz w:val="28"/>
        </w:rPr>
        <w:t>
      3) Комитеттің қызметкерлерiн іссапарға жіберу, демалыстар беру, материалдық көмек көрсету, даярлау (қайта даярлау), біліктілігін арттыру, көтермелеу, үстемақы төлеу және сыйлықақы беру, сондай-ақ тәртiптiк жауаптылық мәселелерін шешеді;</w:t>
      </w:r>
    </w:p>
    <w:bookmarkEnd w:id="448"/>
    <w:bookmarkStart w:name="z458" w:id="449"/>
    <w:p>
      <w:pPr>
        <w:spacing w:after="0"/>
        <w:ind w:left="0"/>
        <w:jc w:val="both"/>
      </w:pPr>
      <w:r>
        <w:rPr>
          <w:rFonts w:ascii="Times New Roman"/>
          <w:b w:val="false"/>
          <w:i w:val="false"/>
          <w:color w:val="000000"/>
          <w:sz w:val="28"/>
        </w:rPr>
        <w:t>
      4) Комитеттің мемлекеттік органдар мен өзге де ұйымдарда мүддесін білдіреді;</w:t>
      </w:r>
    </w:p>
    <w:bookmarkEnd w:id="449"/>
    <w:bookmarkStart w:name="z459" w:id="450"/>
    <w:p>
      <w:pPr>
        <w:spacing w:after="0"/>
        <w:ind w:left="0"/>
        <w:jc w:val="both"/>
      </w:pPr>
      <w:r>
        <w:rPr>
          <w:rFonts w:ascii="Times New Roman"/>
          <w:b w:val="false"/>
          <w:i w:val="false"/>
          <w:color w:val="000000"/>
          <w:sz w:val="28"/>
        </w:rPr>
        <w:t>
      5) Комитеттің құрылымдық бөлімшелері туралы ережелерді бекітеді;</w:t>
      </w:r>
    </w:p>
    <w:bookmarkEnd w:id="450"/>
    <w:bookmarkStart w:name="z460" w:id="451"/>
    <w:p>
      <w:pPr>
        <w:spacing w:after="0"/>
        <w:ind w:left="0"/>
        <w:jc w:val="both"/>
      </w:pPr>
      <w:r>
        <w:rPr>
          <w:rFonts w:ascii="Times New Roman"/>
          <w:b w:val="false"/>
          <w:i w:val="false"/>
          <w:color w:val="000000"/>
          <w:sz w:val="28"/>
        </w:rPr>
        <w:t>
      6) Комитет жауапты болып табылатын республикалық бюджеттік бағдарламалардың іске асырылуына дербес жауапты болады;</w:t>
      </w:r>
    </w:p>
    <w:bookmarkEnd w:id="451"/>
    <w:bookmarkStart w:name="z461" w:id="452"/>
    <w:p>
      <w:pPr>
        <w:spacing w:after="0"/>
        <w:ind w:left="0"/>
        <w:jc w:val="both"/>
      </w:pPr>
      <w:r>
        <w:rPr>
          <w:rFonts w:ascii="Times New Roman"/>
          <w:b w:val="false"/>
          <w:i w:val="false"/>
          <w:color w:val="000000"/>
          <w:sz w:val="28"/>
        </w:rPr>
        <w:t>
      7) Министрліктің аппарат басшысына өз орынбасарларын, Комитеттің аумақтық органдарының басшыларын лауазымға тағайындауды және лауазымнан босатуды, көтермелеуді, материалдық көмек көрсетуді және жазаға қолдануды ұсынады;</w:t>
      </w:r>
    </w:p>
    <w:bookmarkEnd w:id="452"/>
    <w:bookmarkStart w:name="z462" w:id="453"/>
    <w:p>
      <w:pPr>
        <w:spacing w:after="0"/>
        <w:ind w:left="0"/>
        <w:jc w:val="both"/>
      </w:pPr>
      <w:r>
        <w:rPr>
          <w:rFonts w:ascii="Times New Roman"/>
          <w:b w:val="false"/>
          <w:i w:val="false"/>
          <w:color w:val="000000"/>
          <w:sz w:val="28"/>
        </w:rPr>
        <w:t>
      8) Министрліктің аппарат басшысына Комитеттің және оның аумақтық органдарының құрылымы мен штат саны жөнінде ұсыныстар береді;</w:t>
      </w:r>
    </w:p>
    <w:bookmarkEnd w:id="453"/>
    <w:bookmarkStart w:name="z463" w:id="454"/>
    <w:p>
      <w:pPr>
        <w:spacing w:after="0"/>
        <w:ind w:left="0"/>
        <w:jc w:val="both"/>
      </w:pPr>
      <w:r>
        <w:rPr>
          <w:rFonts w:ascii="Times New Roman"/>
          <w:b w:val="false"/>
          <w:i w:val="false"/>
          <w:color w:val="000000"/>
          <w:sz w:val="28"/>
        </w:rPr>
        <w:t>
      9)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454"/>
    <w:bookmarkStart w:name="z464" w:id="455"/>
    <w:p>
      <w:pPr>
        <w:spacing w:after="0"/>
        <w:ind w:left="0"/>
        <w:jc w:val="both"/>
      </w:pPr>
      <w:r>
        <w:rPr>
          <w:rFonts w:ascii="Times New Roman"/>
          <w:b w:val="false"/>
          <w:i w:val="false"/>
          <w:color w:val="000000"/>
          <w:sz w:val="28"/>
        </w:rPr>
        <w:t>
      10) өзiнiң құзыретiне жататын басқа да мәселелер бойынша шешiмдер қабылдайды.</w:t>
      </w:r>
    </w:p>
    <w:bookmarkEnd w:id="455"/>
    <w:bookmarkStart w:name="z465" w:id="456"/>
    <w:p>
      <w:pPr>
        <w:spacing w:after="0"/>
        <w:ind w:left="0"/>
        <w:jc w:val="both"/>
      </w:pPr>
      <w:r>
        <w:rPr>
          <w:rFonts w:ascii="Times New Roman"/>
          <w:b w:val="false"/>
          <w:i w:val="false"/>
          <w:color w:val="000000"/>
          <w:sz w:val="28"/>
        </w:rPr>
        <w:t>
      Комитет төрағасы болмаған кезде оның өкілеттіктерін қолданыстағы заңнамаға сәйкес оны алмастыратын тұлға орындайды.</w:t>
      </w:r>
    </w:p>
    <w:bookmarkEnd w:id="456"/>
    <w:bookmarkStart w:name="z466" w:id="45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457"/>
    <w:bookmarkStart w:name="z467" w:id="458"/>
    <w:p>
      <w:pPr>
        <w:spacing w:after="0"/>
        <w:ind w:left="0"/>
        <w:jc w:val="left"/>
      </w:pPr>
      <w:r>
        <w:rPr>
          <w:rFonts w:ascii="Times New Roman"/>
          <w:b/>
          <w:i w:val="false"/>
          <w:color w:val="000000"/>
        </w:rPr>
        <w:t xml:space="preserve"> 4-тарау. Комитеттің мүлкі</w:t>
      </w:r>
    </w:p>
    <w:bookmarkEnd w:id="458"/>
    <w:bookmarkStart w:name="z468" w:id="459"/>
    <w:p>
      <w:pPr>
        <w:spacing w:after="0"/>
        <w:ind w:left="0"/>
        <w:jc w:val="both"/>
      </w:pPr>
      <w:r>
        <w:rPr>
          <w:rFonts w:ascii="Times New Roman"/>
          <w:b w:val="false"/>
          <w:i w:val="false"/>
          <w:color w:val="000000"/>
          <w:sz w:val="28"/>
        </w:rPr>
        <w:t>
      21. Комитет заңнамада көзделген жағдайларда жедел басқару құқығында оқшауланған мүлкі болуы мүмкін. Комитеттің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459"/>
    <w:bookmarkStart w:name="z469" w:id="460"/>
    <w:p>
      <w:pPr>
        <w:spacing w:after="0"/>
        <w:ind w:left="0"/>
        <w:jc w:val="both"/>
      </w:pPr>
      <w:r>
        <w:rPr>
          <w:rFonts w:ascii="Times New Roman"/>
          <w:b w:val="false"/>
          <w:i w:val="false"/>
          <w:color w:val="000000"/>
          <w:sz w:val="28"/>
        </w:rPr>
        <w:t>
      22. Комитетке бекітілген мүлік республикалық меншікке жатады.</w:t>
      </w:r>
    </w:p>
    <w:bookmarkEnd w:id="460"/>
    <w:bookmarkStart w:name="z470" w:id="461"/>
    <w:p>
      <w:pPr>
        <w:spacing w:after="0"/>
        <w:ind w:left="0"/>
        <w:jc w:val="both"/>
      </w:pPr>
      <w:r>
        <w:rPr>
          <w:rFonts w:ascii="Times New Roman"/>
          <w:b w:val="false"/>
          <w:i w:val="false"/>
          <w:color w:val="000000"/>
          <w:sz w:val="28"/>
        </w:rPr>
        <w:t>
      23. Егер заңнамада өзгеше белгіленбесе, Комитет,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461"/>
    <w:bookmarkStart w:name="z471" w:id="462"/>
    <w:p>
      <w:pPr>
        <w:spacing w:after="0"/>
        <w:ind w:left="0"/>
        <w:jc w:val="left"/>
      </w:pPr>
      <w:r>
        <w:rPr>
          <w:rFonts w:ascii="Times New Roman"/>
          <w:b/>
          <w:i w:val="false"/>
          <w:color w:val="000000"/>
        </w:rPr>
        <w:t xml:space="preserve"> 5-тарау. Комитетті қайта ұйымдастыру және тарату</w:t>
      </w:r>
    </w:p>
    <w:bookmarkEnd w:id="462"/>
    <w:bookmarkStart w:name="z472" w:id="463"/>
    <w:p>
      <w:pPr>
        <w:spacing w:after="0"/>
        <w:ind w:left="0"/>
        <w:jc w:val="both"/>
      </w:pPr>
      <w:r>
        <w:rPr>
          <w:rFonts w:ascii="Times New Roman"/>
          <w:b w:val="false"/>
          <w:i w:val="false"/>
          <w:color w:val="000000"/>
          <w:sz w:val="28"/>
        </w:rPr>
        <w:t>
      24. Комитетті қайта ұйымдастыру және тарату Қазақстан Республикасының заңнамасына сәйкес жүзеге асырылады.</w:t>
      </w:r>
    </w:p>
    <w:bookmarkEnd w:id="463"/>
    <w:bookmarkStart w:name="z473" w:id="464"/>
    <w:p>
      <w:pPr>
        <w:spacing w:after="0"/>
        <w:ind w:left="0"/>
        <w:jc w:val="left"/>
      </w:pPr>
      <w:r>
        <w:rPr>
          <w:rFonts w:ascii="Times New Roman"/>
          <w:b/>
          <w:i w:val="false"/>
          <w:color w:val="000000"/>
        </w:rPr>
        <w:t xml:space="preserve"> "Қазақстан Республикасы Көлік министрлігінің Автомобиль көлігі және көліктік бақылау комитеті" республикалық мемлекеттік мекемесінің қарамағындағы аумақтық органдардың тізбесі</w:t>
      </w:r>
    </w:p>
    <w:bookmarkEnd w:id="464"/>
    <w:p>
      <w:pPr>
        <w:spacing w:after="0"/>
        <w:ind w:left="0"/>
        <w:jc w:val="both"/>
      </w:pPr>
      <w:r>
        <w:rPr>
          <w:rFonts w:ascii="Times New Roman"/>
          <w:b w:val="false"/>
          <w:i w:val="false"/>
          <w:color w:val="ff0000"/>
          <w:sz w:val="28"/>
        </w:rPr>
        <w:t xml:space="preserve">
      Ескерту. Тізбеге өзгеріс енгізілді – ҚР Көлік министрінің 03.04.2024 </w:t>
      </w:r>
      <w:r>
        <w:rPr>
          <w:rFonts w:ascii="Times New Roman"/>
          <w:b w:val="false"/>
          <w:i w:val="false"/>
          <w:color w:val="ff0000"/>
          <w:sz w:val="28"/>
        </w:rPr>
        <w:t>№ 120</w:t>
      </w:r>
      <w:r>
        <w:rPr>
          <w:rFonts w:ascii="Times New Roman"/>
          <w:b w:val="false"/>
          <w:i w:val="false"/>
          <w:color w:val="ff0000"/>
          <w:sz w:val="28"/>
        </w:rPr>
        <w:t xml:space="preserve"> бұйрығымен.</w:t>
      </w:r>
    </w:p>
    <w:bookmarkStart w:name="z474" w:id="465"/>
    <w:p>
      <w:pPr>
        <w:spacing w:after="0"/>
        <w:ind w:left="0"/>
        <w:jc w:val="both"/>
      </w:pPr>
      <w:r>
        <w:rPr>
          <w:rFonts w:ascii="Times New Roman"/>
          <w:b w:val="false"/>
          <w:i w:val="false"/>
          <w:color w:val="000000"/>
          <w:sz w:val="28"/>
        </w:rPr>
        <w:t>
      1) Қазақстан Республикасы Көлік министрлігі Автомобиль көлігі және көліктік бақылау комитеті "Абай облысы бойынша көліктік бақылау инспекциясы" республикалық мемлекеттік мекемесі";</w:t>
      </w:r>
    </w:p>
    <w:bookmarkEnd w:id="465"/>
    <w:bookmarkStart w:name="z475" w:id="466"/>
    <w:p>
      <w:pPr>
        <w:spacing w:after="0"/>
        <w:ind w:left="0"/>
        <w:jc w:val="both"/>
      </w:pPr>
      <w:r>
        <w:rPr>
          <w:rFonts w:ascii="Times New Roman"/>
          <w:b w:val="false"/>
          <w:i w:val="false"/>
          <w:color w:val="000000"/>
          <w:sz w:val="28"/>
        </w:rPr>
        <w:t>
      2) Қазақстан Республикасы Көлік министрлігі Автомобиль көлігі және көліктік бақылау комитеті "Ақмола облысы бойынша көліктік бақылау инспекциясы" республикалық мемлекеттік мекемесі;</w:t>
      </w:r>
    </w:p>
    <w:bookmarkEnd w:id="466"/>
    <w:bookmarkStart w:name="z476" w:id="467"/>
    <w:p>
      <w:pPr>
        <w:spacing w:after="0"/>
        <w:ind w:left="0"/>
        <w:jc w:val="both"/>
      </w:pPr>
      <w:r>
        <w:rPr>
          <w:rFonts w:ascii="Times New Roman"/>
          <w:b w:val="false"/>
          <w:i w:val="false"/>
          <w:color w:val="000000"/>
          <w:sz w:val="28"/>
        </w:rPr>
        <w:t>
      3) Қазақстан Республикасы Көлік министрлігі Автомобиль көлігі және көліктік бақылау комитеті "Ақтөбе облысы бойынша көліктік бақылау инспекциясы" республикалық мемлекеттік мекемесі;</w:t>
      </w:r>
    </w:p>
    <w:bookmarkEnd w:id="467"/>
    <w:bookmarkStart w:name="z477" w:id="468"/>
    <w:p>
      <w:pPr>
        <w:spacing w:after="0"/>
        <w:ind w:left="0"/>
        <w:jc w:val="both"/>
      </w:pPr>
      <w:r>
        <w:rPr>
          <w:rFonts w:ascii="Times New Roman"/>
          <w:b w:val="false"/>
          <w:i w:val="false"/>
          <w:color w:val="000000"/>
          <w:sz w:val="28"/>
        </w:rPr>
        <w:t>
      4) Қазақстан Республикасы Көлік министрлігі Автомобиль көлігі және көліктік бақылау комитеті "Алматы облысы бойынша көліктік бақылау инспекциясы" республикалық мемлекеттік мекемесі;</w:t>
      </w:r>
    </w:p>
    <w:bookmarkEnd w:id="468"/>
    <w:bookmarkStart w:name="z478" w:id="469"/>
    <w:p>
      <w:pPr>
        <w:spacing w:after="0"/>
        <w:ind w:left="0"/>
        <w:jc w:val="both"/>
      </w:pPr>
      <w:r>
        <w:rPr>
          <w:rFonts w:ascii="Times New Roman"/>
          <w:b w:val="false"/>
          <w:i w:val="false"/>
          <w:color w:val="000000"/>
          <w:sz w:val="28"/>
        </w:rPr>
        <w:t>
      5) Қазақстан Республикасы Көлік министрлігі Автомобиль көлігі және көліктік бақылау комитеті "Алматы қаласы бойынша көліктік бақылау инспекциясы" республикалық мемлекеттік мекемесі;</w:t>
      </w:r>
    </w:p>
    <w:bookmarkEnd w:id="469"/>
    <w:bookmarkStart w:name="z479" w:id="470"/>
    <w:p>
      <w:pPr>
        <w:spacing w:after="0"/>
        <w:ind w:left="0"/>
        <w:jc w:val="both"/>
      </w:pPr>
      <w:r>
        <w:rPr>
          <w:rFonts w:ascii="Times New Roman"/>
          <w:b w:val="false"/>
          <w:i w:val="false"/>
          <w:color w:val="000000"/>
          <w:sz w:val="28"/>
        </w:rPr>
        <w:t>
      6) Қазақстан Республикасы Көлік министрлігі Автомобиль көлігі және көліктік бақылау комитеті "Астана қаласы бойынша көліктік бақылау инспекциясы" республикалық мемлекеттік мекемесі;</w:t>
      </w:r>
    </w:p>
    <w:bookmarkEnd w:id="470"/>
    <w:bookmarkStart w:name="z480" w:id="471"/>
    <w:p>
      <w:pPr>
        <w:spacing w:after="0"/>
        <w:ind w:left="0"/>
        <w:jc w:val="both"/>
      </w:pPr>
      <w:r>
        <w:rPr>
          <w:rFonts w:ascii="Times New Roman"/>
          <w:b w:val="false"/>
          <w:i w:val="false"/>
          <w:color w:val="000000"/>
          <w:sz w:val="28"/>
        </w:rPr>
        <w:t>
      7) Қазақстан Республикасы Көлік министрлігі Автомобиль көлігі және көліктік бақылау комитеті "Атырау облысы бойынша көліктік бақылау инспекциясы" республикалық мемлекеттік мекемесі;</w:t>
      </w:r>
    </w:p>
    <w:bookmarkEnd w:id="471"/>
    <w:bookmarkStart w:name="z481" w:id="472"/>
    <w:p>
      <w:pPr>
        <w:spacing w:after="0"/>
        <w:ind w:left="0"/>
        <w:jc w:val="both"/>
      </w:pPr>
      <w:r>
        <w:rPr>
          <w:rFonts w:ascii="Times New Roman"/>
          <w:b w:val="false"/>
          <w:i w:val="false"/>
          <w:color w:val="000000"/>
          <w:sz w:val="28"/>
        </w:rPr>
        <w:t>
      8) Қазақстан Республикасы Көлік министрлігі Автомобиль көлігі және көліктік бақылау комитеті "Батыс Қазақстан облысы бойынша көліктік бақылау инспекциясы" республикалық мемлекеттік мекемесі;</w:t>
      </w:r>
    </w:p>
    <w:bookmarkEnd w:id="472"/>
    <w:bookmarkStart w:name="z482" w:id="473"/>
    <w:p>
      <w:pPr>
        <w:spacing w:after="0"/>
        <w:ind w:left="0"/>
        <w:jc w:val="both"/>
      </w:pPr>
      <w:r>
        <w:rPr>
          <w:rFonts w:ascii="Times New Roman"/>
          <w:b w:val="false"/>
          <w:i w:val="false"/>
          <w:color w:val="000000"/>
          <w:sz w:val="28"/>
        </w:rPr>
        <w:t>
      9) Қазақстан Республикасы Көлік министрлігі Автомобиль көлігі және көліктік бақылау комитеті "Жамбыл облысы бойынша көліктік бақылау инспекциясы" республикалық мемлекеттік мекемесі;</w:t>
      </w:r>
    </w:p>
    <w:bookmarkEnd w:id="473"/>
    <w:bookmarkStart w:name="z483" w:id="474"/>
    <w:p>
      <w:pPr>
        <w:spacing w:after="0"/>
        <w:ind w:left="0"/>
        <w:jc w:val="both"/>
      </w:pPr>
      <w:r>
        <w:rPr>
          <w:rFonts w:ascii="Times New Roman"/>
          <w:b w:val="false"/>
          <w:i w:val="false"/>
          <w:color w:val="000000"/>
          <w:sz w:val="28"/>
        </w:rPr>
        <w:t>
      10) Қазақстан Республикасы Көлік министрлігі Автомобиль көлігі және көліктік бақылау комитеті "Жетісу облысы бойынша көліктік бақылау инспекциясы" республикалық мемлекеттік мекемесі;</w:t>
      </w:r>
    </w:p>
    <w:bookmarkEnd w:id="474"/>
    <w:bookmarkStart w:name="z484" w:id="475"/>
    <w:p>
      <w:pPr>
        <w:spacing w:after="0"/>
        <w:ind w:left="0"/>
        <w:jc w:val="both"/>
      </w:pPr>
      <w:r>
        <w:rPr>
          <w:rFonts w:ascii="Times New Roman"/>
          <w:b w:val="false"/>
          <w:i w:val="false"/>
          <w:color w:val="000000"/>
          <w:sz w:val="28"/>
        </w:rPr>
        <w:t>
      11) Қазақстан Республикасы Көлік министрлігі Автомобиль көлігі және көліктік бақылау комитеті "Қарағанды облысы бойынша көліктік бақылау инспекциясы" республикалық мемлекеттік мекемесі;</w:t>
      </w:r>
    </w:p>
    <w:bookmarkEnd w:id="475"/>
    <w:bookmarkStart w:name="z485" w:id="476"/>
    <w:p>
      <w:pPr>
        <w:spacing w:after="0"/>
        <w:ind w:left="0"/>
        <w:jc w:val="both"/>
      </w:pPr>
      <w:r>
        <w:rPr>
          <w:rFonts w:ascii="Times New Roman"/>
          <w:b w:val="false"/>
          <w:i w:val="false"/>
          <w:color w:val="000000"/>
          <w:sz w:val="28"/>
        </w:rPr>
        <w:t>
      12) Қазақстан Республикасы Көлік министрлігі Автомобиль көлігі және көліктік бақылау комитеті "Қостанай облысы бойынша көліктік бақылау инспекциясы" республикалық мемлекеттік мекемесі;</w:t>
      </w:r>
    </w:p>
    <w:bookmarkEnd w:id="476"/>
    <w:bookmarkStart w:name="z486" w:id="477"/>
    <w:p>
      <w:pPr>
        <w:spacing w:after="0"/>
        <w:ind w:left="0"/>
        <w:jc w:val="both"/>
      </w:pPr>
      <w:r>
        <w:rPr>
          <w:rFonts w:ascii="Times New Roman"/>
          <w:b w:val="false"/>
          <w:i w:val="false"/>
          <w:color w:val="000000"/>
          <w:sz w:val="28"/>
        </w:rPr>
        <w:t>
      13) Қазақстан Республикасы Көлік министрлігі Автомобиль көлігі және көліктік бақылау комитеті "Қызылорда облысы бойынша көліктік бақылау инспекциясы" республикалық мемлекеттік мекемесі;</w:t>
      </w:r>
    </w:p>
    <w:bookmarkEnd w:id="477"/>
    <w:bookmarkStart w:name="z487" w:id="478"/>
    <w:p>
      <w:pPr>
        <w:spacing w:after="0"/>
        <w:ind w:left="0"/>
        <w:jc w:val="both"/>
      </w:pPr>
      <w:r>
        <w:rPr>
          <w:rFonts w:ascii="Times New Roman"/>
          <w:b w:val="false"/>
          <w:i w:val="false"/>
          <w:color w:val="000000"/>
          <w:sz w:val="28"/>
        </w:rPr>
        <w:t>
      14) Қазақстан Республикасы Көлік министрлігі Автомобиль көлігі және көліктік бақылау комитеті "Маңғыстау облысы бойынша көліктік бақылау инспекциясы" республикалық мемлекеттік мекемесі;</w:t>
      </w:r>
    </w:p>
    <w:bookmarkEnd w:id="478"/>
    <w:bookmarkStart w:name="z488" w:id="479"/>
    <w:p>
      <w:pPr>
        <w:spacing w:after="0"/>
        <w:ind w:left="0"/>
        <w:jc w:val="both"/>
      </w:pPr>
      <w:r>
        <w:rPr>
          <w:rFonts w:ascii="Times New Roman"/>
          <w:b w:val="false"/>
          <w:i w:val="false"/>
          <w:color w:val="000000"/>
          <w:sz w:val="28"/>
        </w:rPr>
        <w:t>
      15) Қазақстан Республикасы Көлік министрлігі Автомобиль көлігі және көліктік бақылау комитеті "Павлодар облысы бойынша көліктік бақылау инспекциясы" республикалық мемлекеттік мекемесі;</w:t>
      </w:r>
    </w:p>
    <w:bookmarkEnd w:id="479"/>
    <w:bookmarkStart w:name="z489" w:id="480"/>
    <w:p>
      <w:pPr>
        <w:spacing w:after="0"/>
        <w:ind w:left="0"/>
        <w:jc w:val="both"/>
      </w:pPr>
      <w:r>
        <w:rPr>
          <w:rFonts w:ascii="Times New Roman"/>
          <w:b w:val="false"/>
          <w:i w:val="false"/>
          <w:color w:val="000000"/>
          <w:sz w:val="28"/>
        </w:rPr>
        <w:t>
      16) Қазақстан Республикасы Көлік министрлігі Автомобиль көлігі және көліктік бақылау комитеті "Солтүстік Қазақстан облысы бойынша көліктік бақылау инспекциясы" республикалық мемлекеттік мекемесі;</w:t>
      </w:r>
    </w:p>
    <w:bookmarkEnd w:id="480"/>
    <w:bookmarkStart w:name="z490" w:id="481"/>
    <w:p>
      <w:pPr>
        <w:spacing w:after="0"/>
        <w:ind w:left="0"/>
        <w:jc w:val="both"/>
      </w:pPr>
      <w:r>
        <w:rPr>
          <w:rFonts w:ascii="Times New Roman"/>
          <w:b w:val="false"/>
          <w:i w:val="false"/>
          <w:color w:val="000000"/>
          <w:sz w:val="28"/>
        </w:rPr>
        <w:t>
      17) Қазақстан Республикасы Көлік министрлігі Автомобиль көлігі және көліктік бақылау комитеті "Түркістан облысы бойынша көліктік бақылау инспекциясы" республикалық мемлекеттік мекемесі;</w:t>
      </w:r>
    </w:p>
    <w:bookmarkEnd w:id="481"/>
    <w:bookmarkStart w:name="z491" w:id="482"/>
    <w:p>
      <w:pPr>
        <w:spacing w:after="0"/>
        <w:ind w:left="0"/>
        <w:jc w:val="both"/>
      </w:pPr>
      <w:r>
        <w:rPr>
          <w:rFonts w:ascii="Times New Roman"/>
          <w:b w:val="false"/>
          <w:i w:val="false"/>
          <w:color w:val="000000"/>
          <w:sz w:val="28"/>
        </w:rPr>
        <w:t>
      18) Қазақстан Республикасы Көлік министрлігі Автомобиль көлігі және көліктік бақылау комитеті "Ұлытау облысы бойынша көліктік бақылау инспекциясы" республикалық мемлекеттік мекемесі;</w:t>
      </w:r>
    </w:p>
    <w:bookmarkEnd w:id="482"/>
    <w:bookmarkStart w:name="z492" w:id="483"/>
    <w:p>
      <w:pPr>
        <w:spacing w:after="0"/>
        <w:ind w:left="0"/>
        <w:jc w:val="both"/>
      </w:pPr>
      <w:r>
        <w:rPr>
          <w:rFonts w:ascii="Times New Roman"/>
          <w:b w:val="false"/>
          <w:i w:val="false"/>
          <w:color w:val="000000"/>
          <w:sz w:val="28"/>
        </w:rPr>
        <w:t>
      19) Қазақстан Республикасы Көлік министрлігі Автомобиль көлігі және көліктік бақылау комитеті "Шығыс Қазақстан облысы бойынша көліктік бақылау инспекциясы" республикалық мемлекеттік мекемесі;</w:t>
      </w:r>
    </w:p>
    <w:bookmarkEnd w:id="483"/>
    <w:bookmarkStart w:name="z493" w:id="484"/>
    <w:p>
      <w:pPr>
        <w:spacing w:after="0"/>
        <w:ind w:left="0"/>
        <w:jc w:val="both"/>
      </w:pPr>
      <w:r>
        <w:rPr>
          <w:rFonts w:ascii="Times New Roman"/>
          <w:b w:val="false"/>
          <w:i w:val="false"/>
          <w:color w:val="000000"/>
          <w:sz w:val="28"/>
        </w:rPr>
        <w:t>
      20) Қазақстан Республикасы Көлік министрлігі Автомобиль көлігі және көліктік бақылау комитеті "Шымкент қаласы бойынша көліктік бақылау инспекциясы" республикалық мемлекеттік мекемесі;</w:t>
      </w:r>
    </w:p>
    <w:bookmarkEnd w:id="4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Алып тасталды – ҚР Көлік министрінің 03.04.2024 </w:t>
      </w:r>
      <w:r>
        <w:rPr>
          <w:rFonts w:ascii="Times New Roman"/>
          <w:b w:val="false"/>
          <w:i w:val="false"/>
          <w:color w:val="000000"/>
          <w:sz w:val="28"/>
        </w:rPr>
        <w:t>№ 120</w:t>
      </w:r>
      <w:r>
        <w:rPr>
          <w:rFonts w:ascii="Times New Roman"/>
          <w:b w:val="false"/>
          <w:i w:val="false"/>
          <w:color w:val="ff0000"/>
          <w:sz w:val="28"/>
        </w:rPr>
        <w:t xml:space="preserve">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bl>
    <w:bookmarkStart w:name="z496" w:id="485"/>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"Абай облысы бойынша көліктік бақылау инспекциясы" республикалық мемлекеттiк мекемесiнің ережесі</w:t>
      </w:r>
    </w:p>
    <w:bookmarkEnd w:id="485"/>
    <w:bookmarkStart w:name="z497" w:id="486"/>
    <w:p>
      <w:pPr>
        <w:spacing w:after="0"/>
        <w:ind w:left="0"/>
        <w:jc w:val="left"/>
      </w:pPr>
      <w:r>
        <w:rPr>
          <w:rFonts w:ascii="Times New Roman"/>
          <w:b/>
          <w:i w:val="false"/>
          <w:color w:val="000000"/>
        </w:rPr>
        <w:t xml:space="preserve"> 1-тарау. Жалпы ережелер</w:t>
      </w:r>
    </w:p>
    <w:bookmarkEnd w:id="486"/>
    <w:bookmarkStart w:name="z498" w:id="487"/>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"Абай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487"/>
    <w:bookmarkStart w:name="z499" w:id="488"/>
    <w:p>
      <w:pPr>
        <w:spacing w:after="0"/>
        <w:ind w:left="0"/>
        <w:jc w:val="both"/>
      </w:pPr>
      <w:r>
        <w:rPr>
          <w:rFonts w:ascii="Times New Roman"/>
          <w:b w:val="false"/>
          <w:i w:val="false"/>
          <w:color w:val="000000"/>
          <w:sz w:val="28"/>
        </w:rPr>
        <w:t xml:space="preserve">
      2. Инспекция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488"/>
    <w:bookmarkStart w:name="z500" w:id="489"/>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489"/>
    <w:bookmarkStart w:name="z501" w:id="490"/>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490"/>
    <w:bookmarkStart w:name="z502" w:id="491"/>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491"/>
    <w:bookmarkStart w:name="z503" w:id="49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492"/>
    <w:bookmarkStart w:name="z504" w:id="493"/>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493"/>
    <w:bookmarkStart w:name="z505" w:id="494"/>
    <w:p>
      <w:pPr>
        <w:spacing w:after="0"/>
        <w:ind w:left="0"/>
        <w:jc w:val="both"/>
      </w:pPr>
      <w:r>
        <w:rPr>
          <w:rFonts w:ascii="Times New Roman"/>
          <w:b w:val="false"/>
          <w:i w:val="false"/>
          <w:color w:val="000000"/>
          <w:sz w:val="28"/>
        </w:rPr>
        <w:t>
      8. Инспекцияның орналасқан жері: Қазақстан Республикасы, 100100, Абай облысы, Семей қаласы, Мәңгілік ел көшесі, 10.</w:t>
      </w:r>
    </w:p>
    <w:bookmarkEnd w:id="494"/>
    <w:bookmarkStart w:name="z506" w:id="495"/>
    <w:p>
      <w:pPr>
        <w:spacing w:after="0"/>
        <w:ind w:left="0"/>
        <w:jc w:val="both"/>
      </w:pPr>
      <w:r>
        <w:rPr>
          <w:rFonts w:ascii="Times New Roman"/>
          <w:b w:val="false"/>
          <w:i w:val="false"/>
          <w:color w:val="000000"/>
          <w:sz w:val="28"/>
        </w:rPr>
        <w:t>
      9. Мемлекеттік органның толық атауы:</w:t>
      </w:r>
    </w:p>
    <w:bookmarkEnd w:id="495"/>
    <w:bookmarkStart w:name="z507" w:id="496"/>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"Абай облысы бойынша көліктік бақылау инспекциясы" республикалық мемлекеттiк мекемесi;</w:t>
      </w:r>
    </w:p>
    <w:bookmarkEnd w:id="496"/>
    <w:bookmarkStart w:name="z508" w:id="49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Абай" Комитета автомобильного транспорта и транспортного контроля Министерства транспорта Республики Казахстан".</w:t>
      </w:r>
    </w:p>
    <w:bookmarkEnd w:id="497"/>
    <w:bookmarkStart w:name="z509" w:id="49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498"/>
    <w:bookmarkStart w:name="z510" w:id="499"/>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499"/>
    <w:bookmarkStart w:name="z511" w:id="500"/>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500"/>
    <w:bookmarkStart w:name="z512" w:id="501"/>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501"/>
    <w:bookmarkStart w:name="z513" w:id="502"/>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502"/>
    <w:bookmarkStart w:name="z514" w:id="503"/>
    <w:p>
      <w:pPr>
        <w:spacing w:after="0"/>
        <w:ind w:left="0"/>
        <w:jc w:val="both"/>
      </w:pPr>
      <w:r>
        <w:rPr>
          <w:rFonts w:ascii="Times New Roman"/>
          <w:b w:val="false"/>
          <w:i w:val="false"/>
          <w:color w:val="000000"/>
          <w:sz w:val="28"/>
        </w:rPr>
        <w:t>
      13. Мақсаттары:</w:t>
      </w:r>
    </w:p>
    <w:bookmarkEnd w:id="503"/>
    <w:bookmarkStart w:name="z515" w:id="50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504"/>
    <w:bookmarkStart w:name="z516" w:id="505"/>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505"/>
    <w:bookmarkStart w:name="z517" w:id="506"/>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506"/>
    <w:bookmarkStart w:name="z518" w:id="507"/>
    <w:p>
      <w:pPr>
        <w:spacing w:after="0"/>
        <w:ind w:left="0"/>
        <w:jc w:val="both"/>
      </w:pPr>
      <w:r>
        <w:rPr>
          <w:rFonts w:ascii="Times New Roman"/>
          <w:b w:val="false"/>
          <w:i w:val="false"/>
          <w:color w:val="000000"/>
          <w:sz w:val="28"/>
        </w:rPr>
        <w:t>
      14. Құқықтары мен міндеттері:</w:t>
      </w:r>
    </w:p>
    <w:bookmarkEnd w:id="507"/>
    <w:bookmarkStart w:name="z519" w:id="508"/>
    <w:p>
      <w:pPr>
        <w:spacing w:after="0"/>
        <w:ind w:left="0"/>
        <w:jc w:val="both"/>
      </w:pPr>
      <w:r>
        <w:rPr>
          <w:rFonts w:ascii="Times New Roman"/>
          <w:b w:val="false"/>
          <w:i w:val="false"/>
          <w:color w:val="000000"/>
          <w:sz w:val="28"/>
        </w:rPr>
        <w:t>
      құқықтары:</w:t>
      </w:r>
    </w:p>
    <w:bookmarkEnd w:id="508"/>
    <w:bookmarkStart w:name="z520" w:id="509"/>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және жеке тұлғалардан қажетті ақпаратты және материалдарды сұратады және алады; </w:t>
      </w:r>
    </w:p>
    <w:bookmarkEnd w:id="509"/>
    <w:bookmarkStart w:name="z521" w:id="510"/>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510"/>
    <w:bookmarkStart w:name="z522" w:id="511"/>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511"/>
    <w:bookmarkStart w:name="z523" w:id="512"/>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512"/>
    <w:bookmarkStart w:name="z524" w:id="513"/>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513"/>
    <w:bookmarkStart w:name="z525" w:id="514"/>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514"/>
    <w:bookmarkStart w:name="z526" w:id="515"/>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515"/>
    <w:bookmarkStart w:name="z527" w:id="516"/>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516"/>
    <w:bookmarkStart w:name="z528" w:id="517"/>
    <w:p>
      <w:pPr>
        <w:spacing w:after="0"/>
        <w:ind w:left="0"/>
        <w:jc w:val="both"/>
      </w:pPr>
      <w:r>
        <w:rPr>
          <w:rFonts w:ascii="Times New Roman"/>
          <w:b w:val="false"/>
          <w:i w:val="false"/>
          <w:color w:val="000000"/>
          <w:sz w:val="28"/>
        </w:rPr>
        <w:t xml:space="preserve">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 </w:t>
      </w:r>
    </w:p>
    <w:bookmarkEnd w:id="517"/>
    <w:bookmarkStart w:name="z529" w:id="518"/>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518"/>
    <w:bookmarkStart w:name="z530" w:id="519"/>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519"/>
    <w:bookmarkStart w:name="z531" w:id="520"/>
    <w:p>
      <w:pPr>
        <w:spacing w:after="0"/>
        <w:ind w:left="0"/>
        <w:jc w:val="both"/>
      </w:pPr>
      <w:r>
        <w:rPr>
          <w:rFonts w:ascii="Times New Roman"/>
          <w:b w:val="false"/>
          <w:i w:val="false"/>
          <w:color w:val="000000"/>
          <w:sz w:val="28"/>
        </w:rPr>
        <w:t>
      Міндеттері:</w:t>
      </w:r>
    </w:p>
    <w:bookmarkEnd w:id="520"/>
    <w:bookmarkStart w:name="z532" w:id="52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521"/>
    <w:bookmarkStart w:name="z533" w:id="52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522"/>
    <w:bookmarkStart w:name="z534" w:id="523"/>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523"/>
    <w:bookmarkStart w:name="z535" w:id="52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524"/>
    <w:bookmarkStart w:name="z536" w:id="52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525"/>
    <w:bookmarkStart w:name="z537" w:id="52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526"/>
    <w:bookmarkStart w:name="z538" w:id="527"/>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527"/>
    <w:bookmarkStart w:name="z539" w:id="528"/>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528"/>
    <w:bookmarkStart w:name="z540" w:id="529"/>
    <w:p>
      <w:pPr>
        <w:spacing w:after="0"/>
        <w:ind w:left="0"/>
        <w:jc w:val="both"/>
      </w:pPr>
      <w:r>
        <w:rPr>
          <w:rFonts w:ascii="Times New Roman"/>
          <w:b w:val="false"/>
          <w:i w:val="false"/>
          <w:color w:val="000000"/>
          <w:sz w:val="28"/>
        </w:rPr>
        <w:t>
      15. Функциялары:</w:t>
      </w:r>
    </w:p>
    <w:bookmarkEnd w:id="529"/>
    <w:bookmarkStart w:name="z541" w:id="530"/>
    <w:p>
      <w:pPr>
        <w:spacing w:after="0"/>
        <w:ind w:left="0"/>
        <w:jc w:val="both"/>
      </w:pPr>
      <w:r>
        <w:rPr>
          <w:rFonts w:ascii="Times New Roman"/>
          <w:b w:val="false"/>
          <w:i w:val="false"/>
          <w:color w:val="000000"/>
          <w:sz w:val="28"/>
        </w:rPr>
        <w:t xml:space="preserve">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 </w:t>
      </w:r>
    </w:p>
    <w:bookmarkEnd w:id="530"/>
    <w:bookmarkStart w:name="z542" w:id="53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531"/>
    <w:bookmarkStart w:name="z543" w:id="53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532"/>
    <w:bookmarkStart w:name="z544" w:id="53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533"/>
    <w:bookmarkStart w:name="z545" w:id="53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534"/>
    <w:bookmarkStart w:name="z546" w:id="53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535"/>
    <w:bookmarkStart w:name="z547" w:id="53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536"/>
    <w:bookmarkStart w:name="z548" w:id="53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537"/>
    <w:bookmarkStart w:name="z549" w:id="538"/>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538"/>
    <w:bookmarkStart w:name="z550" w:id="53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539"/>
    <w:bookmarkStart w:name="z551" w:id="54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540"/>
    <w:bookmarkStart w:name="z552" w:id="54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541"/>
    <w:bookmarkStart w:name="z553" w:id="54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542"/>
    <w:bookmarkStart w:name="z554" w:id="54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543"/>
    <w:bookmarkStart w:name="z555" w:id="54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544"/>
    <w:bookmarkStart w:name="z556" w:id="545"/>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545"/>
    <w:bookmarkStart w:name="z557" w:id="546"/>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546"/>
    <w:bookmarkStart w:name="z558" w:id="547"/>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547"/>
    <w:bookmarkStart w:name="z559" w:id="54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548"/>
    <w:bookmarkStart w:name="z560" w:id="549"/>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549"/>
    <w:bookmarkStart w:name="z561" w:id="55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550"/>
    <w:bookmarkStart w:name="z562" w:id="55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551"/>
    <w:bookmarkStart w:name="z563" w:id="552"/>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552"/>
    <w:bookmarkStart w:name="z564" w:id="553"/>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553"/>
    <w:bookmarkStart w:name="z565" w:id="554"/>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554"/>
    <w:bookmarkStart w:name="z566" w:id="555"/>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555"/>
    <w:bookmarkStart w:name="z567" w:id="556"/>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556"/>
    <w:bookmarkStart w:name="z568" w:id="557"/>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557"/>
    <w:bookmarkStart w:name="z569" w:id="558"/>
    <w:p>
      <w:pPr>
        <w:spacing w:after="0"/>
        <w:ind w:left="0"/>
        <w:jc w:val="both"/>
      </w:pPr>
      <w:r>
        <w:rPr>
          <w:rFonts w:ascii="Times New Roman"/>
          <w:b w:val="false"/>
          <w:i w:val="false"/>
          <w:color w:val="000000"/>
          <w:sz w:val="28"/>
        </w:rPr>
        <w:t xml:space="preserve">
      26)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558"/>
    <w:bookmarkStart w:name="z570" w:id="559"/>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559"/>
    <w:bookmarkStart w:name="z571" w:id="560"/>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560"/>
    <w:bookmarkStart w:name="z572" w:id="561"/>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561"/>
    <w:bookmarkStart w:name="z573" w:id="562"/>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562"/>
    <w:bookmarkStart w:name="z574" w:id="563"/>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563"/>
    <w:bookmarkStart w:name="z575" w:id="564"/>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564"/>
    <w:bookmarkStart w:name="z576" w:id="565"/>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565"/>
    <w:bookmarkStart w:name="z577" w:id="566"/>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566"/>
    <w:bookmarkStart w:name="z578" w:id="567"/>
    <w:p>
      <w:pPr>
        <w:spacing w:after="0"/>
        <w:ind w:left="0"/>
        <w:jc w:val="both"/>
      </w:pPr>
      <w:r>
        <w:rPr>
          <w:rFonts w:ascii="Times New Roman"/>
          <w:b w:val="false"/>
          <w:i w:val="false"/>
          <w:color w:val="000000"/>
          <w:sz w:val="28"/>
        </w:rPr>
        <w:t xml:space="preserve">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 </w:t>
      </w:r>
    </w:p>
    <w:bookmarkEnd w:id="567"/>
    <w:bookmarkStart w:name="z579" w:id="568"/>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568"/>
    <w:bookmarkStart w:name="z580" w:id="569"/>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569"/>
    <w:bookmarkStart w:name="z581" w:id="570"/>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570"/>
    <w:bookmarkStart w:name="z582" w:id="571"/>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571"/>
    <w:bookmarkStart w:name="z583" w:id="572"/>
    <w:p>
      <w:pPr>
        <w:spacing w:after="0"/>
        <w:ind w:left="0"/>
        <w:jc w:val="both"/>
      </w:pPr>
      <w:r>
        <w:rPr>
          <w:rFonts w:ascii="Times New Roman"/>
          <w:b w:val="false"/>
          <w:i w:val="false"/>
          <w:color w:val="000000"/>
          <w:sz w:val="28"/>
        </w:rPr>
        <w:t>
      40) кеме экипажының ең аз құрамы туралы куәлігін беру;</w:t>
      </w:r>
    </w:p>
    <w:bookmarkEnd w:id="572"/>
    <w:bookmarkStart w:name="z584" w:id="573"/>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573"/>
    <w:bookmarkStart w:name="z585" w:id="574"/>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574"/>
    <w:bookmarkStart w:name="z586" w:id="575"/>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575"/>
    <w:bookmarkStart w:name="z587" w:id="576"/>
    <w:p>
      <w:pPr>
        <w:spacing w:after="0"/>
        <w:ind w:left="0"/>
        <w:jc w:val="both"/>
      </w:pPr>
      <w:r>
        <w:rPr>
          <w:rFonts w:ascii="Times New Roman"/>
          <w:b w:val="false"/>
          <w:i w:val="false"/>
          <w:color w:val="000000"/>
          <w:sz w:val="28"/>
        </w:rPr>
        <w:t>
      44) Мемлекеттік жылжымалы құрам тізілімін жүргізу;</w:t>
      </w:r>
    </w:p>
    <w:bookmarkEnd w:id="576"/>
    <w:bookmarkStart w:name="z588" w:id="577"/>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577"/>
    <w:bookmarkStart w:name="z589" w:id="578"/>
    <w:p>
      <w:pPr>
        <w:spacing w:after="0"/>
        <w:ind w:left="0"/>
        <w:jc w:val="both"/>
      </w:pPr>
      <w:r>
        <w:rPr>
          <w:rFonts w:ascii="Times New Roman"/>
          <w:b w:val="false"/>
          <w:i w:val="false"/>
          <w:color w:val="000000"/>
          <w:sz w:val="28"/>
        </w:rPr>
        <w:t>
      46) қауіпсіздік сертификатын беру;</w:t>
      </w:r>
    </w:p>
    <w:bookmarkEnd w:id="578"/>
    <w:bookmarkStart w:name="z590" w:id="579"/>
    <w:p>
      <w:pPr>
        <w:spacing w:after="0"/>
        <w:ind w:left="0"/>
        <w:jc w:val="both"/>
      </w:pPr>
      <w:r>
        <w:rPr>
          <w:rFonts w:ascii="Times New Roman"/>
          <w:b w:val="false"/>
          <w:i w:val="false"/>
          <w:color w:val="000000"/>
          <w:sz w:val="28"/>
        </w:rPr>
        <w:t>
      47)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579"/>
    <w:bookmarkStart w:name="z591" w:id="580"/>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580"/>
    <w:bookmarkStart w:name="z592" w:id="58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581"/>
    <w:bookmarkStart w:name="z593" w:id="58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582"/>
    <w:bookmarkStart w:name="z594" w:id="58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583"/>
    <w:bookmarkStart w:name="z595" w:id="58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орынбасары болады.</w:t>
      </w:r>
    </w:p>
    <w:bookmarkEnd w:id="584"/>
    <w:bookmarkStart w:name="z596" w:id="585"/>
    <w:p>
      <w:pPr>
        <w:spacing w:after="0"/>
        <w:ind w:left="0"/>
        <w:jc w:val="both"/>
      </w:pPr>
      <w:r>
        <w:rPr>
          <w:rFonts w:ascii="Times New Roman"/>
          <w:b w:val="false"/>
          <w:i w:val="false"/>
          <w:color w:val="000000"/>
          <w:sz w:val="28"/>
        </w:rPr>
        <w:t>
      19. Инспекция басшысының өкілеттігі:</w:t>
      </w:r>
    </w:p>
    <w:bookmarkEnd w:id="585"/>
    <w:bookmarkStart w:name="z597" w:id="58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586"/>
    <w:bookmarkStart w:name="z598" w:id="58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587"/>
    <w:bookmarkStart w:name="z599" w:id="588"/>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588"/>
    <w:bookmarkStart w:name="z600" w:id="58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589"/>
    <w:bookmarkStart w:name="z601" w:id="59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590"/>
    <w:bookmarkStart w:name="z602" w:id="591"/>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591"/>
    <w:bookmarkStart w:name="z603" w:id="59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592"/>
    <w:bookmarkStart w:name="z604" w:id="59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593"/>
    <w:bookmarkStart w:name="z605" w:id="59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594"/>
    <w:bookmarkStart w:name="z606" w:id="59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595"/>
    <w:bookmarkStart w:name="z607" w:id="59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596"/>
    <w:bookmarkStart w:name="z608" w:id="597"/>
    <w:p>
      <w:pPr>
        <w:spacing w:after="0"/>
        <w:ind w:left="0"/>
        <w:jc w:val="left"/>
      </w:pPr>
      <w:r>
        <w:rPr>
          <w:rFonts w:ascii="Times New Roman"/>
          <w:b/>
          <w:i w:val="false"/>
          <w:color w:val="000000"/>
        </w:rPr>
        <w:t xml:space="preserve"> 4-тарау. Инспекцияның мүлкі</w:t>
      </w:r>
    </w:p>
    <w:bookmarkEnd w:id="597"/>
    <w:bookmarkStart w:name="z609" w:id="598"/>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598"/>
    <w:bookmarkStart w:name="z610" w:id="59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599"/>
    <w:bookmarkStart w:name="z611" w:id="60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600"/>
    <w:bookmarkStart w:name="z612" w:id="601"/>
    <w:p>
      <w:pPr>
        <w:spacing w:after="0"/>
        <w:ind w:left="0"/>
        <w:jc w:val="left"/>
      </w:pPr>
      <w:r>
        <w:rPr>
          <w:rFonts w:ascii="Times New Roman"/>
          <w:b/>
          <w:i w:val="false"/>
          <w:color w:val="000000"/>
        </w:rPr>
        <w:t xml:space="preserve"> 5-тарау. Инспекцияны қайта ұйымдастыру және тарату</w:t>
      </w:r>
    </w:p>
    <w:bookmarkEnd w:id="601"/>
    <w:bookmarkStart w:name="z613" w:id="60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6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bl>
    <w:bookmarkStart w:name="z615" w:id="603"/>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"Ақмола облысы бойынша көліктік бақылау инспекциясы" республикалық мемлекеттiк мекемесiнің ережесі</w:t>
      </w:r>
    </w:p>
    <w:bookmarkEnd w:id="603"/>
    <w:bookmarkStart w:name="z616" w:id="604"/>
    <w:p>
      <w:pPr>
        <w:spacing w:after="0"/>
        <w:ind w:left="0"/>
        <w:jc w:val="left"/>
      </w:pPr>
      <w:r>
        <w:rPr>
          <w:rFonts w:ascii="Times New Roman"/>
          <w:b/>
          <w:i w:val="false"/>
          <w:color w:val="000000"/>
        </w:rPr>
        <w:t xml:space="preserve"> 1-тарау. Жалпы ережелер</w:t>
      </w:r>
    </w:p>
    <w:bookmarkEnd w:id="604"/>
    <w:bookmarkStart w:name="z617" w:id="605"/>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"Ақмола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605"/>
    <w:bookmarkStart w:name="z618" w:id="60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606"/>
    <w:bookmarkStart w:name="z619" w:id="60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607"/>
    <w:bookmarkStart w:name="z620" w:id="60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608"/>
    <w:bookmarkStart w:name="z621" w:id="60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609"/>
    <w:bookmarkStart w:name="z622" w:id="61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610"/>
    <w:bookmarkStart w:name="z623" w:id="61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611"/>
    <w:bookmarkStart w:name="z624" w:id="612"/>
    <w:p>
      <w:pPr>
        <w:spacing w:after="0"/>
        <w:ind w:left="0"/>
        <w:jc w:val="both"/>
      </w:pPr>
      <w:r>
        <w:rPr>
          <w:rFonts w:ascii="Times New Roman"/>
          <w:b w:val="false"/>
          <w:i w:val="false"/>
          <w:color w:val="000000"/>
          <w:sz w:val="28"/>
        </w:rPr>
        <w:t>
      8. Инспекцияның орналасқан жері: Қазақстан Республикасы, 020000, Ақмола облысы, Көкшетау қаласы, Абай көшесі, 87.</w:t>
      </w:r>
    </w:p>
    <w:bookmarkEnd w:id="612"/>
    <w:bookmarkStart w:name="z625" w:id="613"/>
    <w:p>
      <w:pPr>
        <w:spacing w:after="0"/>
        <w:ind w:left="0"/>
        <w:jc w:val="both"/>
      </w:pPr>
      <w:r>
        <w:rPr>
          <w:rFonts w:ascii="Times New Roman"/>
          <w:b w:val="false"/>
          <w:i w:val="false"/>
          <w:color w:val="000000"/>
          <w:sz w:val="28"/>
        </w:rPr>
        <w:t>
      9. Мемлекеттік органның толық атауы:</w:t>
      </w:r>
    </w:p>
    <w:bookmarkEnd w:id="613"/>
    <w:bookmarkStart w:name="z626" w:id="614"/>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"Ақмола облысы бойынша көліктік бақылау инспекциясы" республикалық мемлекеттiк мекемесi;</w:t>
      </w:r>
    </w:p>
    <w:bookmarkEnd w:id="614"/>
    <w:bookmarkStart w:name="z627" w:id="61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Акмолинской области" Комитета автомобильного транспорта и транспортного контроля Министерства транспорта Республики Казахстан".</w:t>
      </w:r>
    </w:p>
    <w:bookmarkEnd w:id="615"/>
    <w:bookmarkStart w:name="z628" w:id="61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616"/>
    <w:bookmarkStart w:name="z629" w:id="61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617"/>
    <w:bookmarkStart w:name="z630" w:id="61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618"/>
    <w:bookmarkStart w:name="z631" w:id="61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619"/>
    <w:bookmarkStart w:name="z632" w:id="620"/>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620"/>
    <w:bookmarkStart w:name="z633" w:id="621"/>
    <w:p>
      <w:pPr>
        <w:spacing w:after="0"/>
        <w:ind w:left="0"/>
        <w:jc w:val="both"/>
      </w:pPr>
      <w:r>
        <w:rPr>
          <w:rFonts w:ascii="Times New Roman"/>
          <w:b w:val="false"/>
          <w:i w:val="false"/>
          <w:color w:val="000000"/>
          <w:sz w:val="28"/>
        </w:rPr>
        <w:t>
      13. Мақсаттары:</w:t>
      </w:r>
    </w:p>
    <w:bookmarkEnd w:id="621"/>
    <w:bookmarkStart w:name="z634" w:id="62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622"/>
    <w:bookmarkStart w:name="z635" w:id="62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623"/>
    <w:bookmarkStart w:name="z636" w:id="62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624"/>
    <w:bookmarkStart w:name="z637" w:id="625"/>
    <w:p>
      <w:pPr>
        <w:spacing w:after="0"/>
        <w:ind w:left="0"/>
        <w:jc w:val="both"/>
      </w:pPr>
      <w:r>
        <w:rPr>
          <w:rFonts w:ascii="Times New Roman"/>
          <w:b w:val="false"/>
          <w:i w:val="false"/>
          <w:color w:val="000000"/>
          <w:sz w:val="28"/>
        </w:rPr>
        <w:t>
      14. Құқықтары мен міндеттері:</w:t>
      </w:r>
    </w:p>
    <w:bookmarkEnd w:id="625"/>
    <w:bookmarkStart w:name="z638" w:id="626"/>
    <w:p>
      <w:pPr>
        <w:spacing w:after="0"/>
        <w:ind w:left="0"/>
        <w:jc w:val="both"/>
      </w:pPr>
      <w:r>
        <w:rPr>
          <w:rFonts w:ascii="Times New Roman"/>
          <w:b w:val="false"/>
          <w:i w:val="false"/>
          <w:color w:val="000000"/>
          <w:sz w:val="28"/>
        </w:rPr>
        <w:t>
      құқықтары:</w:t>
      </w:r>
    </w:p>
    <w:bookmarkEnd w:id="626"/>
    <w:bookmarkStart w:name="z639" w:id="627"/>
    <w:p>
      <w:pPr>
        <w:spacing w:after="0"/>
        <w:ind w:left="0"/>
        <w:jc w:val="both"/>
      </w:pPr>
      <w:r>
        <w:rPr>
          <w:rFonts w:ascii="Times New Roman"/>
          <w:b w:val="false"/>
          <w:i w:val="false"/>
          <w:color w:val="000000"/>
          <w:sz w:val="28"/>
        </w:rPr>
        <w:t xml:space="preserve">
      1) мемлекеттік органдардан, ұйымдардан, олардың лауазымды тұлғаларынан және жеке тұлғалардан қажетті ақпаратты және материалдарды сұратады және алады; </w:t>
      </w:r>
    </w:p>
    <w:bookmarkEnd w:id="627"/>
    <w:bookmarkStart w:name="z640" w:id="62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628"/>
    <w:bookmarkStart w:name="z641" w:id="62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629"/>
    <w:bookmarkStart w:name="z642" w:id="63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630"/>
    <w:bookmarkStart w:name="z643" w:id="63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631"/>
    <w:bookmarkStart w:name="z644" w:id="63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632"/>
    <w:bookmarkStart w:name="z645" w:id="63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633"/>
    <w:bookmarkStart w:name="z646" w:id="63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634"/>
    <w:bookmarkStart w:name="z647" w:id="635"/>
    <w:p>
      <w:pPr>
        <w:spacing w:after="0"/>
        <w:ind w:left="0"/>
        <w:jc w:val="both"/>
      </w:pPr>
      <w:r>
        <w:rPr>
          <w:rFonts w:ascii="Times New Roman"/>
          <w:b w:val="false"/>
          <w:i w:val="false"/>
          <w:color w:val="000000"/>
          <w:sz w:val="28"/>
        </w:rPr>
        <w:t xml:space="preserve">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 </w:t>
      </w:r>
    </w:p>
    <w:bookmarkEnd w:id="635"/>
    <w:bookmarkStart w:name="z648" w:id="63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636"/>
    <w:bookmarkStart w:name="z649" w:id="63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637"/>
    <w:bookmarkStart w:name="z650" w:id="638"/>
    <w:p>
      <w:pPr>
        <w:spacing w:after="0"/>
        <w:ind w:left="0"/>
        <w:jc w:val="both"/>
      </w:pPr>
      <w:r>
        <w:rPr>
          <w:rFonts w:ascii="Times New Roman"/>
          <w:b w:val="false"/>
          <w:i w:val="false"/>
          <w:color w:val="000000"/>
          <w:sz w:val="28"/>
        </w:rPr>
        <w:t>
      Міндеттері:</w:t>
      </w:r>
    </w:p>
    <w:bookmarkEnd w:id="638"/>
    <w:bookmarkStart w:name="z651" w:id="63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639"/>
    <w:bookmarkStart w:name="z652" w:id="64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640"/>
    <w:bookmarkStart w:name="z653" w:id="641"/>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641"/>
    <w:bookmarkStart w:name="z654" w:id="64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642"/>
    <w:bookmarkStart w:name="z655" w:id="64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643"/>
    <w:bookmarkStart w:name="z656" w:id="64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644"/>
    <w:bookmarkStart w:name="z657" w:id="645"/>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645"/>
    <w:bookmarkStart w:name="z658" w:id="646"/>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646"/>
    <w:bookmarkStart w:name="z659" w:id="647"/>
    <w:p>
      <w:pPr>
        <w:spacing w:after="0"/>
        <w:ind w:left="0"/>
        <w:jc w:val="both"/>
      </w:pPr>
      <w:r>
        <w:rPr>
          <w:rFonts w:ascii="Times New Roman"/>
          <w:b w:val="false"/>
          <w:i w:val="false"/>
          <w:color w:val="000000"/>
          <w:sz w:val="28"/>
        </w:rPr>
        <w:t>
      15. Функциялары:</w:t>
      </w:r>
    </w:p>
    <w:bookmarkEnd w:id="647"/>
    <w:bookmarkStart w:name="z660" w:id="64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648"/>
    <w:bookmarkStart w:name="z661" w:id="649"/>
    <w:p>
      <w:pPr>
        <w:spacing w:after="0"/>
        <w:ind w:left="0"/>
        <w:jc w:val="both"/>
      </w:pPr>
      <w:r>
        <w:rPr>
          <w:rFonts w:ascii="Times New Roman"/>
          <w:b w:val="false"/>
          <w:i w:val="false"/>
          <w:color w:val="000000"/>
          <w:sz w:val="28"/>
        </w:rPr>
        <w:t xml:space="preserve">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 </w:t>
      </w:r>
    </w:p>
    <w:bookmarkEnd w:id="649"/>
    <w:bookmarkStart w:name="z662" w:id="65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650"/>
    <w:bookmarkStart w:name="z663" w:id="65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651"/>
    <w:bookmarkStart w:name="z664" w:id="65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652"/>
    <w:bookmarkStart w:name="z665" w:id="65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653"/>
    <w:bookmarkStart w:name="z666" w:id="65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654"/>
    <w:bookmarkStart w:name="z667" w:id="65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655"/>
    <w:bookmarkStart w:name="z668" w:id="656"/>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656"/>
    <w:bookmarkStart w:name="z669" w:id="65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657"/>
    <w:bookmarkStart w:name="z670" w:id="65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658"/>
    <w:bookmarkStart w:name="z671" w:id="65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659"/>
    <w:bookmarkStart w:name="z672" w:id="66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660"/>
    <w:bookmarkStart w:name="z673" w:id="66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661"/>
    <w:bookmarkStart w:name="z674" w:id="66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662"/>
    <w:bookmarkStart w:name="z675" w:id="663"/>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663"/>
    <w:bookmarkStart w:name="z676" w:id="664"/>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664"/>
    <w:bookmarkStart w:name="z677" w:id="665"/>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665"/>
    <w:bookmarkStart w:name="z678" w:id="66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666"/>
    <w:bookmarkStart w:name="z679" w:id="667"/>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667"/>
    <w:bookmarkStart w:name="z680" w:id="66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668"/>
    <w:bookmarkStart w:name="z681" w:id="669"/>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669"/>
    <w:bookmarkStart w:name="z682" w:id="670"/>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670"/>
    <w:bookmarkStart w:name="z683" w:id="671"/>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671"/>
    <w:bookmarkStart w:name="z684" w:id="672"/>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672"/>
    <w:bookmarkStart w:name="z685" w:id="673"/>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673"/>
    <w:bookmarkStart w:name="z686" w:id="674"/>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674"/>
    <w:bookmarkStart w:name="z687" w:id="675"/>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675"/>
    <w:bookmarkStart w:name="z688" w:id="676"/>
    <w:p>
      <w:pPr>
        <w:spacing w:after="0"/>
        <w:ind w:left="0"/>
        <w:jc w:val="both"/>
      </w:pPr>
      <w:r>
        <w:rPr>
          <w:rFonts w:ascii="Times New Roman"/>
          <w:b w:val="false"/>
          <w:i w:val="false"/>
          <w:color w:val="000000"/>
          <w:sz w:val="28"/>
        </w:rPr>
        <w:t xml:space="preserve">
      26)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676"/>
    <w:bookmarkStart w:name="z689" w:id="677"/>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677"/>
    <w:bookmarkStart w:name="z690" w:id="678"/>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678"/>
    <w:bookmarkStart w:name="z691" w:id="679"/>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679"/>
    <w:bookmarkStart w:name="z692" w:id="680"/>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680"/>
    <w:bookmarkStart w:name="z693" w:id="681"/>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681"/>
    <w:bookmarkStart w:name="z694" w:id="682"/>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682"/>
    <w:bookmarkStart w:name="z695" w:id="683"/>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683"/>
    <w:bookmarkStart w:name="z696" w:id="684"/>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684"/>
    <w:bookmarkStart w:name="z697" w:id="685"/>
    <w:p>
      <w:pPr>
        <w:spacing w:after="0"/>
        <w:ind w:left="0"/>
        <w:jc w:val="both"/>
      </w:pPr>
      <w:r>
        <w:rPr>
          <w:rFonts w:ascii="Times New Roman"/>
          <w:b w:val="false"/>
          <w:i w:val="false"/>
          <w:color w:val="000000"/>
          <w:sz w:val="28"/>
        </w:rPr>
        <w:t xml:space="preserve">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 </w:t>
      </w:r>
    </w:p>
    <w:bookmarkEnd w:id="685"/>
    <w:bookmarkStart w:name="z698" w:id="686"/>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686"/>
    <w:bookmarkStart w:name="z699" w:id="687"/>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687"/>
    <w:bookmarkStart w:name="z700" w:id="688"/>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688"/>
    <w:bookmarkStart w:name="z701" w:id="689"/>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689"/>
    <w:bookmarkStart w:name="z702" w:id="690"/>
    <w:p>
      <w:pPr>
        <w:spacing w:after="0"/>
        <w:ind w:left="0"/>
        <w:jc w:val="both"/>
      </w:pPr>
      <w:r>
        <w:rPr>
          <w:rFonts w:ascii="Times New Roman"/>
          <w:b w:val="false"/>
          <w:i w:val="false"/>
          <w:color w:val="000000"/>
          <w:sz w:val="28"/>
        </w:rPr>
        <w:t>
      40) кеме экипажының ең аз құрамы туралы куәлігін беру;</w:t>
      </w:r>
    </w:p>
    <w:bookmarkEnd w:id="690"/>
    <w:bookmarkStart w:name="z703" w:id="691"/>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691"/>
    <w:bookmarkStart w:name="z704" w:id="692"/>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692"/>
    <w:bookmarkStart w:name="z705" w:id="693"/>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693"/>
    <w:bookmarkStart w:name="z706" w:id="694"/>
    <w:p>
      <w:pPr>
        <w:spacing w:after="0"/>
        <w:ind w:left="0"/>
        <w:jc w:val="both"/>
      </w:pPr>
      <w:r>
        <w:rPr>
          <w:rFonts w:ascii="Times New Roman"/>
          <w:b w:val="false"/>
          <w:i w:val="false"/>
          <w:color w:val="000000"/>
          <w:sz w:val="28"/>
        </w:rPr>
        <w:t>
      44) Мемлекеттік жылжымалы құрам тізілімін жүргізу;</w:t>
      </w:r>
    </w:p>
    <w:bookmarkEnd w:id="694"/>
    <w:bookmarkStart w:name="z707" w:id="695"/>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695"/>
    <w:bookmarkStart w:name="z708" w:id="696"/>
    <w:p>
      <w:pPr>
        <w:spacing w:after="0"/>
        <w:ind w:left="0"/>
        <w:jc w:val="both"/>
      </w:pPr>
      <w:r>
        <w:rPr>
          <w:rFonts w:ascii="Times New Roman"/>
          <w:b w:val="false"/>
          <w:i w:val="false"/>
          <w:color w:val="000000"/>
          <w:sz w:val="28"/>
        </w:rPr>
        <w:t>
      46) қауіпсіздік сертификатын беру;</w:t>
      </w:r>
    </w:p>
    <w:bookmarkEnd w:id="696"/>
    <w:bookmarkStart w:name="z709" w:id="697"/>
    <w:p>
      <w:pPr>
        <w:spacing w:after="0"/>
        <w:ind w:left="0"/>
        <w:jc w:val="both"/>
      </w:pPr>
      <w:r>
        <w:rPr>
          <w:rFonts w:ascii="Times New Roman"/>
          <w:b w:val="false"/>
          <w:i w:val="false"/>
          <w:color w:val="000000"/>
          <w:sz w:val="28"/>
        </w:rPr>
        <w:t>
      47)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697"/>
    <w:bookmarkStart w:name="z710" w:id="698"/>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698"/>
    <w:bookmarkStart w:name="z711" w:id="69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699"/>
    <w:bookmarkStart w:name="z712" w:id="70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700"/>
    <w:bookmarkStart w:name="z713" w:id="70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701"/>
    <w:bookmarkStart w:name="z714" w:id="70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702"/>
    <w:bookmarkStart w:name="z715" w:id="703"/>
    <w:p>
      <w:pPr>
        <w:spacing w:after="0"/>
        <w:ind w:left="0"/>
        <w:jc w:val="both"/>
      </w:pPr>
      <w:r>
        <w:rPr>
          <w:rFonts w:ascii="Times New Roman"/>
          <w:b w:val="false"/>
          <w:i w:val="false"/>
          <w:color w:val="000000"/>
          <w:sz w:val="28"/>
        </w:rPr>
        <w:t>
      19. Инспекция басшысының өкілеттігі:</w:t>
      </w:r>
    </w:p>
    <w:bookmarkEnd w:id="703"/>
    <w:bookmarkStart w:name="z716" w:id="70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704"/>
    <w:bookmarkStart w:name="z717" w:id="70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705"/>
    <w:bookmarkStart w:name="z718" w:id="706"/>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706"/>
    <w:bookmarkStart w:name="z719" w:id="70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707"/>
    <w:bookmarkStart w:name="z720" w:id="70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708"/>
    <w:bookmarkStart w:name="z721" w:id="709"/>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709"/>
    <w:bookmarkStart w:name="z722" w:id="71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710"/>
    <w:bookmarkStart w:name="z723" w:id="71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711"/>
    <w:bookmarkStart w:name="z724" w:id="71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712"/>
    <w:bookmarkStart w:name="z725" w:id="71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713"/>
    <w:bookmarkStart w:name="z726" w:id="71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14"/>
    <w:bookmarkStart w:name="z727" w:id="715"/>
    <w:p>
      <w:pPr>
        <w:spacing w:after="0"/>
        <w:ind w:left="0"/>
        <w:jc w:val="left"/>
      </w:pPr>
      <w:r>
        <w:rPr>
          <w:rFonts w:ascii="Times New Roman"/>
          <w:b/>
          <w:i w:val="false"/>
          <w:color w:val="000000"/>
        </w:rPr>
        <w:t xml:space="preserve"> 4-тарау. Инспекцияның мүлкі</w:t>
      </w:r>
    </w:p>
    <w:bookmarkEnd w:id="715"/>
    <w:bookmarkStart w:name="z728" w:id="716"/>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716"/>
    <w:bookmarkStart w:name="z729" w:id="71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17"/>
    <w:bookmarkStart w:name="z730" w:id="71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718"/>
    <w:bookmarkStart w:name="z731" w:id="719"/>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19"/>
    <w:bookmarkStart w:name="z732" w:id="720"/>
    <w:p>
      <w:pPr>
        <w:spacing w:after="0"/>
        <w:ind w:left="0"/>
        <w:jc w:val="left"/>
      </w:pPr>
      <w:r>
        <w:rPr>
          <w:rFonts w:ascii="Times New Roman"/>
          <w:b/>
          <w:i w:val="false"/>
          <w:color w:val="000000"/>
        </w:rPr>
        <w:t xml:space="preserve"> 5-тарау. Инспекцияны қайта ұйымдастыру және тарату</w:t>
      </w:r>
    </w:p>
    <w:bookmarkEnd w:id="720"/>
    <w:bookmarkStart w:name="z733" w:id="72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7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5-қосымша</w:t>
            </w:r>
          </w:p>
        </w:tc>
      </w:tr>
    </w:tbl>
    <w:bookmarkStart w:name="z735" w:id="722"/>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"Ақтөбе облысы бойынша көліктік бақылау инспекциясы" республикалық мемлекеттiк мекемесiнің ережесі</w:t>
      </w:r>
    </w:p>
    <w:bookmarkEnd w:id="722"/>
    <w:bookmarkStart w:name="z736" w:id="723"/>
    <w:p>
      <w:pPr>
        <w:spacing w:after="0"/>
        <w:ind w:left="0"/>
        <w:jc w:val="left"/>
      </w:pPr>
      <w:r>
        <w:rPr>
          <w:rFonts w:ascii="Times New Roman"/>
          <w:b/>
          <w:i w:val="false"/>
          <w:color w:val="000000"/>
        </w:rPr>
        <w:t xml:space="preserve"> 1-тарау. Жалпы ережелер</w:t>
      </w:r>
    </w:p>
    <w:bookmarkEnd w:id="723"/>
    <w:bookmarkStart w:name="z737" w:id="724"/>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"Ақтөбе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724"/>
    <w:bookmarkStart w:name="z738" w:id="72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725"/>
    <w:bookmarkStart w:name="z739" w:id="726"/>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726"/>
    <w:bookmarkStart w:name="z740" w:id="727"/>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727"/>
    <w:bookmarkStart w:name="z741" w:id="728"/>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728"/>
    <w:bookmarkStart w:name="z742" w:id="72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729"/>
    <w:bookmarkStart w:name="z743" w:id="730"/>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730"/>
    <w:bookmarkStart w:name="z744" w:id="731"/>
    <w:p>
      <w:pPr>
        <w:spacing w:after="0"/>
        <w:ind w:left="0"/>
        <w:jc w:val="both"/>
      </w:pPr>
      <w:r>
        <w:rPr>
          <w:rFonts w:ascii="Times New Roman"/>
          <w:b w:val="false"/>
          <w:i w:val="false"/>
          <w:color w:val="000000"/>
          <w:sz w:val="28"/>
        </w:rPr>
        <w:t>
      8. Инспекцияның орналасқан жері: Қазақстан Республикасы, Ақтөбе облысы, Ақтөбе қаласы, Астана ауданы, Маресьев көшесі, құрылыс 95, корпус 1, пошта индексі 030019.</w:t>
      </w:r>
    </w:p>
    <w:bookmarkEnd w:id="731"/>
    <w:bookmarkStart w:name="z745" w:id="732"/>
    <w:p>
      <w:pPr>
        <w:spacing w:after="0"/>
        <w:ind w:left="0"/>
        <w:jc w:val="both"/>
      </w:pPr>
      <w:r>
        <w:rPr>
          <w:rFonts w:ascii="Times New Roman"/>
          <w:b w:val="false"/>
          <w:i w:val="false"/>
          <w:color w:val="000000"/>
          <w:sz w:val="28"/>
        </w:rPr>
        <w:t>
      9. Мемлекеттік органның толық атауы:</w:t>
      </w:r>
    </w:p>
    <w:bookmarkEnd w:id="732"/>
    <w:bookmarkStart w:name="z746" w:id="733"/>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"Ақтөбе облысы бойынша көліктік бақылау инспекциясы" республикалық мемлекеттiк мекемесi;</w:t>
      </w:r>
    </w:p>
    <w:bookmarkEnd w:id="733"/>
    <w:bookmarkStart w:name="z747" w:id="734"/>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Актюбинской области" Комитета автомобильного транспорта и транспортного контроля Министерства транспорта Республики Казахстан".</w:t>
      </w:r>
    </w:p>
    <w:bookmarkEnd w:id="734"/>
    <w:bookmarkStart w:name="z748" w:id="73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735"/>
    <w:bookmarkStart w:name="z749" w:id="73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736"/>
    <w:bookmarkStart w:name="z750" w:id="73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737"/>
    <w:bookmarkStart w:name="z751" w:id="73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738"/>
    <w:bookmarkStart w:name="z752" w:id="739"/>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739"/>
    <w:bookmarkStart w:name="z753" w:id="740"/>
    <w:p>
      <w:pPr>
        <w:spacing w:after="0"/>
        <w:ind w:left="0"/>
        <w:jc w:val="both"/>
      </w:pPr>
      <w:r>
        <w:rPr>
          <w:rFonts w:ascii="Times New Roman"/>
          <w:b w:val="false"/>
          <w:i w:val="false"/>
          <w:color w:val="000000"/>
          <w:sz w:val="28"/>
        </w:rPr>
        <w:t>
      13. Мақсаттары:</w:t>
      </w:r>
    </w:p>
    <w:bookmarkEnd w:id="740"/>
    <w:bookmarkStart w:name="z754" w:id="741"/>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741"/>
    <w:bookmarkStart w:name="z755" w:id="742"/>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742"/>
    <w:bookmarkStart w:name="z756" w:id="743"/>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743"/>
    <w:bookmarkStart w:name="z757" w:id="744"/>
    <w:p>
      <w:pPr>
        <w:spacing w:after="0"/>
        <w:ind w:left="0"/>
        <w:jc w:val="both"/>
      </w:pPr>
      <w:r>
        <w:rPr>
          <w:rFonts w:ascii="Times New Roman"/>
          <w:b w:val="false"/>
          <w:i w:val="false"/>
          <w:color w:val="000000"/>
          <w:sz w:val="28"/>
        </w:rPr>
        <w:t>
      14. Құқықтары мен міндеттері:</w:t>
      </w:r>
    </w:p>
    <w:bookmarkEnd w:id="744"/>
    <w:bookmarkStart w:name="z758" w:id="745"/>
    <w:p>
      <w:pPr>
        <w:spacing w:after="0"/>
        <w:ind w:left="0"/>
        <w:jc w:val="both"/>
      </w:pPr>
      <w:r>
        <w:rPr>
          <w:rFonts w:ascii="Times New Roman"/>
          <w:b w:val="false"/>
          <w:i w:val="false"/>
          <w:color w:val="000000"/>
          <w:sz w:val="28"/>
        </w:rPr>
        <w:t>
      құқықтары:</w:t>
      </w:r>
    </w:p>
    <w:bookmarkEnd w:id="745"/>
    <w:bookmarkStart w:name="z759" w:id="746"/>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746"/>
    <w:bookmarkStart w:name="z760" w:id="747"/>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747"/>
    <w:bookmarkStart w:name="z761" w:id="748"/>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748"/>
    <w:bookmarkStart w:name="z762" w:id="749"/>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749"/>
    <w:bookmarkStart w:name="z763" w:id="750"/>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750"/>
    <w:bookmarkStart w:name="z764" w:id="751"/>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751"/>
    <w:bookmarkStart w:name="z765" w:id="752"/>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752"/>
    <w:bookmarkStart w:name="z766" w:id="753"/>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753"/>
    <w:bookmarkStart w:name="z767" w:id="754"/>
    <w:p>
      <w:pPr>
        <w:spacing w:after="0"/>
        <w:ind w:left="0"/>
        <w:jc w:val="both"/>
      </w:pPr>
      <w:r>
        <w:rPr>
          <w:rFonts w:ascii="Times New Roman"/>
          <w:b w:val="false"/>
          <w:i w:val="false"/>
          <w:color w:val="000000"/>
          <w:sz w:val="28"/>
        </w:rPr>
        <w:t xml:space="preserve">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 </w:t>
      </w:r>
    </w:p>
    <w:bookmarkEnd w:id="754"/>
    <w:bookmarkStart w:name="z768" w:id="755"/>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755"/>
    <w:bookmarkStart w:name="z769" w:id="756"/>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756"/>
    <w:bookmarkStart w:name="z770" w:id="757"/>
    <w:p>
      <w:pPr>
        <w:spacing w:after="0"/>
        <w:ind w:left="0"/>
        <w:jc w:val="both"/>
      </w:pPr>
      <w:r>
        <w:rPr>
          <w:rFonts w:ascii="Times New Roman"/>
          <w:b w:val="false"/>
          <w:i w:val="false"/>
          <w:color w:val="000000"/>
          <w:sz w:val="28"/>
        </w:rPr>
        <w:t>
      Міндеттері:</w:t>
      </w:r>
    </w:p>
    <w:bookmarkEnd w:id="757"/>
    <w:bookmarkStart w:name="z771" w:id="758"/>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758"/>
    <w:bookmarkStart w:name="z772" w:id="75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759"/>
    <w:bookmarkStart w:name="z773" w:id="760"/>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760"/>
    <w:bookmarkStart w:name="z774" w:id="761"/>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761"/>
    <w:bookmarkStart w:name="z775" w:id="762"/>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762"/>
    <w:bookmarkStart w:name="z776" w:id="763"/>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763"/>
    <w:bookmarkStart w:name="z777" w:id="764"/>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764"/>
    <w:bookmarkStart w:name="z778" w:id="765"/>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765"/>
    <w:bookmarkStart w:name="z779" w:id="766"/>
    <w:p>
      <w:pPr>
        <w:spacing w:after="0"/>
        <w:ind w:left="0"/>
        <w:jc w:val="both"/>
      </w:pPr>
      <w:r>
        <w:rPr>
          <w:rFonts w:ascii="Times New Roman"/>
          <w:b w:val="false"/>
          <w:i w:val="false"/>
          <w:color w:val="000000"/>
          <w:sz w:val="28"/>
        </w:rPr>
        <w:t>
      15. Функциялары:</w:t>
      </w:r>
    </w:p>
    <w:bookmarkEnd w:id="766"/>
    <w:bookmarkStart w:name="z780" w:id="76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767"/>
    <w:bookmarkStart w:name="z781" w:id="76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768"/>
    <w:bookmarkStart w:name="z782" w:id="76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769"/>
    <w:bookmarkStart w:name="z783" w:id="77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770"/>
    <w:bookmarkStart w:name="z784" w:id="77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771"/>
    <w:bookmarkStart w:name="z785" w:id="77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772"/>
    <w:bookmarkStart w:name="z786" w:id="77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773"/>
    <w:bookmarkStart w:name="z787" w:id="77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774"/>
    <w:bookmarkStart w:name="z788" w:id="775"/>
    <w:p>
      <w:pPr>
        <w:spacing w:after="0"/>
        <w:ind w:left="0"/>
        <w:jc w:val="both"/>
      </w:pPr>
      <w:r>
        <w:rPr>
          <w:rFonts w:ascii="Times New Roman"/>
          <w:b w:val="false"/>
          <w:i w:val="false"/>
          <w:color w:val="000000"/>
          <w:sz w:val="28"/>
        </w:rPr>
        <w:t xml:space="preserve">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 </w:t>
      </w:r>
    </w:p>
    <w:bookmarkEnd w:id="775"/>
    <w:bookmarkStart w:name="z789" w:id="77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776"/>
    <w:bookmarkStart w:name="z790" w:id="77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777"/>
    <w:bookmarkStart w:name="z791" w:id="77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778"/>
    <w:bookmarkStart w:name="z792" w:id="77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779"/>
    <w:bookmarkStart w:name="z793" w:id="78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780"/>
    <w:bookmarkStart w:name="z794" w:id="78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781"/>
    <w:bookmarkStart w:name="z795" w:id="782"/>
    <w:p>
      <w:pPr>
        <w:spacing w:after="0"/>
        <w:ind w:left="0"/>
        <w:jc w:val="both"/>
      </w:pPr>
      <w:r>
        <w:rPr>
          <w:rFonts w:ascii="Times New Roman"/>
          <w:b w:val="false"/>
          <w:i w:val="false"/>
          <w:color w:val="000000"/>
          <w:sz w:val="28"/>
        </w:rPr>
        <w:t xml:space="preserve">
      16) жүк көлік құралдарын өлшеуде халықаралық сертификатты беруді жүзеге асыру; </w:t>
      </w:r>
    </w:p>
    <w:bookmarkEnd w:id="782"/>
    <w:bookmarkStart w:name="z796" w:id="783"/>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783"/>
    <w:bookmarkStart w:name="z797" w:id="784"/>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784"/>
    <w:bookmarkStart w:name="z798" w:id="785"/>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785"/>
    <w:bookmarkStart w:name="z799" w:id="78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786"/>
    <w:bookmarkStart w:name="z800" w:id="787"/>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787"/>
    <w:bookmarkStart w:name="z801" w:id="78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788"/>
    <w:bookmarkStart w:name="z802" w:id="789"/>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789"/>
    <w:bookmarkStart w:name="z803" w:id="790"/>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790"/>
    <w:bookmarkStart w:name="z804" w:id="791"/>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791"/>
    <w:bookmarkStart w:name="z805" w:id="792"/>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792"/>
    <w:bookmarkStart w:name="z806" w:id="793"/>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793"/>
    <w:bookmarkStart w:name="z807" w:id="794"/>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794"/>
    <w:bookmarkStart w:name="z808" w:id="795"/>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795"/>
    <w:bookmarkStart w:name="z809" w:id="796"/>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796"/>
    <w:bookmarkStart w:name="z810" w:id="797"/>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797"/>
    <w:bookmarkStart w:name="z811" w:id="798"/>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798"/>
    <w:bookmarkStart w:name="z812" w:id="799"/>
    <w:p>
      <w:pPr>
        <w:spacing w:after="0"/>
        <w:ind w:left="0"/>
        <w:jc w:val="both"/>
      </w:pPr>
      <w:r>
        <w:rPr>
          <w:rFonts w:ascii="Times New Roman"/>
          <w:b w:val="false"/>
          <w:i w:val="false"/>
          <w:color w:val="000000"/>
          <w:sz w:val="28"/>
        </w:rPr>
        <w:t xml:space="preserve">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 </w:t>
      </w:r>
    </w:p>
    <w:bookmarkEnd w:id="799"/>
    <w:bookmarkStart w:name="z813" w:id="800"/>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800"/>
    <w:bookmarkStart w:name="z814" w:id="801"/>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801"/>
    <w:bookmarkStart w:name="z815" w:id="802"/>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802"/>
    <w:bookmarkStart w:name="z816" w:id="803"/>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803"/>
    <w:bookmarkStart w:name="z817" w:id="804"/>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804"/>
    <w:bookmarkStart w:name="z818" w:id="805"/>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805"/>
    <w:bookmarkStart w:name="z819" w:id="806"/>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806"/>
    <w:bookmarkStart w:name="z820" w:id="807"/>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807"/>
    <w:bookmarkStart w:name="z821" w:id="808"/>
    <w:p>
      <w:pPr>
        <w:spacing w:after="0"/>
        <w:ind w:left="0"/>
        <w:jc w:val="both"/>
      </w:pPr>
      <w:r>
        <w:rPr>
          <w:rFonts w:ascii="Times New Roman"/>
          <w:b w:val="false"/>
          <w:i w:val="false"/>
          <w:color w:val="000000"/>
          <w:sz w:val="28"/>
        </w:rPr>
        <w:t>
      39) кеме пайдалану қауiпсiздiгiн қамтамасыз ету талаптарына сәйкес келмейтiн кемелердi (оның iшiнде шағын көлемдi), салдарды және өзге де жүзу объектiлерiн ұстау;</w:t>
      </w:r>
    </w:p>
    <w:bookmarkEnd w:id="808"/>
    <w:bookmarkStart w:name="z822" w:id="809"/>
    <w:p>
      <w:pPr>
        <w:spacing w:after="0"/>
        <w:ind w:left="0"/>
        <w:jc w:val="both"/>
      </w:pPr>
      <w:r>
        <w:rPr>
          <w:rFonts w:ascii="Times New Roman"/>
          <w:b w:val="false"/>
          <w:i w:val="false"/>
          <w:color w:val="000000"/>
          <w:sz w:val="28"/>
        </w:rPr>
        <w:t xml:space="preserve">
      40)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 </w:t>
      </w:r>
    </w:p>
    <w:bookmarkEnd w:id="809"/>
    <w:bookmarkStart w:name="z823" w:id="810"/>
    <w:p>
      <w:pPr>
        <w:spacing w:after="0"/>
        <w:ind w:left="0"/>
        <w:jc w:val="both"/>
      </w:pPr>
      <w:r>
        <w:rPr>
          <w:rFonts w:ascii="Times New Roman"/>
          <w:b w:val="false"/>
          <w:i w:val="false"/>
          <w:color w:val="000000"/>
          <w:sz w:val="28"/>
        </w:rPr>
        <w:t>
      41) кеме экипажының ең аз құрамы туралы куәлігін беру;</w:t>
      </w:r>
    </w:p>
    <w:bookmarkEnd w:id="810"/>
    <w:bookmarkStart w:name="z824" w:id="811"/>
    <w:p>
      <w:pPr>
        <w:spacing w:after="0"/>
        <w:ind w:left="0"/>
        <w:jc w:val="both"/>
      </w:pPr>
      <w:r>
        <w:rPr>
          <w:rFonts w:ascii="Times New Roman"/>
          <w:b w:val="false"/>
          <w:i w:val="false"/>
          <w:color w:val="000000"/>
          <w:sz w:val="28"/>
        </w:rPr>
        <w:t>
      42) ішкі су көлігі саласындағы бақылауды және қадағалауды жүзеге асыру;</w:t>
      </w:r>
    </w:p>
    <w:bookmarkEnd w:id="811"/>
    <w:bookmarkStart w:name="z825" w:id="812"/>
    <w:p>
      <w:pPr>
        <w:spacing w:after="0"/>
        <w:ind w:left="0"/>
        <w:jc w:val="both"/>
      </w:pPr>
      <w:r>
        <w:rPr>
          <w:rFonts w:ascii="Times New Roman"/>
          <w:b w:val="false"/>
          <w:i w:val="false"/>
          <w:color w:val="000000"/>
          <w:sz w:val="28"/>
        </w:rPr>
        <w:t>
      43) техникалық қарап-тексеру операторларының тiзiлiмiн жүргiзу;</w:t>
      </w:r>
    </w:p>
    <w:bookmarkEnd w:id="812"/>
    <w:bookmarkStart w:name="z826" w:id="813"/>
    <w:p>
      <w:pPr>
        <w:spacing w:after="0"/>
        <w:ind w:left="0"/>
        <w:jc w:val="both"/>
      </w:pPr>
      <w:r>
        <w:rPr>
          <w:rFonts w:ascii="Times New Roman"/>
          <w:b w:val="false"/>
          <w:i w:val="false"/>
          <w:color w:val="000000"/>
          <w:sz w:val="28"/>
        </w:rPr>
        <w:t>
      44) техникалық қарап-тексеру операторларының механикалық көлiк құралдары мен олардың тiркемелерiн мiндеттi техникалық қарап-тексеруден өткізуді тәртiбiнің сақталуына мемлекеттiк бақылауды жүзеге асыру;</w:t>
      </w:r>
    </w:p>
    <w:bookmarkEnd w:id="813"/>
    <w:bookmarkStart w:name="z827" w:id="814"/>
    <w:p>
      <w:pPr>
        <w:spacing w:after="0"/>
        <w:ind w:left="0"/>
        <w:jc w:val="both"/>
      </w:pPr>
      <w:r>
        <w:rPr>
          <w:rFonts w:ascii="Times New Roman"/>
          <w:b w:val="false"/>
          <w:i w:val="false"/>
          <w:color w:val="000000"/>
          <w:sz w:val="28"/>
        </w:rPr>
        <w:t>
      45) Мемлекеттік жылжымалы құрам тізілімін жүргізу;</w:t>
      </w:r>
    </w:p>
    <w:bookmarkEnd w:id="814"/>
    <w:bookmarkStart w:name="z828" w:id="815"/>
    <w:p>
      <w:pPr>
        <w:spacing w:after="0"/>
        <w:ind w:left="0"/>
        <w:jc w:val="both"/>
      </w:pPr>
      <w:r>
        <w:rPr>
          <w:rFonts w:ascii="Times New Roman"/>
          <w:b w:val="false"/>
          <w:i w:val="false"/>
          <w:color w:val="000000"/>
          <w:sz w:val="28"/>
        </w:rPr>
        <w:t>
      46)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815"/>
    <w:bookmarkStart w:name="z829" w:id="816"/>
    <w:p>
      <w:pPr>
        <w:spacing w:after="0"/>
        <w:ind w:left="0"/>
        <w:jc w:val="both"/>
      </w:pPr>
      <w:r>
        <w:rPr>
          <w:rFonts w:ascii="Times New Roman"/>
          <w:b w:val="false"/>
          <w:i w:val="false"/>
          <w:color w:val="000000"/>
          <w:sz w:val="28"/>
        </w:rPr>
        <w:t>
      47) қауіпсіздік сертификатын беру;</w:t>
      </w:r>
    </w:p>
    <w:bookmarkEnd w:id="816"/>
    <w:bookmarkStart w:name="z830" w:id="817"/>
    <w:p>
      <w:pPr>
        <w:spacing w:after="0"/>
        <w:ind w:left="0"/>
        <w:jc w:val="both"/>
      </w:pPr>
      <w:r>
        <w:rPr>
          <w:rFonts w:ascii="Times New Roman"/>
          <w:b w:val="false"/>
          <w:i w:val="false"/>
          <w:color w:val="000000"/>
          <w:sz w:val="28"/>
        </w:rPr>
        <w:t>
      48)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817"/>
    <w:bookmarkStart w:name="z831" w:id="818"/>
    <w:p>
      <w:pPr>
        <w:spacing w:after="0"/>
        <w:ind w:left="0"/>
        <w:jc w:val="both"/>
      </w:pPr>
      <w:r>
        <w:rPr>
          <w:rFonts w:ascii="Times New Roman"/>
          <w:b w:val="false"/>
          <w:i w:val="false"/>
          <w:color w:val="000000"/>
          <w:sz w:val="28"/>
        </w:rPr>
        <w:t>
      49)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818"/>
    <w:bookmarkStart w:name="z832" w:id="81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819"/>
    <w:bookmarkStart w:name="z833" w:id="82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820"/>
    <w:bookmarkStart w:name="z834" w:id="82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821"/>
    <w:bookmarkStart w:name="z835" w:id="82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822"/>
    <w:bookmarkStart w:name="z836" w:id="823"/>
    <w:p>
      <w:pPr>
        <w:spacing w:after="0"/>
        <w:ind w:left="0"/>
        <w:jc w:val="both"/>
      </w:pPr>
      <w:r>
        <w:rPr>
          <w:rFonts w:ascii="Times New Roman"/>
          <w:b w:val="false"/>
          <w:i w:val="false"/>
          <w:color w:val="000000"/>
          <w:sz w:val="28"/>
        </w:rPr>
        <w:t>
      19. Инспекция басшысының өкілеттігі:</w:t>
      </w:r>
    </w:p>
    <w:bookmarkEnd w:id="823"/>
    <w:bookmarkStart w:name="z837" w:id="82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824"/>
    <w:bookmarkStart w:name="z838" w:id="82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825"/>
    <w:bookmarkStart w:name="z839" w:id="826"/>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826"/>
    <w:bookmarkStart w:name="z840" w:id="82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827"/>
    <w:bookmarkStart w:name="z841" w:id="82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828"/>
    <w:bookmarkStart w:name="z842" w:id="829"/>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829"/>
    <w:bookmarkStart w:name="z843" w:id="83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830"/>
    <w:bookmarkStart w:name="z844" w:id="83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831"/>
    <w:bookmarkStart w:name="z845" w:id="83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832"/>
    <w:bookmarkStart w:name="z846" w:id="83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833"/>
    <w:bookmarkStart w:name="z847" w:id="83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834"/>
    <w:bookmarkStart w:name="z848" w:id="835"/>
    <w:p>
      <w:pPr>
        <w:spacing w:after="0"/>
        <w:ind w:left="0"/>
        <w:jc w:val="left"/>
      </w:pPr>
      <w:r>
        <w:rPr>
          <w:rFonts w:ascii="Times New Roman"/>
          <w:b/>
          <w:i w:val="false"/>
          <w:color w:val="000000"/>
        </w:rPr>
        <w:t xml:space="preserve"> 4-тарау. Инспекцияның мүлкі</w:t>
      </w:r>
    </w:p>
    <w:bookmarkEnd w:id="835"/>
    <w:bookmarkStart w:name="z849" w:id="836"/>
    <w:p>
      <w:pPr>
        <w:spacing w:after="0"/>
        <w:ind w:left="0"/>
        <w:jc w:val="both"/>
      </w:pPr>
      <w:r>
        <w:rPr>
          <w:rFonts w:ascii="Times New Roman"/>
          <w:b w:val="false"/>
          <w:i w:val="false"/>
          <w:color w:val="000000"/>
          <w:sz w:val="28"/>
        </w:rPr>
        <w:t>
      21. Инспекцияның заңнамада көзделген жағдайларда жедел басқару құқығында оқшауланған мүлкі болуы мүмкін.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36"/>
    <w:bookmarkStart w:name="z850" w:id="837"/>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837"/>
    <w:bookmarkStart w:name="z851" w:id="838"/>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38"/>
    <w:bookmarkStart w:name="z852" w:id="839"/>
    <w:p>
      <w:pPr>
        <w:spacing w:after="0"/>
        <w:ind w:left="0"/>
        <w:jc w:val="left"/>
      </w:pPr>
      <w:r>
        <w:rPr>
          <w:rFonts w:ascii="Times New Roman"/>
          <w:b/>
          <w:i w:val="false"/>
          <w:color w:val="000000"/>
        </w:rPr>
        <w:t xml:space="preserve"> 5-тарау. Инспекцияны қайта ұйымдастыру және тарату</w:t>
      </w:r>
    </w:p>
    <w:bookmarkEnd w:id="839"/>
    <w:bookmarkStart w:name="z853" w:id="84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8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6-қосымша</w:t>
            </w:r>
          </w:p>
        </w:tc>
      </w:tr>
    </w:tbl>
    <w:bookmarkStart w:name="z855" w:id="841"/>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"Алматы облысы бойынша көліктік бақылау инспекциясы" республикалық мемлекеттiк мекемесiнің ережесі</w:t>
      </w:r>
    </w:p>
    <w:bookmarkEnd w:id="841"/>
    <w:bookmarkStart w:name="z856" w:id="842"/>
    <w:p>
      <w:pPr>
        <w:spacing w:after="0"/>
        <w:ind w:left="0"/>
        <w:jc w:val="left"/>
      </w:pPr>
      <w:r>
        <w:rPr>
          <w:rFonts w:ascii="Times New Roman"/>
          <w:b/>
          <w:i w:val="false"/>
          <w:color w:val="000000"/>
        </w:rPr>
        <w:t xml:space="preserve"> 1-тарау. Жалпы ережелер</w:t>
      </w:r>
    </w:p>
    <w:bookmarkEnd w:id="842"/>
    <w:bookmarkStart w:name="z857" w:id="843"/>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"Алматы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843"/>
    <w:bookmarkStart w:name="z858" w:id="84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 </w:t>
      </w:r>
    </w:p>
    <w:bookmarkEnd w:id="844"/>
    <w:bookmarkStart w:name="z859" w:id="845"/>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845"/>
    <w:bookmarkStart w:name="z860" w:id="846"/>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846"/>
    <w:bookmarkStart w:name="z861" w:id="847"/>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847"/>
    <w:bookmarkStart w:name="z862" w:id="84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848"/>
    <w:bookmarkStart w:name="z863" w:id="849"/>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849"/>
    <w:bookmarkStart w:name="z864" w:id="850"/>
    <w:p>
      <w:pPr>
        <w:spacing w:after="0"/>
        <w:ind w:left="0"/>
        <w:jc w:val="both"/>
      </w:pPr>
      <w:r>
        <w:rPr>
          <w:rFonts w:ascii="Times New Roman"/>
          <w:b w:val="false"/>
          <w:i w:val="false"/>
          <w:color w:val="000000"/>
          <w:sz w:val="28"/>
        </w:rPr>
        <w:t>
      8. Инспекцияның орналасқан жері: Қазақстан Республикасы, 040000, Алматы облысы, Қонаев қаласы, Рауан шағын ауданы, 6 – линия көшесі, үй №1.</w:t>
      </w:r>
    </w:p>
    <w:bookmarkEnd w:id="850"/>
    <w:bookmarkStart w:name="z865" w:id="851"/>
    <w:p>
      <w:pPr>
        <w:spacing w:after="0"/>
        <w:ind w:left="0"/>
        <w:jc w:val="both"/>
      </w:pPr>
      <w:r>
        <w:rPr>
          <w:rFonts w:ascii="Times New Roman"/>
          <w:b w:val="false"/>
          <w:i w:val="false"/>
          <w:color w:val="000000"/>
          <w:sz w:val="28"/>
        </w:rPr>
        <w:t>
      9. Мемлекеттік органның толық атауы:</w:t>
      </w:r>
    </w:p>
    <w:bookmarkEnd w:id="851"/>
    <w:bookmarkStart w:name="z866" w:id="852"/>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"Алматы облысы бойынша көліктік бақылау инспекциясы" республикалық мемлекеттiк мекемесi;</w:t>
      </w:r>
    </w:p>
    <w:bookmarkEnd w:id="852"/>
    <w:bookmarkStart w:name="z867" w:id="853"/>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Алматинской области" Комитета автомобильного транспорта и транспортного контроля Министерства транспорта Республики Казахстан".</w:t>
      </w:r>
    </w:p>
    <w:bookmarkEnd w:id="853"/>
    <w:bookmarkStart w:name="z868" w:id="85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854"/>
    <w:bookmarkStart w:name="z869" w:id="85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855"/>
    <w:bookmarkStart w:name="z870" w:id="856"/>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856"/>
    <w:bookmarkStart w:name="z871" w:id="857"/>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857"/>
    <w:bookmarkStart w:name="z872" w:id="858"/>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858"/>
    <w:bookmarkStart w:name="z873" w:id="859"/>
    <w:p>
      <w:pPr>
        <w:spacing w:after="0"/>
        <w:ind w:left="0"/>
        <w:jc w:val="both"/>
      </w:pPr>
      <w:r>
        <w:rPr>
          <w:rFonts w:ascii="Times New Roman"/>
          <w:b w:val="false"/>
          <w:i w:val="false"/>
          <w:color w:val="000000"/>
          <w:sz w:val="28"/>
        </w:rPr>
        <w:t>
      13. Мақсаттары:</w:t>
      </w:r>
    </w:p>
    <w:bookmarkEnd w:id="859"/>
    <w:bookmarkStart w:name="z874" w:id="86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860"/>
    <w:bookmarkStart w:name="z875" w:id="861"/>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861"/>
    <w:bookmarkStart w:name="z876" w:id="86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862"/>
    <w:bookmarkStart w:name="z877" w:id="863"/>
    <w:p>
      <w:pPr>
        <w:spacing w:after="0"/>
        <w:ind w:left="0"/>
        <w:jc w:val="both"/>
      </w:pPr>
      <w:r>
        <w:rPr>
          <w:rFonts w:ascii="Times New Roman"/>
          <w:b w:val="false"/>
          <w:i w:val="false"/>
          <w:color w:val="000000"/>
          <w:sz w:val="28"/>
        </w:rPr>
        <w:t>
      14. Құқықтары мен міндеттері:</w:t>
      </w:r>
    </w:p>
    <w:bookmarkEnd w:id="863"/>
    <w:bookmarkStart w:name="z878" w:id="864"/>
    <w:p>
      <w:pPr>
        <w:spacing w:after="0"/>
        <w:ind w:left="0"/>
        <w:jc w:val="both"/>
      </w:pPr>
      <w:r>
        <w:rPr>
          <w:rFonts w:ascii="Times New Roman"/>
          <w:b w:val="false"/>
          <w:i w:val="false"/>
          <w:color w:val="000000"/>
          <w:sz w:val="28"/>
        </w:rPr>
        <w:t>
      құқықтары:</w:t>
      </w:r>
    </w:p>
    <w:bookmarkEnd w:id="864"/>
    <w:bookmarkStart w:name="z879" w:id="86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865"/>
    <w:bookmarkStart w:name="z880" w:id="86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866"/>
    <w:bookmarkStart w:name="z881" w:id="867"/>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867"/>
    <w:bookmarkStart w:name="z882" w:id="868"/>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868"/>
    <w:bookmarkStart w:name="z883" w:id="869"/>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869"/>
    <w:bookmarkStart w:name="z884" w:id="870"/>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870"/>
    <w:bookmarkStart w:name="z885" w:id="871"/>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871"/>
    <w:bookmarkStart w:name="z886" w:id="872"/>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872"/>
    <w:bookmarkStart w:name="z887" w:id="873"/>
    <w:p>
      <w:pPr>
        <w:spacing w:after="0"/>
        <w:ind w:left="0"/>
        <w:jc w:val="both"/>
      </w:pPr>
      <w:r>
        <w:rPr>
          <w:rFonts w:ascii="Times New Roman"/>
          <w:b w:val="false"/>
          <w:i w:val="false"/>
          <w:color w:val="000000"/>
          <w:sz w:val="28"/>
        </w:rPr>
        <w:t xml:space="preserve">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 </w:t>
      </w:r>
    </w:p>
    <w:bookmarkEnd w:id="873"/>
    <w:bookmarkStart w:name="z888" w:id="874"/>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874"/>
    <w:bookmarkStart w:name="z889" w:id="875"/>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875"/>
    <w:bookmarkStart w:name="z890" w:id="876"/>
    <w:p>
      <w:pPr>
        <w:spacing w:after="0"/>
        <w:ind w:left="0"/>
        <w:jc w:val="both"/>
      </w:pPr>
      <w:r>
        <w:rPr>
          <w:rFonts w:ascii="Times New Roman"/>
          <w:b w:val="false"/>
          <w:i w:val="false"/>
          <w:color w:val="000000"/>
          <w:sz w:val="28"/>
        </w:rPr>
        <w:t>
      Міндеттері:</w:t>
      </w:r>
    </w:p>
    <w:bookmarkEnd w:id="876"/>
    <w:bookmarkStart w:name="z891" w:id="87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877"/>
    <w:bookmarkStart w:name="z892" w:id="87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878"/>
    <w:bookmarkStart w:name="z893" w:id="879"/>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879"/>
    <w:bookmarkStart w:name="z894" w:id="88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880"/>
    <w:bookmarkStart w:name="z895" w:id="88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881"/>
    <w:bookmarkStart w:name="z896" w:id="88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882"/>
    <w:bookmarkStart w:name="z897" w:id="883"/>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883"/>
    <w:bookmarkStart w:name="z898" w:id="884"/>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884"/>
    <w:bookmarkStart w:name="z899" w:id="885"/>
    <w:p>
      <w:pPr>
        <w:spacing w:after="0"/>
        <w:ind w:left="0"/>
        <w:jc w:val="both"/>
      </w:pPr>
      <w:r>
        <w:rPr>
          <w:rFonts w:ascii="Times New Roman"/>
          <w:b w:val="false"/>
          <w:i w:val="false"/>
          <w:color w:val="000000"/>
          <w:sz w:val="28"/>
        </w:rPr>
        <w:t>
      15. Функциялары:</w:t>
      </w:r>
    </w:p>
    <w:bookmarkEnd w:id="885"/>
    <w:bookmarkStart w:name="z900" w:id="88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886"/>
    <w:bookmarkStart w:name="z901" w:id="887"/>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887"/>
    <w:bookmarkStart w:name="z902" w:id="88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888"/>
    <w:bookmarkStart w:name="z903" w:id="88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889"/>
    <w:bookmarkStart w:name="z904" w:id="890"/>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890"/>
    <w:bookmarkStart w:name="z905" w:id="891"/>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891"/>
    <w:bookmarkStart w:name="z906" w:id="892"/>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892"/>
    <w:bookmarkStart w:name="z907" w:id="893"/>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893"/>
    <w:bookmarkStart w:name="z908" w:id="894"/>
    <w:p>
      <w:pPr>
        <w:spacing w:after="0"/>
        <w:ind w:left="0"/>
        <w:jc w:val="both"/>
      </w:pPr>
      <w:r>
        <w:rPr>
          <w:rFonts w:ascii="Times New Roman"/>
          <w:b w:val="false"/>
          <w:i w:val="false"/>
          <w:color w:val="000000"/>
          <w:sz w:val="28"/>
        </w:rPr>
        <w:t xml:space="preserve">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 </w:t>
      </w:r>
    </w:p>
    <w:bookmarkEnd w:id="894"/>
    <w:bookmarkStart w:name="z909" w:id="895"/>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895"/>
    <w:bookmarkStart w:name="z910" w:id="896"/>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896"/>
    <w:bookmarkStart w:name="z911" w:id="897"/>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897"/>
    <w:bookmarkStart w:name="z912" w:id="898"/>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898"/>
    <w:bookmarkStart w:name="z913" w:id="899"/>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899"/>
    <w:bookmarkStart w:name="z914" w:id="900"/>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900"/>
    <w:bookmarkStart w:name="z915" w:id="901"/>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901"/>
    <w:bookmarkStart w:name="z916" w:id="902"/>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902"/>
    <w:bookmarkStart w:name="z917" w:id="903"/>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903"/>
    <w:bookmarkStart w:name="z918" w:id="904"/>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904"/>
    <w:bookmarkStart w:name="z919" w:id="905"/>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905"/>
    <w:bookmarkStart w:name="z920" w:id="906"/>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906"/>
    <w:bookmarkStart w:name="z921" w:id="907"/>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907"/>
    <w:bookmarkStart w:name="z922" w:id="908"/>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908"/>
    <w:bookmarkStart w:name="z923" w:id="909"/>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909"/>
    <w:bookmarkStart w:name="z924" w:id="910"/>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910"/>
    <w:bookmarkStart w:name="z925" w:id="911"/>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911"/>
    <w:bookmarkStart w:name="z926" w:id="912"/>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912"/>
    <w:bookmarkStart w:name="z927" w:id="913"/>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913"/>
    <w:bookmarkStart w:name="z928" w:id="914"/>
    <w:p>
      <w:pPr>
        <w:spacing w:after="0"/>
        <w:ind w:left="0"/>
        <w:jc w:val="both"/>
      </w:pPr>
      <w:r>
        <w:rPr>
          <w:rFonts w:ascii="Times New Roman"/>
          <w:b w:val="false"/>
          <w:i w:val="false"/>
          <w:color w:val="000000"/>
          <w:sz w:val="28"/>
        </w:rPr>
        <w:t>
      26) кеме қатынасы қауіпсіздігін қамтамасыз етуді бақылауды және қадағалауды жүзеге асыру;</w:t>
      </w:r>
    </w:p>
    <w:bookmarkEnd w:id="914"/>
    <w:bookmarkStart w:name="z929" w:id="915"/>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915"/>
    <w:bookmarkStart w:name="z930" w:id="916"/>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916"/>
    <w:bookmarkStart w:name="z931" w:id="917"/>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917"/>
    <w:bookmarkStart w:name="z932" w:id="918"/>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918"/>
    <w:bookmarkStart w:name="z933" w:id="919"/>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919"/>
    <w:bookmarkStart w:name="z934" w:id="920"/>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920"/>
    <w:bookmarkStart w:name="z935" w:id="921"/>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921"/>
    <w:bookmarkStart w:name="z936" w:id="922"/>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922"/>
    <w:bookmarkStart w:name="z937" w:id="923"/>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923"/>
    <w:bookmarkStart w:name="z938" w:id="924"/>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924"/>
    <w:bookmarkStart w:name="z939" w:id="925"/>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925"/>
    <w:bookmarkStart w:name="z940" w:id="926"/>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926"/>
    <w:bookmarkStart w:name="z941" w:id="927"/>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927"/>
    <w:bookmarkStart w:name="z942" w:id="928"/>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928"/>
    <w:bookmarkStart w:name="z943" w:id="929"/>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929"/>
    <w:bookmarkStart w:name="z944" w:id="930"/>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930"/>
    <w:bookmarkStart w:name="z945" w:id="931"/>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931"/>
    <w:bookmarkStart w:name="z946" w:id="932"/>
    <w:p>
      <w:pPr>
        <w:spacing w:after="0"/>
        <w:ind w:left="0"/>
        <w:jc w:val="both"/>
      </w:pPr>
      <w:r>
        <w:rPr>
          <w:rFonts w:ascii="Times New Roman"/>
          <w:b w:val="false"/>
          <w:i w:val="false"/>
          <w:color w:val="000000"/>
          <w:sz w:val="28"/>
        </w:rPr>
        <w:t>
      44) кеме экипажының ең аз құрамы туралы куәлігін беру;</w:t>
      </w:r>
    </w:p>
    <w:bookmarkEnd w:id="932"/>
    <w:bookmarkStart w:name="z947" w:id="933"/>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933"/>
    <w:bookmarkStart w:name="z948" w:id="934"/>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934"/>
    <w:bookmarkStart w:name="z949" w:id="935"/>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935"/>
    <w:bookmarkStart w:name="z950" w:id="936"/>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936"/>
    <w:bookmarkStart w:name="z951" w:id="937"/>
    <w:p>
      <w:pPr>
        <w:spacing w:after="0"/>
        <w:ind w:left="0"/>
        <w:jc w:val="both"/>
      </w:pPr>
      <w:r>
        <w:rPr>
          <w:rFonts w:ascii="Times New Roman"/>
          <w:b w:val="false"/>
          <w:i w:val="false"/>
          <w:color w:val="000000"/>
          <w:sz w:val="28"/>
        </w:rPr>
        <w:t>
      49) Мемлекеттік жылжымалы құрам тізілімін жүргізу;</w:t>
      </w:r>
    </w:p>
    <w:bookmarkEnd w:id="937"/>
    <w:bookmarkStart w:name="z952" w:id="938"/>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938"/>
    <w:bookmarkStart w:name="z953" w:id="939"/>
    <w:p>
      <w:pPr>
        <w:spacing w:after="0"/>
        <w:ind w:left="0"/>
        <w:jc w:val="both"/>
      </w:pPr>
      <w:r>
        <w:rPr>
          <w:rFonts w:ascii="Times New Roman"/>
          <w:b w:val="false"/>
          <w:i w:val="false"/>
          <w:color w:val="000000"/>
          <w:sz w:val="28"/>
        </w:rPr>
        <w:t>
      51) қауіпсіздік сертификатын беру;</w:t>
      </w:r>
    </w:p>
    <w:bookmarkEnd w:id="939"/>
    <w:bookmarkStart w:name="z954" w:id="940"/>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940"/>
    <w:bookmarkStart w:name="z955" w:id="941"/>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941"/>
    <w:bookmarkStart w:name="z956" w:id="942"/>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942"/>
    <w:bookmarkStart w:name="z957" w:id="943"/>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943"/>
    <w:bookmarkStart w:name="z958" w:id="944"/>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944"/>
    <w:bookmarkStart w:name="z959" w:id="945"/>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945"/>
    <w:bookmarkStart w:name="z960" w:id="946"/>
    <w:p>
      <w:pPr>
        <w:spacing w:after="0"/>
        <w:ind w:left="0"/>
        <w:jc w:val="both"/>
      </w:pPr>
      <w:r>
        <w:rPr>
          <w:rFonts w:ascii="Times New Roman"/>
          <w:b w:val="false"/>
          <w:i w:val="false"/>
          <w:color w:val="000000"/>
          <w:sz w:val="28"/>
        </w:rPr>
        <w:t>
      19. Инспекция басшысының өкілеттігі:</w:t>
      </w:r>
    </w:p>
    <w:bookmarkEnd w:id="946"/>
    <w:bookmarkStart w:name="z961" w:id="947"/>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947"/>
    <w:bookmarkStart w:name="z962" w:id="948"/>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948"/>
    <w:bookmarkStart w:name="z963" w:id="949"/>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949"/>
    <w:bookmarkStart w:name="z964" w:id="950"/>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950"/>
    <w:bookmarkStart w:name="z965" w:id="951"/>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951"/>
    <w:bookmarkStart w:name="z966" w:id="952"/>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952"/>
    <w:bookmarkStart w:name="z967" w:id="953"/>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953"/>
    <w:bookmarkStart w:name="z968" w:id="954"/>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954"/>
    <w:bookmarkStart w:name="z969" w:id="955"/>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955"/>
    <w:bookmarkStart w:name="z970" w:id="956"/>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956"/>
    <w:bookmarkStart w:name="z971" w:id="95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957"/>
    <w:bookmarkStart w:name="z972" w:id="958"/>
    <w:p>
      <w:pPr>
        <w:spacing w:after="0"/>
        <w:ind w:left="0"/>
        <w:jc w:val="left"/>
      </w:pPr>
      <w:r>
        <w:rPr>
          <w:rFonts w:ascii="Times New Roman"/>
          <w:b/>
          <w:i w:val="false"/>
          <w:color w:val="000000"/>
        </w:rPr>
        <w:t xml:space="preserve"> 4-тарау. Инспекцияның мүлкі</w:t>
      </w:r>
    </w:p>
    <w:bookmarkEnd w:id="958"/>
    <w:bookmarkStart w:name="z973" w:id="959"/>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959"/>
    <w:bookmarkStart w:name="z974" w:id="960"/>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60"/>
    <w:bookmarkStart w:name="z975" w:id="961"/>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961"/>
    <w:bookmarkStart w:name="z976" w:id="962"/>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62"/>
    <w:bookmarkStart w:name="z977" w:id="963"/>
    <w:p>
      <w:pPr>
        <w:spacing w:after="0"/>
        <w:ind w:left="0"/>
        <w:jc w:val="left"/>
      </w:pPr>
      <w:r>
        <w:rPr>
          <w:rFonts w:ascii="Times New Roman"/>
          <w:b/>
          <w:i w:val="false"/>
          <w:color w:val="000000"/>
        </w:rPr>
        <w:t xml:space="preserve"> 5-тарау. Инспекцияны қайта ұйымдастыру және тарату</w:t>
      </w:r>
    </w:p>
    <w:bookmarkEnd w:id="963"/>
    <w:bookmarkStart w:name="z978" w:id="96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7-қосымша</w:t>
            </w:r>
          </w:p>
        </w:tc>
      </w:tr>
    </w:tbl>
    <w:bookmarkStart w:name="z980" w:id="965"/>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"Алматы қаласы бойынша көліктік бақылау инспекциясы" республикалық мемлекеттiк мекемесiнің ережесі</w:t>
      </w:r>
    </w:p>
    <w:bookmarkEnd w:id="965"/>
    <w:bookmarkStart w:name="z981" w:id="966"/>
    <w:p>
      <w:pPr>
        <w:spacing w:after="0"/>
        <w:ind w:left="0"/>
        <w:jc w:val="left"/>
      </w:pPr>
      <w:r>
        <w:rPr>
          <w:rFonts w:ascii="Times New Roman"/>
          <w:b/>
          <w:i w:val="false"/>
          <w:color w:val="000000"/>
        </w:rPr>
        <w:t xml:space="preserve"> 1-тарау. Жалпы ережелер</w:t>
      </w:r>
    </w:p>
    <w:bookmarkEnd w:id="966"/>
    <w:bookmarkStart w:name="z982" w:id="967"/>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"Алматы қаласы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967"/>
    <w:bookmarkStart w:name="z983" w:id="96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 </w:t>
      </w:r>
    </w:p>
    <w:bookmarkEnd w:id="968"/>
    <w:bookmarkStart w:name="z984" w:id="969"/>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969"/>
    <w:bookmarkStart w:name="z985" w:id="970"/>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970"/>
    <w:bookmarkStart w:name="z986" w:id="971"/>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971"/>
    <w:bookmarkStart w:name="z987" w:id="97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972"/>
    <w:bookmarkStart w:name="z988" w:id="973"/>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973"/>
    <w:bookmarkStart w:name="z989" w:id="974"/>
    <w:p>
      <w:pPr>
        <w:spacing w:after="0"/>
        <w:ind w:left="0"/>
        <w:jc w:val="both"/>
      </w:pPr>
      <w:r>
        <w:rPr>
          <w:rFonts w:ascii="Times New Roman"/>
          <w:b w:val="false"/>
          <w:i w:val="false"/>
          <w:color w:val="000000"/>
          <w:sz w:val="28"/>
        </w:rPr>
        <w:t>
      8. Инспекцияның орналасқан жері: Қазақстан Республикасы, 050061, Алматы қаласы, Алмалы ауданы, Желтоқсан көшесі, 83/73.</w:t>
      </w:r>
    </w:p>
    <w:bookmarkEnd w:id="974"/>
    <w:bookmarkStart w:name="z990" w:id="975"/>
    <w:p>
      <w:pPr>
        <w:spacing w:after="0"/>
        <w:ind w:left="0"/>
        <w:jc w:val="both"/>
      </w:pPr>
      <w:r>
        <w:rPr>
          <w:rFonts w:ascii="Times New Roman"/>
          <w:b w:val="false"/>
          <w:i w:val="false"/>
          <w:color w:val="000000"/>
          <w:sz w:val="28"/>
        </w:rPr>
        <w:t>
      9. Мемлекеттік органның толық атауы:</w:t>
      </w:r>
    </w:p>
    <w:bookmarkEnd w:id="975"/>
    <w:bookmarkStart w:name="z991" w:id="976"/>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"Алматы қаласы бойынша көліктік бақылау инспекциясы" республикалық мемлекеттiк мекемесi;</w:t>
      </w:r>
    </w:p>
    <w:bookmarkEnd w:id="976"/>
    <w:bookmarkStart w:name="z992" w:id="97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Алматы" Комитета автомобильного транспорта и транспортного контроля Министерства транспорта Республики Казахстан".</w:t>
      </w:r>
    </w:p>
    <w:bookmarkEnd w:id="977"/>
    <w:bookmarkStart w:name="z993" w:id="97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978"/>
    <w:bookmarkStart w:name="z994" w:id="979"/>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979"/>
    <w:bookmarkStart w:name="z995" w:id="980"/>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980"/>
    <w:bookmarkStart w:name="z996" w:id="981"/>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981"/>
    <w:bookmarkStart w:name="z997" w:id="982"/>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982"/>
    <w:bookmarkStart w:name="z998" w:id="983"/>
    <w:p>
      <w:pPr>
        <w:spacing w:after="0"/>
        <w:ind w:left="0"/>
        <w:jc w:val="both"/>
      </w:pPr>
      <w:r>
        <w:rPr>
          <w:rFonts w:ascii="Times New Roman"/>
          <w:b w:val="false"/>
          <w:i w:val="false"/>
          <w:color w:val="000000"/>
          <w:sz w:val="28"/>
        </w:rPr>
        <w:t>
      13. Мақсаттары:</w:t>
      </w:r>
    </w:p>
    <w:bookmarkEnd w:id="983"/>
    <w:bookmarkStart w:name="z999" w:id="98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984"/>
    <w:bookmarkStart w:name="z1000" w:id="985"/>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985"/>
    <w:bookmarkStart w:name="z1001" w:id="986"/>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986"/>
    <w:bookmarkStart w:name="z1002" w:id="987"/>
    <w:p>
      <w:pPr>
        <w:spacing w:after="0"/>
        <w:ind w:left="0"/>
        <w:jc w:val="both"/>
      </w:pPr>
      <w:r>
        <w:rPr>
          <w:rFonts w:ascii="Times New Roman"/>
          <w:b w:val="false"/>
          <w:i w:val="false"/>
          <w:color w:val="000000"/>
          <w:sz w:val="28"/>
        </w:rPr>
        <w:t>
      14. Құқықтары мен міндеттері:</w:t>
      </w:r>
    </w:p>
    <w:bookmarkEnd w:id="987"/>
    <w:bookmarkStart w:name="z1003" w:id="988"/>
    <w:p>
      <w:pPr>
        <w:spacing w:after="0"/>
        <w:ind w:left="0"/>
        <w:jc w:val="both"/>
      </w:pPr>
      <w:r>
        <w:rPr>
          <w:rFonts w:ascii="Times New Roman"/>
          <w:b w:val="false"/>
          <w:i w:val="false"/>
          <w:color w:val="000000"/>
          <w:sz w:val="28"/>
        </w:rPr>
        <w:t>
      құқықтары:</w:t>
      </w:r>
    </w:p>
    <w:bookmarkEnd w:id="988"/>
    <w:bookmarkStart w:name="z1004" w:id="989"/>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989"/>
    <w:bookmarkStart w:name="z1005" w:id="990"/>
    <w:p>
      <w:pPr>
        <w:spacing w:after="0"/>
        <w:ind w:left="0"/>
        <w:jc w:val="both"/>
      </w:pPr>
      <w:r>
        <w:rPr>
          <w:rFonts w:ascii="Times New Roman"/>
          <w:b w:val="false"/>
          <w:i w:val="false"/>
          <w:color w:val="000000"/>
          <w:sz w:val="28"/>
        </w:rPr>
        <w:t xml:space="preserve">
      2) әуе және құбыржол көлігін қоспағанда, көліктегі тасымалдау және басқа да қызметті жүзеге асыратын жеке және заңды тұлғалардың қызметін тексереді; </w:t>
      </w:r>
    </w:p>
    <w:bookmarkEnd w:id="990"/>
    <w:bookmarkStart w:name="z1006" w:id="991"/>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991"/>
    <w:bookmarkStart w:name="z1007" w:id="992"/>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992"/>
    <w:bookmarkStart w:name="z1008" w:id="993"/>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993"/>
    <w:bookmarkStart w:name="z1009" w:id="994"/>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994"/>
    <w:bookmarkStart w:name="z1010" w:id="995"/>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995"/>
    <w:bookmarkStart w:name="z1011" w:id="996"/>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996"/>
    <w:bookmarkStart w:name="z1012" w:id="997"/>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997"/>
    <w:bookmarkStart w:name="z1013" w:id="998"/>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998"/>
    <w:bookmarkStart w:name="z1014" w:id="999"/>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999"/>
    <w:bookmarkStart w:name="z1015" w:id="1000"/>
    <w:p>
      <w:pPr>
        <w:spacing w:after="0"/>
        <w:ind w:left="0"/>
        <w:jc w:val="both"/>
      </w:pPr>
      <w:r>
        <w:rPr>
          <w:rFonts w:ascii="Times New Roman"/>
          <w:b w:val="false"/>
          <w:i w:val="false"/>
          <w:color w:val="000000"/>
          <w:sz w:val="28"/>
        </w:rPr>
        <w:t>
      Міндеттері:</w:t>
      </w:r>
    </w:p>
    <w:bookmarkEnd w:id="1000"/>
    <w:bookmarkStart w:name="z1016" w:id="100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001"/>
    <w:bookmarkStart w:name="z1017" w:id="100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002"/>
    <w:bookmarkStart w:name="z1018" w:id="1003"/>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003"/>
    <w:bookmarkStart w:name="z1019" w:id="100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004"/>
    <w:bookmarkStart w:name="z1020" w:id="100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005"/>
    <w:bookmarkStart w:name="z1021" w:id="100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006"/>
    <w:bookmarkStart w:name="z1022" w:id="1007"/>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007"/>
    <w:bookmarkStart w:name="z1023" w:id="1008"/>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008"/>
    <w:bookmarkStart w:name="z1024" w:id="1009"/>
    <w:p>
      <w:pPr>
        <w:spacing w:after="0"/>
        <w:ind w:left="0"/>
        <w:jc w:val="both"/>
      </w:pPr>
      <w:r>
        <w:rPr>
          <w:rFonts w:ascii="Times New Roman"/>
          <w:b w:val="false"/>
          <w:i w:val="false"/>
          <w:color w:val="000000"/>
          <w:sz w:val="28"/>
        </w:rPr>
        <w:t>
      15. Функциялары:</w:t>
      </w:r>
    </w:p>
    <w:bookmarkEnd w:id="1009"/>
    <w:bookmarkStart w:name="z1025" w:id="101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010"/>
    <w:bookmarkStart w:name="z1026" w:id="101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011"/>
    <w:bookmarkStart w:name="z1027" w:id="101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012"/>
    <w:bookmarkStart w:name="z1028" w:id="101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013"/>
    <w:bookmarkStart w:name="z1029" w:id="101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014"/>
    <w:bookmarkStart w:name="z1030" w:id="101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015"/>
    <w:bookmarkStart w:name="z1031" w:id="101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016"/>
    <w:bookmarkStart w:name="z1032" w:id="101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017"/>
    <w:bookmarkStart w:name="z1033" w:id="1018"/>
    <w:p>
      <w:pPr>
        <w:spacing w:after="0"/>
        <w:ind w:left="0"/>
        <w:jc w:val="both"/>
      </w:pPr>
      <w:r>
        <w:rPr>
          <w:rFonts w:ascii="Times New Roman"/>
          <w:b w:val="false"/>
          <w:i w:val="false"/>
          <w:color w:val="000000"/>
          <w:sz w:val="28"/>
        </w:rPr>
        <w:t xml:space="preserve">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 </w:t>
      </w:r>
    </w:p>
    <w:bookmarkEnd w:id="1018"/>
    <w:bookmarkStart w:name="z1034" w:id="101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019"/>
    <w:bookmarkStart w:name="z1035" w:id="102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020"/>
    <w:bookmarkStart w:name="z1036" w:id="102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021"/>
    <w:bookmarkStart w:name="z1037" w:id="102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022"/>
    <w:bookmarkStart w:name="z1038" w:id="102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023"/>
    <w:bookmarkStart w:name="z1039" w:id="102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024"/>
    <w:bookmarkStart w:name="z1040" w:id="1025"/>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025"/>
    <w:bookmarkStart w:name="z1041" w:id="1026"/>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026"/>
    <w:bookmarkStart w:name="z1042" w:id="1027"/>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027"/>
    <w:bookmarkStart w:name="z1043" w:id="102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028"/>
    <w:bookmarkStart w:name="z1044" w:id="1029"/>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029"/>
    <w:bookmarkStart w:name="z1045" w:id="103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030"/>
    <w:bookmarkStart w:name="z1046" w:id="103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031"/>
    <w:bookmarkStart w:name="z1047" w:id="1032"/>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032"/>
    <w:bookmarkStart w:name="z1048" w:id="1033"/>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033"/>
    <w:bookmarkStart w:name="z1049" w:id="1034"/>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034"/>
    <w:bookmarkStart w:name="z1050" w:id="1035"/>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035"/>
    <w:bookmarkStart w:name="z1051" w:id="1036"/>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036"/>
    <w:bookmarkStart w:name="z1052" w:id="1037"/>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1037"/>
    <w:bookmarkStart w:name="z1053" w:id="1038"/>
    <w:p>
      <w:pPr>
        <w:spacing w:after="0"/>
        <w:ind w:left="0"/>
        <w:jc w:val="both"/>
      </w:pPr>
      <w:r>
        <w:rPr>
          <w:rFonts w:ascii="Times New Roman"/>
          <w:b w:val="false"/>
          <w:i w:val="false"/>
          <w:color w:val="000000"/>
          <w:sz w:val="28"/>
        </w:rPr>
        <w:t xml:space="preserve">
      26)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038"/>
    <w:bookmarkStart w:name="z1054" w:id="1039"/>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039"/>
    <w:bookmarkStart w:name="z1055" w:id="1040"/>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040"/>
    <w:bookmarkStart w:name="z1056" w:id="1041"/>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041"/>
    <w:bookmarkStart w:name="z1057" w:id="1042"/>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042"/>
    <w:bookmarkStart w:name="z1058" w:id="1043"/>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043"/>
    <w:bookmarkStart w:name="z1059" w:id="1044"/>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044"/>
    <w:bookmarkStart w:name="z1060" w:id="1045"/>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045"/>
    <w:bookmarkStart w:name="z1061" w:id="1046"/>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046"/>
    <w:bookmarkStart w:name="z1062" w:id="1047"/>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047"/>
    <w:bookmarkStart w:name="z1063" w:id="1048"/>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048"/>
    <w:bookmarkStart w:name="z1064" w:id="1049"/>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1049"/>
    <w:bookmarkStart w:name="z1065" w:id="1050"/>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050"/>
    <w:bookmarkStart w:name="z1066" w:id="1051"/>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051"/>
    <w:bookmarkStart w:name="z1067" w:id="1052"/>
    <w:p>
      <w:pPr>
        <w:spacing w:after="0"/>
        <w:ind w:left="0"/>
        <w:jc w:val="both"/>
      </w:pPr>
      <w:r>
        <w:rPr>
          <w:rFonts w:ascii="Times New Roman"/>
          <w:b w:val="false"/>
          <w:i w:val="false"/>
          <w:color w:val="000000"/>
          <w:sz w:val="28"/>
        </w:rPr>
        <w:t>
      40) кеме экипажының ең аз құрамы туралы куәлігін беру;</w:t>
      </w:r>
    </w:p>
    <w:bookmarkEnd w:id="1052"/>
    <w:bookmarkStart w:name="z1068" w:id="1053"/>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1053"/>
    <w:bookmarkStart w:name="z1069" w:id="1054"/>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1054"/>
    <w:bookmarkStart w:name="z1070" w:id="1055"/>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055"/>
    <w:bookmarkStart w:name="z1071" w:id="1056"/>
    <w:p>
      <w:pPr>
        <w:spacing w:after="0"/>
        <w:ind w:left="0"/>
        <w:jc w:val="both"/>
      </w:pPr>
      <w:r>
        <w:rPr>
          <w:rFonts w:ascii="Times New Roman"/>
          <w:b w:val="false"/>
          <w:i w:val="false"/>
          <w:color w:val="000000"/>
          <w:sz w:val="28"/>
        </w:rPr>
        <w:t>
      44) Мемлекеттік жылжымалы құрам тізілімін жүргізу;</w:t>
      </w:r>
    </w:p>
    <w:bookmarkEnd w:id="1056"/>
    <w:bookmarkStart w:name="z1072" w:id="1057"/>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057"/>
    <w:bookmarkStart w:name="z1073" w:id="1058"/>
    <w:p>
      <w:pPr>
        <w:spacing w:after="0"/>
        <w:ind w:left="0"/>
        <w:jc w:val="both"/>
      </w:pPr>
      <w:r>
        <w:rPr>
          <w:rFonts w:ascii="Times New Roman"/>
          <w:b w:val="false"/>
          <w:i w:val="false"/>
          <w:color w:val="000000"/>
          <w:sz w:val="28"/>
        </w:rPr>
        <w:t>
      46) қауіпсіздік сертификатын беру;</w:t>
      </w:r>
    </w:p>
    <w:bookmarkEnd w:id="1058"/>
    <w:bookmarkStart w:name="z1074" w:id="1059"/>
    <w:p>
      <w:pPr>
        <w:spacing w:after="0"/>
        <w:ind w:left="0"/>
        <w:jc w:val="both"/>
      </w:pPr>
      <w:r>
        <w:rPr>
          <w:rFonts w:ascii="Times New Roman"/>
          <w:b w:val="false"/>
          <w:i w:val="false"/>
          <w:color w:val="000000"/>
          <w:sz w:val="28"/>
        </w:rPr>
        <w:t>
      47)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059"/>
    <w:bookmarkStart w:name="z1075" w:id="1060"/>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060"/>
    <w:bookmarkStart w:name="z1076" w:id="106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061"/>
    <w:bookmarkStart w:name="z1077" w:id="106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062"/>
    <w:bookmarkStart w:name="z1078" w:id="106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063"/>
    <w:bookmarkStart w:name="z1079" w:id="106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064"/>
    <w:bookmarkStart w:name="z1080" w:id="1065"/>
    <w:p>
      <w:pPr>
        <w:spacing w:after="0"/>
        <w:ind w:left="0"/>
        <w:jc w:val="both"/>
      </w:pPr>
      <w:r>
        <w:rPr>
          <w:rFonts w:ascii="Times New Roman"/>
          <w:b w:val="false"/>
          <w:i w:val="false"/>
          <w:color w:val="000000"/>
          <w:sz w:val="28"/>
        </w:rPr>
        <w:t>
      19. Инспекция басшысының өкілеттігі:</w:t>
      </w:r>
    </w:p>
    <w:bookmarkEnd w:id="1065"/>
    <w:bookmarkStart w:name="z1081" w:id="106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066"/>
    <w:bookmarkStart w:name="z1082" w:id="106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067"/>
    <w:bookmarkStart w:name="z1083" w:id="1068"/>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1068"/>
    <w:bookmarkStart w:name="z1084" w:id="106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069"/>
    <w:bookmarkStart w:name="z1085" w:id="107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070"/>
    <w:bookmarkStart w:name="z1086" w:id="1071"/>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071"/>
    <w:bookmarkStart w:name="z1087" w:id="107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072"/>
    <w:bookmarkStart w:name="z1088" w:id="107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073"/>
    <w:bookmarkStart w:name="z1089" w:id="107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074"/>
    <w:bookmarkStart w:name="z1090" w:id="107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075"/>
    <w:bookmarkStart w:name="z1091" w:id="107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076"/>
    <w:bookmarkStart w:name="z1092" w:id="1077"/>
    <w:p>
      <w:pPr>
        <w:spacing w:after="0"/>
        <w:ind w:left="0"/>
        <w:jc w:val="left"/>
      </w:pPr>
      <w:r>
        <w:rPr>
          <w:rFonts w:ascii="Times New Roman"/>
          <w:b/>
          <w:i w:val="false"/>
          <w:color w:val="000000"/>
        </w:rPr>
        <w:t xml:space="preserve"> 4-тарау. Инспекцияның мүлкі</w:t>
      </w:r>
    </w:p>
    <w:bookmarkEnd w:id="1077"/>
    <w:bookmarkStart w:name="z1093" w:id="1078"/>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078"/>
    <w:bookmarkStart w:name="z1094" w:id="107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079"/>
    <w:bookmarkStart w:name="z1095" w:id="108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080"/>
    <w:bookmarkStart w:name="z1096" w:id="108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81"/>
    <w:bookmarkStart w:name="z1097" w:id="1082"/>
    <w:p>
      <w:pPr>
        <w:spacing w:after="0"/>
        <w:ind w:left="0"/>
        <w:jc w:val="left"/>
      </w:pPr>
      <w:r>
        <w:rPr>
          <w:rFonts w:ascii="Times New Roman"/>
          <w:b/>
          <w:i w:val="false"/>
          <w:color w:val="000000"/>
        </w:rPr>
        <w:t xml:space="preserve"> 5-тарау. Инспекцияны қайта ұйымдастыру және тарату</w:t>
      </w:r>
    </w:p>
    <w:bookmarkEnd w:id="1082"/>
    <w:bookmarkStart w:name="z1098" w:id="108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0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8-қосымша</w:t>
            </w:r>
          </w:p>
        </w:tc>
      </w:tr>
    </w:tbl>
    <w:bookmarkStart w:name="z1100" w:id="1084"/>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"Астана қаласы бойынша көліктік бақылау инспекциясы" республикалық мемлекеттiк мекемесiнің ережесі</w:t>
      </w:r>
    </w:p>
    <w:bookmarkEnd w:id="1084"/>
    <w:bookmarkStart w:name="z1101" w:id="1085"/>
    <w:p>
      <w:pPr>
        <w:spacing w:after="0"/>
        <w:ind w:left="0"/>
        <w:jc w:val="left"/>
      </w:pPr>
      <w:r>
        <w:rPr>
          <w:rFonts w:ascii="Times New Roman"/>
          <w:b/>
          <w:i w:val="false"/>
          <w:color w:val="000000"/>
        </w:rPr>
        <w:t xml:space="preserve"> 1-тарау. Жалпы ережелер</w:t>
      </w:r>
    </w:p>
    <w:bookmarkEnd w:id="1085"/>
    <w:bookmarkStart w:name="z1102" w:id="1086"/>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"Астана қаласы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086"/>
    <w:bookmarkStart w:name="z1103" w:id="108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087"/>
    <w:bookmarkStart w:name="z1104" w:id="108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088"/>
    <w:bookmarkStart w:name="z1105" w:id="108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089"/>
    <w:bookmarkStart w:name="z1106" w:id="109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090"/>
    <w:bookmarkStart w:name="z1107" w:id="109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091"/>
    <w:bookmarkStart w:name="z1108" w:id="109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092"/>
    <w:bookmarkStart w:name="z1109" w:id="1093"/>
    <w:p>
      <w:pPr>
        <w:spacing w:after="0"/>
        <w:ind w:left="0"/>
        <w:jc w:val="both"/>
      </w:pPr>
      <w:r>
        <w:rPr>
          <w:rFonts w:ascii="Times New Roman"/>
          <w:b w:val="false"/>
          <w:i w:val="false"/>
          <w:color w:val="000000"/>
          <w:sz w:val="28"/>
        </w:rPr>
        <w:t>
      8. Инспекцияның орналасқан жері: Қазақстан Республикасы, 010000, Астана қаласы, Байқоңыр ауданы, Әл-Фараби даңғылы, 49 ғимарат.</w:t>
      </w:r>
    </w:p>
    <w:bookmarkEnd w:id="1093"/>
    <w:bookmarkStart w:name="z1110" w:id="1094"/>
    <w:p>
      <w:pPr>
        <w:spacing w:after="0"/>
        <w:ind w:left="0"/>
        <w:jc w:val="both"/>
      </w:pPr>
      <w:r>
        <w:rPr>
          <w:rFonts w:ascii="Times New Roman"/>
          <w:b w:val="false"/>
          <w:i w:val="false"/>
          <w:color w:val="000000"/>
          <w:sz w:val="28"/>
        </w:rPr>
        <w:t>
      9. Мемлекеттік органның толық атауы:</w:t>
      </w:r>
    </w:p>
    <w:bookmarkEnd w:id="1094"/>
    <w:bookmarkStart w:name="z1111" w:id="1095"/>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"Астана қаласы бойынша көліктік бақылау инспекциясы" республикалық мемлекеттiк мекемесi;</w:t>
      </w:r>
    </w:p>
    <w:bookmarkEnd w:id="1095"/>
    <w:bookmarkStart w:name="z1112" w:id="109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Астане" Комитета автомобильного транспорта и транспортного контроля Министерства транспорта Республики Казахстан".</w:t>
      </w:r>
    </w:p>
    <w:bookmarkEnd w:id="1096"/>
    <w:bookmarkStart w:name="z1113" w:id="109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097"/>
    <w:bookmarkStart w:name="z1114" w:id="109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098"/>
    <w:bookmarkStart w:name="z1115" w:id="109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099"/>
    <w:bookmarkStart w:name="z1116" w:id="110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100"/>
    <w:bookmarkStart w:name="z1117" w:id="1101"/>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101"/>
    <w:bookmarkStart w:name="z1118" w:id="1102"/>
    <w:p>
      <w:pPr>
        <w:spacing w:after="0"/>
        <w:ind w:left="0"/>
        <w:jc w:val="both"/>
      </w:pPr>
      <w:r>
        <w:rPr>
          <w:rFonts w:ascii="Times New Roman"/>
          <w:b w:val="false"/>
          <w:i w:val="false"/>
          <w:color w:val="000000"/>
          <w:sz w:val="28"/>
        </w:rPr>
        <w:t>
      13. Мақсаттары:</w:t>
      </w:r>
    </w:p>
    <w:bookmarkEnd w:id="1102"/>
    <w:bookmarkStart w:name="z1119" w:id="110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103"/>
    <w:bookmarkStart w:name="z1120" w:id="110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104"/>
    <w:bookmarkStart w:name="z1121" w:id="110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105"/>
    <w:bookmarkStart w:name="z1122" w:id="1106"/>
    <w:p>
      <w:pPr>
        <w:spacing w:after="0"/>
        <w:ind w:left="0"/>
        <w:jc w:val="both"/>
      </w:pPr>
      <w:r>
        <w:rPr>
          <w:rFonts w:ascii="Times New Roman"/>
          <w:b w:val="false"/>
          <w:i w:val="false"/>
          <w:color w:val="000000"/>
          <w:sz w:val="28"/>
        </w:rPr>
        <w:t>
      14. Құқықтары мен міндеттері:</w:t>
      </w:r>
    </w:p>
    <w:bookmarkEnd w:id="1106"/>
    <w:bookmarkStart w:name="z1123" w:id="1107"/>
    <w:p>
      <w:pPr>
        <w:spacing w:after="0"/>
        <w:ind w:left="0"/>
        <w:jc w:val="both"/>
      </w:pPr>
      <w:r>
        <w:rPr>
          <w:rFonts w:ascii="Times New Roman"/>
          <w:b w:val="false"/>
          <w:i w:val="false"/>
          <w:color w:val="000000"/>
          <w:sz w:val="28"/>
        </w:rPr>
        <w:t>
      құқықтары:</w:t>
      </w:r>
    </w:p>
    <w:bookmarkEnd w:id="1107"/>
    <w:bookmarkStart w:name="z1124" w:id="110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108"/>
    <w:bookmarkStart w:name="z1125" w:id="110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109"/>
    <w:bookmarkStart w:name="z1126" w:id="111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110"/>
    <w:bookmarkStart w:name="z1127" w:id="111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қоса алғанда,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111"/>
    <w:bookmarkStart w:name="z1128" w:id="111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112"/>
    <w:bookmarkStart w:name="z1129" w:id="111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113"/>
    <w:bookmarkStart w:name="z1130" w:id="111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114"/>
    <w:bookmarkStart w:name="z1131" w:id="111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115"/>
    <w:bookmarkStart w:name="z1132" w:id="111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116"/>
    <w:bookmarkStart w:name="z1133" w:id="111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117"/>
    <w:bookmarkStart w:name="z1134" w:id="111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118"/>
    <w:bookmarkStart w:name="z1135" w:id="1119"/>
    <w:p>
      <w:pPr>
        <w:spacing w:after="0"/>
        <w:ind w:left="0"/>
        <w:jc w:val="both"/>
      </w:pPr>
      <w:r>
        <w:rPr>
          <w:rFonts w:ascii="Times New Roman"/>
          <w:b w:val="false"/>
          <w:i w:val="false"/>
          <w:color w:val="000000"/>
          <w:sz w:val="28"/>
        </w:rPr>
        <w:t>
      Міндеттері:</w:t>
      </w:r>
    </w:p>
    <w:bookmarkEnd w:id="1119"/>
    <w:bookmarkStart w:name="z1136" w:id="112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120"/>
    <w:bookmarkStart w:name="z1137" w:id="112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121"/>
    <w:bookmarkStart w:name="z1138" w:id="1122"/>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122"/>
    <w:bookmarkStart w:name="z1139" w:id="112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123"/>
    <w:bookmarkStart w:name="z1140" w:id="112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124"/>
    <w:bookmarkStart w:name="z1141" w:id="112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125"/>
    <w:bookmarkStart w:name="z1142" w:id="1126"/>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126"/>
    <w:bookmarkStart w:name="z1143" w:id="1127"/>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127"/>
    <w:bookmarkStart w:name="z1144" w:id="1128"/>
    <w:p>
      <w:pPr>
        <w:spacing w:after="0"/>
        <w:ind w:left="0"/>
        <w:jc w:val="both"/>
      </w:pPr>
      <w:r>
        <w:rPr>
          <w:rFonts w:ascii="Times New Roman"/>
          <w:b w:val="false"/>
          <w:i w:val="false"/>
          <w:color w:val="000000"/>
          <w:sz w:val="28"/>
        </w:rPr>
        <w:t>
      15. Функциялары:</w:t>
      </w:r>
    </w:p>
    <w:bookmarkEnd w:id="1128"/>
    <w:bookmarkStart w:name="z1145" w:id="1129"/>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129"/>
    <w:bookmarkStart w:name="z1146" w:id="1130"/>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130"/>
    <w:bookmarkStart w:name="z1147" w:id="1131"/>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131"/>
    <w:bookmarkStart w:name="z1148" w:id="1132"/>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132"/>
    <w:bookmarkStart w:name="z1149" w:id="1133"/>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133"/>
    <w:bookmarkStart w:name="z1150" w:id="1134"/>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134"/>
    <w:bookmarkStart w:name="z1151" w:id="1135"/>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135"/>
    <w:bookmarkStart w:name="z1152" w:id="1136"/>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136"/>
    <w:bookmarkStart w:name="z1153" w:id="1137"/>
    <w:p>
      <w:pPr>
        <w:spacing w:after="0"/>
        <w:ind w:left="0"/>
        <w:jc w:val="both"/>
      </w:pPr>
      <w:r>
        <w:rPr>
          <w:rFonts w:ascii="Times New Roman"/>
          <w:b w:val="false"/>
          <w:i w:val="false"/>
          <w:color w:val="000000"/>
          <w:sz w:val="28"/>
        </w:rPr>
        <w:t xml:space="preserve">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 </w:t>
      </w:r>
    </w:p>
    <w:bookmarkEnd w:id="1137"/>
    <w:bookmarkStart w:name="z1154" w:id="1138"/>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138"/>
    <w:bookmarkStart w:name="z1155" w:id="1139"/>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139"/>
    <w:bookmarkStart w:name="z1156" w:id="1140"/>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140"/>
    <w:bookmarkStart w:name="z1157" w:id="1141"/>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141"/>
    <w:bookmarkStart w:name="z1158" w:id="1142"/>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142"/>
    <w:bookmarkStart w:name="z1159" w:id="1143"/>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143"/>
    <w:bookmarkStart w:name="z1160" w:id="1144"/>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144"/>
    <w:bookmarkStart w:name="z1161" w:id="1145"/>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145"/>
    <w:bookmarkStart w:name="z1162" w:id="1146"/>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146"/>
    <w:bookmarkStart w:name="z1163" w:id="1147"/>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147"/>
    <w:bookmarkStart w:name="z1164" w:id="114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148"/>
    <w:bookmarkStart w:name="z1165" w:id="1149"/>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149"/>
    <w:bookmarkStart w:name="z1166" w:id="115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150"/>
    <w:bookmarkStart w:name="z1167" w:id="1151"/>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151"/>
    <w:bookmarkStart w:name="z1168" w:id="1152"/>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152"/>
    <w:bookmarkStart w:name="z1169" w:id="1153"/>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153"/>
    <w:bookmarkStart w:name="z1170" w:id="1154"/>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154"/>
    <w:bookmarkStart w:name="z1171" w:id="1155"/>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155"/>
    <w:bookmarkStart w:name="z1172" w:id="1156"/>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156"/>
    <w:bookmarkStart w:name="z1173" w:id="1157"/>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157"/>
    <w:bookmarkStart w:name="z1174" w:id="1158"/>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158"/>
    <w:bookmarkStart w:name="z1175" w:id="1159"/>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белгіленген тәртіппен хаттамалар толтыру, әкiмшiлiк құқық бұзушылықтар туралы iстерді қарау және әкімшілік жаза қолдану;</w:t>
      </w:r>
    </w:p>
    <w:bookmarkEnd w:id="1159"/>
    <w:bookmarkStart w:name="z1176" w:id="1160"/>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160"/>
    <w:bookmarkStart w:name="z1177" w:id="1161"/>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161"/>
    <w:bookmarkStart w:name="z1178" w:id="1162"/>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162"/>
    <w:bookmarkStart w:name="z1179" w:id="1163"/>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163"/>
    <w:bookmarkStart w:name="z1180" w:id="1164"/>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164"/>
    <w:bookmarkStart w:name="z1181" w:id="1165"/>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165"/>
    <w:bookmarkStart w:name="z1182" w:id="1166"/>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166"/>
    <w:bookmarkStart w:name="z1183" w:id="1167"/>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167"/>
    <w:bookmarkStart w:name="z1184" w:id="1168"/>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168"/>
    <w:bookmarkStart w:name="z1185" w:id="1169"/>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169"/>
    <w:bookmarkStart w:name="z1186" w:id="1170"/>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170"/>
    <w:bookmarkStart w:name="z1187" w:id="1171"/>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171"/>
    <w:bookmarkStart w:name="z1188" w:id="1172"/>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172"/>
    <w:bookmarkStart w:name="z1189" w:id="1173"/>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173"/>
    <w:bookmarkStart w:name="z1190" w:id="1174"/>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174"/>
    <w:bookmarkStart w:name="z1191" w:id="1175"/>
    <w:p>
      <w:pPr>
        <w:spacing w:after="0"/>
        <w:ind w:left="0"/>
        <w:jc w:val="both"/>
      </w:pPr>
      <w:r>
        <w:rPr>
          <w:rFonts w:ascii="Times New Roman"/>
          <w:b w:val="false"/>
          <w:i w:val="false"/>
          <w:color w:val="000000"/>
          <w:sz w:val="28"/>
        </w:rPr>
        <w:t>
      44) кеме экипажының ең аз құрамы туралы куәлігін беру;</w:t>
      </w:r>
    </w:p>
    <w:bookmarkEnd w:id="1175"/>
    <w:bookmarkStart w:name="z1192" w:id="1176"/>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176"/>
    <w:bookmarkStart w:name="z1193" w:id="1177"/>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177"/>
    <w:bookmarkStart w:name="z1194" w:id="1178"/>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178"/>
    <w:bookmarkStart w:name="z1195" w:id="1179"/>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179"/>
    <w:bookmarkStart w:name="z1196" w:id="1180"/>
    <w:p>
      <w:pPr>
        <w:spacing w:after="0"/>
        <w:ind w:left="0"/>
        <w:jc w:val="both"/>
      </w:pPr>
      <w:r>
        <w:rPr>
          <w:rFonts w:ascii="Times New Roman"/>
          <w:b w:val="false"/>
          <w:i w:val="false"/>
          <w:color w:val="000000"/>
          <w:sz w:val="28"/>
        </w:rPr>
        <w:t>
      49) Мемлекеттік жылжымалы құрам тізілімін жүргізу;</w:t>
      </w:r>
    </w:p>
    <w:bookmarkEnd w:id="1180"/>
    <w:bookmarkStart w:name="z1197" w:id="1181"/>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181"/>
    <w:bookmarkStart w:name="z1198" w:id="1182"/>
    <w:p>
      <w:pPr>
        <w:spacing w:after="0"/>
        <w:ind w:left="0"/>
        <w:jc w:val="both"/>
      </w:pPr>
      <w:r>
        <w:rPr>
          <w:rFonts w:ascii="Times New Roman"/>
          <w:b w:val="false"/>
          <w:i w:val="false"/>
          <w:color w:val="000000"/>
          <w:sz w:val="28"/>
        </w:rPr>
        <w:t>
      51) қауіпсіздік сертификатын беру;</w:t>
      </w:r>
    </w:p>
    <w:bookmarkEnd w:id="1182"/>
    <w:bookmarkStart w:name="z1199" w:id="1183"/>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183"/>
    <w:bookmarkStart w:name="z1200" w:id="1184"/>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184"/>
    <w:bookmarkStart w:name="z1201" w:id="118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185"/>
    <w:bookmarkStart w:name="z1202" w:id="118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186"/>
    <w:bookmarkStart w:name="z1203" w:id="118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187"/>
    <w:bookmarkStart w:name="z1204" w:id="118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188"/>
    <w:bookmarkStart w:name="z1205" w:id="1189"/>
    <w:p>
      <w:pPr>
        <w:spacing w:after="0"/>
        <w:ind w:left="0"/>
        <w:jc w:val="both"/>
      </w:pPr>
      <w:r>
        <w:rPr>
          <w:rFonts w:ascii="Times New Roman"/>
          <w:b w:val="false"/>
          <w:i w:val="false"/>
          <w:color w:val="000000"/>
          <w:sz w:val="28"/>
        </w:rPr>
        <w:t>
      19. Инспекция басшысының өкілеттігі:</w:t>
      </w:r>
    </w:p>
    <w:bookmarkEnd w:id="1189"/>
    <w:bookmarkStart w:name="z1206" w:id="119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190"/>
    <w:bookmarkStart w:name="z1207" w:id="119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191"/>
    <w:bookmarkStart w:name="z1208" w:id="1192"/>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1192"/>
    <w:bookmarkStart w:name="z1209" w:id="119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193"/>
    <w:bookmarkStart w:name="z1210" w:id="119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194"/>
    <w:bookmarkStart w:name="z1211" w:id="1195"/>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195"/>
    <w:bookmarkStart w:name="z1212" w:id="119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196"/>
    <w:bookmarkStart w:name="z1213" w:id="119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197"/>
    <w:bookmarkStart w:name="z1214" w:id="119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198"/>
    <w:bookmarkStart w:name="z1215" w:id="119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199"/>
    <w:bookmarkStart w:name="z1216" w:id="120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200"/>
    <w:bookmarkStart w:name="z1217" w:id="1201"/>
    <w:p>
      <w:pPr>
        <w:spacing w:after="0"/>
        <w:ind w:left="0"/>
        <w:jc w:val="left"/>
      </w:pPr>
      <w:r>
        <w:rPr>
          <w:rFonts w:ascii="Times New Roman"/>
          <w:b/>
          <w:i w:val="false"/>
          <w:color w:val="000000"/>
        </w:rPr>
        <w:t xml:space="preserve"> 4-тарау. Инспекцияның мүлкі</w:t>
      </w:r>
    </w:p>
    <w:bookmarkEnd w:id="1201"/>
    <w:bookmarkStart w:name="z1218" w:id="1202"/>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202"/>
    <w:bookmarkStart w:name="z1219" w:id="120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203"/>
    <w:bookmarkStart w:name="z1220" w:id="120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204"/>
    <w:bookmarkStart w:name="z1221" w:id="1205"/>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05"/>
    <w:bookmarkStart w:name="z1222" w:id="1206"/>
    <w:p>
      <w:pPr>
        <w:spacing w:after="0"/>
        <w:ind w:left="0"/>
        <w:jc w:val="left"/>
      </w:pPr>
      <w:r>
        <w:rPr>
          <w:rFonts w:ascii="Times New Roman"/>
          <w:b/>
          <w:i w:val="false"/>
          <w:color w:val="000000"/>
        </w:rPr>
        <w:t xml:space="preserve"> 5-тарау. Инспекцияны қайта ұйымдастыру және тарату</w:t>
      </w:r>
    </w:p>
    <w:bookmarkEnd w:id="1206"/>
    <w:bookmarkStart w:name="z1223" w:id="120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9-қосымша</w:t>
            </w:r>
          </w:p>
        </w:tc>
      </w:tr>
    </w:tbl>
    <w:bookmarkStart w:name="z1225" w:id="1208"/>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"Атырау облысы бойынша көліктік бақылау инспекциясы" республикалық мемлекеттiк мекемесiнің ережесі</w:t>
      </w:r>
    </w:p>
    <w:bookmarkEnd w:id="1208"/>
    <w:bookmarkStart w:name="z1226" w:id="1209"/>
    <w:p>
      <w:pPr>
        <w:spacing w:after="0"/>
        <w:ind w:left="0"/>
        <w:jc w:val="left"/>
      </w:pPr>
      <w:r>
        <w:rPr>
          <w:rFonts w:ascii="Times New Roman"/>
          <w:b/>
          <w:i w:val="false"/>
          <w:color w:val="000000"/>
        </w:rPr>
        <w:t xml:space="preserve"> 1-тарау. Жалпы ережелер</w:t>
      </w:r>
    </w:p>
    <w:bookmarkEnd w:id="1209"/>
    <w:bookmarkStart w:name="z1227" w:id="1210"/>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"Атырау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210"/>
    <w:bookmarkStart w:name="z1228" w:id="121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211"/>
    <w:bookmarkStart w:name="z1229" w:id="1212"/>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212"/>
    <w:bookmarkStart w:name="z1230" w:id="121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213"/>
    <w:bookmarkStart w:name="z1231" w:id="1214"/>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214"/>
    <w:bookmarkStart w:name="z1232" w:id="121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215"/>
    <w:bookmarkStart w:name="z1233" w:id="1216"/>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216"/>
    <w:bookmarkStart w:name="z1234" w:id="1217"/>
    <w:p>
      <w:pPr>
        <w:spacing w:after="0"/>
        <w:ind w:left="0"/>
        <w:jc w:val="both"/>
      </w:pPr>
      <w:r>
        <w:rPr>
          <w:rFonts w:ascii="Times New Roman"/>
          <w:b w:val="false"/>
          <w:i w:val="false"/>
          <w:color w:val="000000"/>
          <w:sz w:val="28"/>
        </w:rPr>
        <w:t>
      8. Инспекцияның орналасқан жері: Қазақстан Республикасы, 060002, Атырау облысы, Атырау қаласы, Азаттық даңғылы 15.</w:t>
      </w:r>
    </w:p>
    <w:bookmarkEnd w:id="1217"/>
    <w:bookmarkStart w:name="z1235" w:id="1218"/>
    <w:p>
      <w:pPr>
        <w:spacing w:after="0"/>
        <w:ind w:left="0"/>
        <w:jc w:val="both"/>
      </w:pPr>
      <w:r>
        <w:rPr>
          <w:rFonts w:ascii="Times New Roman"/>
          <w:b w:val="false"/>
          <w:i w:val="false"/>
          <w:color w:val="000000"/>
          <w:sz w:val="28"/>
        </w:rPr>
        <w:t>
      9. Мемлекеттік органның толық атауы:</w:t>
      </w:r>
    </w:p>
    <w:bookmarkEnd w:id="1218"/>
    <w:bookmarkStart w:name="z1236" w:id="1219"/>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"Атырау облысы бойынша көліктік бақылау инспекциясы" республикалық мемлекеттiк мекемесi;</w:t>
      </w:r>
    </w:p>
    <w:bookmarkEnd w:id="1219"/>
    <w:bookmarkStart w:name="z1237" w:id="122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Атырауской области" Комитета автомобильного транспорта и транспортного контроля Министерства транспорта Республики Казахстан".</w:t>
      </w:r>
    </w:p>
    <w:bookmarkEnd w:id="1220"/>
    <w:bookmarkStart w:name="z1238" w:id="122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221"/>
    <w:bookmarkStart w:name="z1239" w:id="122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222"/>
    <w:bookmarkStart w:name="z1240" w:id="122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223"/>
    <w:bookmarkStart w:name="z1241" w:id="122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224"/>
    <w:bookmarkStart w:name="z1242" w:id="1225"/>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225"/>
    <w:bookmarkStart w:name="z1243" w:id="1226"/>
    <w:p>
      <w:pPr>
        <w:spacing w:after="0"/>
        <w:ind w:left="0"/>
        <w:jc w:val="both"/>
      </w:pPr>
      <w:r>
        <w:rPr>
          <w:rFonts w:ascii="Times New Roman"/>
          <w:b w:val="false"/>
          <w:i w:val="false"/>
          <w:color w:val="000000"/>
          <w:sz w:val="28"/>
        </w:rPr>
        <w:t>
      13. Мақсаттары:</w:t>
      </w:r>
    </w:p>
    <w:bookmarkEnd w:id="1226"/>
    <w:bookmarkStart w:name="z1244" w:id="122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227"/>
    <w:bookmarkStart w:name="z1245" w:id="1228"/>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228"/>
    <w:bookmarkStart w:name="z1246" w:id="122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229"/>
    <w:bookmarkStart w:name="z1247" w:id="1230"/>
    <w:p>
      <w:pPr>
        <w:spacing w:after="0"/>
        <w:ind w:left="0"/>
        <w:jc w:val="both"/>
      </w:pPr>
      <w:r>
        <w:rPr>
          <w:rFonts w:ascii="Times New Roman"/>
          <w:b w:val="false"/>
          <w:i w:val="false"/>
          <w:color w:val="000000"/>
          <w:sz w:val="28"/>
        </w:rPr>
        <w:t>
      14. Құқықтары мен міндеттері:</w:t>
      </w:r>
    </w:p>
    <w:bookmarkEnd w:id="1230"/>
    <w:bookmarkStart w:name="z1248" w:id="1231"/>
    <w:p>
      <w:pPr>
        <w:spacing w:after="0"/>
        <w:ind w:left="0"/>
        <w:jc w:val="both"/>
      </w:pPr>
      <w:r>
        <w:rPr>
          <w:rFonts w:ascii="Times New Roman"/>
          <w:b w:val="false"/>
          <w:i w:val="false"/>
          <w:color w:val="000000"/>
          <w:sz w:val="28"/>
        </w:rPr>
        <w:t>
      құқықтары:</w:t>
      </w:r>
    </w:p>
    <w:bookmarkEnd w:id="1231"/>
    <w:bookmarkStart w:name="z1249" w:id="123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232"/>
    <w:bookmarkStart w:name="z1250" w:id="123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233"/>
    <w:bookmarkStart w:name="z1251" w:id="1234"/>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234"/>
    <w:bookmarkStart w:name="z1252" w:id="1235"/>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235"/>
    <w:bookmarkStart w:name="z1253" w:id="1236"/>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236"/>
    <w:bookmarkStart w:name="z1254" w:id="1237"/>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237"/>
    <w:bookmarkStart w:name="z1255" w:id="1238"/>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238"/>
    <w:bookmarkStart w:name="z1256" w:id="1239"/>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239"/>
    <w:bookmarkStart w:name="z1257" w:id="1240"/>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240"/>
    <w:bookmarkStart w:name="z1258" w:id="1241"/>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241"/>
    <w:bookmarkStart w:name="z1259" w:id="1242"/>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242"/>
    <w:bookmarkStart w:name="z1260" w:id="1243"/>
    <w:p>
      <w:pPr>
        <w:spacing w:after="0"/>
        <w:ind w:left="0"/>
        <w:jc w:val="both"/>
      </w:pPr>
      <w:r>
        <w:rPr>
          <w:rFonts w:ascii="Times New Roman"/>
          <w:b w:val="false"/>
          <w:i w:val="false"/>
          <w:color w:val="000000"/>
          <w:sz w:val="28"/>
        </w:rPr>
        <w:t>
      Міндеттері:</w:t>
      </w:r>
    </w:p>
    <w:bookmarkEnd w:id="1243"/>
    <w:bookmarkStart w:name="z1261" w:id="124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244"/>
    <w:bookmarkStart w:name="z1262" w:id="124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245"/>
    <w:bookmarkStart w:name="z1263" w:id="1246"/>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246"/>
    <w:bookmarkStart w:name="z1264" w:id="124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247"/>
    <w:bookmarkStart w:name="z1265" w:id="124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248"/>
    <w:bookmarkStart w:name="z1266" w:id="124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249"/>
    <w:bookmarkStart w:name="z1267" w:id="1250"/>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250"/>
    <w:bookmarkStart w:name="z1268" w:id="1251"/>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251"/>
    <w:bookmarkStart w:name="z1269" w:id="1252"/>
    <w:p>
      <w:pPr>
        <w:spacing w:after="0"/>
        <w:ind w:left="0"/>
        <w:jc w:val="both"/>
      </w:pPr>
      <w:r>
        <w:rPr>
          <w:rFonts w:ascii="Times New Roman"/>
          <w:b w:val="false"/>
          <w:i w:val="false"/>
          <w:color w:val="000000"/>
          <w:sz w:val="28"/>
        </w:rPr>
        <w:t>
      15. Функциялары:</w:t>
      </w:r>
    </w:p>
    <w:bookmarkEnd w:id="1252"/>
    <w:bookmarkStart w:name="z1270" w:id="1253"/>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253"/>
    <w:bookmarkStart w:name="z1271" w:id="1254"/>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254"/>
    <w:bookmarkStart w:name="z1272" w:id="1255"/>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255"/>
    <w:bookmarkStart w:name="z1273" w:id="1256"/>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256"/>
    <w:bookmarkStart w:name="z1274" w:id="1257"/>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257"/>
    <w:bookmarkStart w:name="z1275" w:id="1258"/>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258"/>
    <w:bookmarkStart w:name="z1276" w:id="1259"/>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259"/>
    <w:bookmarkStart w:name="z1277" w:id="1260"/>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260"/>
    <w:bookmarkStart w:name="z1278" w:id="1261"/>
    <w:p>
      <w:pPr>
        <w:spacing w:after="0"/>
        <w:ind w:left="0"/>
        <w:jc w:val="both"/>
      </w:pPr>
      <w:r>
        <w:rPr>
          <w:rFonts w:ascii="Times New Roman"/>
          <w:b w:val="false"/>
          <w:i w:val="false"/>
          <w:color w:val="000000"/>
          <w:sz w:val="28"/>
        </w:rPr>
        <w:t xml:space="preserve">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 </w:t>
      </w:r>
    </w:p>
    <w:bookmarkEnd w:id="1261"/>
    <w:bookmarkStart w:name="z1279" w:id="1262"/>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262"/>
    <w:bookmarkStart w:name="z1280" w:id="1263"/>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263"/>
    <w:bookmarkStart w:name="z1281" w:id="1264"/>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264"/>
    <w:bookmarkStart w:name="z1282" w:id="1265"/>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265"/>
    <w:bookmarkStart w:name="z1283" w:id="1266"/>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266"/>
    <w:bookmarkStart w:name="z1284" w:id="1267"/>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267"/>
    <w:bookmarkStart w:name="z1285" w:id="1268"/>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268"/>
    <w:bookmarkStart w:name="z1286" w:id="1269"/>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269"/>
    <w:bookmarkStart w:name="z1287" w:id="1270"/>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270"/>
    <w:bookmarkStart w:name="z1288" w:id="127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271"/>
    <w:bookmarkStart w:name="z1289" w:id="1272"/>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272"/>
    <w:bookmarkStart w:name="z1290" w:id="1273"/>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273"/>
    <w:bookmarkStart w:name="z1291" w:id="1274"/>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274"/>
    <w:bookmarkStart w:name="z1292" w:id="1275"/>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275"/>
    <w:bookmarkStart w:name="z1293" w:id="1276"/>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276"/>
    <w:bookmarkStart w:name="z1294" w:id="1277"/>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277"/>
    <w:bookmarkStart w:name="z1295" w:id="1278"/>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278"/>
    <w:bookmarkStart w:name="z1296" w:id="1279"/>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279"/>
    <w:bookmarkStart w:name="z1297" w:id="1280"/>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280"/>
    <w:bookmarkStart w:name="z1298" w:id="1281"/>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281"/>
    <w:bookmarkStart w:name="z1299" w:id="1282"/>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282"/>
    <w:bookmarkStart w:name="z1300" w:id="1283"/>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283"/>
    <w:bookmarkStart w:name="z1301" w:id="1284"/>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284"/>
    <w:bookmarkStart w:name="z1302" w:id="1285"/>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285"/>
    <w:bookmarkStart w:name="z1303" w:id="1286"/>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286"/>
    <w:bookmarkStart w:name="z1304" w:id="1287"/>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287"/>
    <w:bookmarkStart w:name="z1305" w:id="1288"/>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288"/>
    <w:bookmarkStart w:name="z1306" w:id="1289"/>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289"/>
    <w:bookmarkStart w:name="z1307" w:id="1290"/>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290"/>
    <w:bookmarkStart w:name="z1308" w:id="1291"/>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291"/>
    <w:bookmarkStart w:name="z1309" w:id="1292"/>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292"/>
    <w:bookmarkStart w:name="z1310" w:id="1293"/>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293"/>
    <w:bookmarkStart w:name="z1311" w:id="1294"/>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294"/>
    <w:bookmarkStart w:name="z1312" w:id="1295"/>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295"/>
    <w:bookmarkStart w:name="z1313" w:id="1296"/>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296"/>
    <w:bookmarkStart w:name="z1314" w:id="1297"/>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297"/>
    <w:bookmarkStart w:name="z1315" w:id="1298"/>
    <w:p>
      <w:pPr>
        <w:spacing w:after="0"/>
        <w:ind w:left="0"/>
        <w:jc w:val="both"/>
      </w:pPr>
      <w:r>
        <w:rPr>
          <w:rFonts w:ascii="Times New Roman"/>
          <w:b w:val="false"/>
          <w:i w:val="false"/>
          <w:color w:val="000000"/>
          <w:sz w:val="28"/>
        </w:rPr>
        <w:t>
      43) кеме экипажының ең аз құрамы туралы куәлігін беру;</w:t>
      </w:r>
    </w:p>
    <w:bookmarkEnd w:id="1298"/>
    <w:bookmarkStart w:name="z1316" w:id="1299"/>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299"/>
    <w:bookmarkStart w:name="z1317" w:id="1300"/>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300"/>
    <w:bookmarkStart w:name="z1318" w:id="1301"/>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301"/>
    <w:bookmarkStart w:name="z1319" w:id="1302"/>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302"/>
    <w:bookmarkStart w:name="z1320" w:id="1303"/>
    <w:p>
      <w:pPr>
        <w:spacing w:after="0"/>
        <w:ind w:left="0"/>
        <w:jc w:val="both"/>
      </w:pPr>
      <w:r>
        <w:rPr>
          <w:rFonts w:ascii="Times New Roman"/>
          <w:b w:val="false"/>
          <w:i w:val="false"/>
          <w:color w:val="000000"/>
          <w:sz w:val="28"/>
        </w:rPr>
        <w:t>
      48) Мемлекеттік жылжымалы құрам тізілімін жүргізу;</w:t>
      </w:r>
    </w:p>
    <w:bookmarkEnd w:id="1303"/>
    <w:bookmarkStart w:name="z1321" w:id="1304"/>
    <w:p>
      <w:pPr>
        <w:spacing w:after="0"/>
        <w:ind w:left="0"/>
        <w:jc w:val="both"/>
      </w:pPr>
      <w:r>
        <w:rPr>
          <w:rFonts w:ascii="Times New Roman"/>
          <w:b w:val="false"/>
          <w:i w:val="false"/>
          <w:color w:val="000000"/>
          <w:sz w:val="28"/>
        </w:rPr>
        <w:t>
      49)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304"/>
    <w:bookmarkStart w:name="z1322" w:id="1305"/>
    <w:p>
      <w:pPr>
        <w:spacing w:after="0"/>
        <w:ind w:left="0"/>
        <w:jc w:val="both"/>
      </w:pPr>
      <w:r>
        <w:rPr>
          <w:rFonts w:ascii="Times New Roman"/>
          <w:b w:val="false"/>
          <w:i w:val="false"/>
          <w:color w:val="000000"/>
          <w:sz w:val="28"/>
        </w:rPr>
        <w:t>
      50) қауіпсіздік сертификатын беру;</w:t>
      </w:r>
    </w:p>
    <w:bookmarkEnd w:id="1305"/>
    <w:bookmarkStart w:name="z1323" w:id="1306"/>
    <w:p>
      <w:pPr>
        <w:spacing w:after="0"/>
        <w:ind w:left="0"/>
        <w:jc w:val="both"/>
      </w:pPr>
      <w:r>
        <w:rPr>
          <w:rFonts w:ascii="Times New Roman"/>
          <w:b w:val="false"/>
          <w:i w:val="false"/>
          <w:color w:val="000000"/>
          <w:sz w:val="28"/>
        </w:rPr>
        <w:t>
      51)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306"/>
    <w:bookmarkStart w:name="z1324" w:id="1307"/>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307"/>
    <w:bookmarkStart w:name="z1325" w:id="1308"/>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308"/>
    <w:bookmarkStart w:name="z1326" w:id="1309"/>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309"/>
    <w:bookmarkStart w:name="z1327" w:id="1310"/>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310"/>
    <w:bookmarkStart w:name="z1328" w:id="131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311"/>
    <w:bookmarkStart w:name="z1329" w:id="1312"/>
    <w:p>
      <w:pPr>
        <w:spacing w:after="0"/>
        <w:ind w:left="0"/>
        <w:jc w:val="both"/>
      </w:pPr>
      <w:r>
        <w:rPr>
          <w:rFonts w:ascii="Times New Roman"/>
          <w:b w:val="false"/>
          <w:i w:val="false"/>
          <w:color w:val="000000"/>
          <w:sz w:val="28"/>
        </w:rPr>
        <w:t>
      19. Инспекция басшысының өкілеттігі:</w:t>
      </w:r>
    </w:p>
    <w:bookmarkEnd w:id="1312"/>
    <w:bookmarkStart w:name="z1330" w:id="1313"/>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313"/>
    <w:bookmarkStart w:name="z1331" w:id="1314"/>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314"/>
    <w:bookmarkStart w:name="z1332" w:id="1315"/>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1315"/>
    <w:bookmarkStart w:name="z1333" w:id="1316"/>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316"/>
    <w:bookmarkStart w:name="z1334" w:id="1317"/>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317"/>
    <w:bookmarkStart w:name="z1335" w:id="1318"/>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318"/>
    <w:bookmarkStart w:name="z1336" w:id="1319"/>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319"/>
    <w:bookmarkStart w:name="z1337" w:id="1320"/>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320"/>
    <w:bookmarkStart w:name="z1338" w:id="1321"/>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321"/>
    <w:bookmarkStart w:name="z1339" w:id="1322"/>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322"/>
    <w:bookmarkStart w:name="z1340" w:id="132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323"/>
    <w:bookmarkStart w:name="z1341" w:id="1324"/>
    <w:p>
      <w:pPr>
        <w:spacing w:after="0"/>
        <w:ind w:left="0"/>
        <w:jc w:val="left"/>
      </w:pPr>
      <w:r>
        <w:rPr>
          <w:rFonts w:ascii="Times New Roman"/>
          <w:b/>
          <w:i w:val="false"/>
          <w:color w:val="000000"/>
        </w:rPr>
        <w:t xml:space="preserve"> 4-тарау. Инспекцияның мүлкі</w:t>
      </w:r>
    </w:p>
    <w:bookmarkEnd w:id="1324"/>
    <w:bookmarkStart w:name="z1342" w:id="1325"/>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325"/>
    <w:bookmarkStart w:name="z1343" w:id="1326"/>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326"/>
    <w:bookmarkStart w:name="z1344" w:id="1327"/>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327"/>
    <w:bookmarkStart w:name="z1345" w:id="1328"/>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328"/>
    <w:bookmarkStart w:name="z1346" w:id="1329"/>
    <w:p>
      <w:pPr>
        <w:spacing w:after="0"/>
        <w:ind w:left="0"/>
        <w:jc w:val="left"/>
      </w:pPr>
      <w:r>
        <w:rPr>
          <w:rFonts w:ascii="Times New Roman"/>
          <w:b/>
          <w:i w:val="false"/>
          <w:color w:val="000000"/>
        </w:rPr>
        <w:t xml:space="preserve"> 5-тарау. Инспекцияны қайта ұйымдастыру және тарату</w:t>
      </w:r>
    </w:p>
    <w:bookmarkEnd w:id="1329"/>
    <w:bookmarkStart w:name="z1347" w:id="133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10-қосымша</w:t>
            </w:r>
          </w:p>
        </w:tc>
      </w:tr>
    </w:tbl>
    <w:bookmarkStart w:name="z1349" w:id="1331"/>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"Батыс Қазақстан облысы бойынша көліктік бақылау инспекциясы" республикалық мемлекеттiк мекемесiнің ережесі</w:t>
      </w:r>
    </w:p>
    <w:bookmarkEnd w:id="1331"/>
    <w:bookmarkStart w:name="z1350" w:id="1332"/>
    <w:p>
      <w:pPr>
        <w:spacing w:after="0"/>
        <w:ind w:left="0"/>
        <w:jc w:val="left"/>
      </w:pPr>
      <w:r>
        <w:rPr>
          <w:rFonts w:ascii="Times New Roman"/>
          <w:b/>
          <w:i w:val="false"/>
          <w:color w:val="000000"/>
        </w:rPr>
        <w:t xml:space="preserve"> 1-тарау. Жалпы ережелер</w:t>
      </w:r>
    </w:p>
    <w:bookmarkEnd w:id="1332"/>
    <w:bookmarkStart w:name="z1351" w:id="1333"/>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"Батыс Қазақстан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333"/>
    <w:bookmarkStart w:name="z1352" w:id="133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334"/>
    <w:bookmarkStart w:name="z1353" w:id="1335"/>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35"/>
    <w:bookmarkStart w:name="z1354" w:id="1336"/>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336"/>
    <w:bookmarkStart w:name="z1355" w:id="1337"/>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337"/>
    <w:bookmarkStart w:name="z1356" w:id="133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338"/>
    <w:bookmarkStart w:name="z1357" w:id="1339"/>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339"/>
    <w:bookmarkStart w:name="z1358" w:id="1340"/>
    <w:p>
      <w:pPr>
        <w:spacing w:after="0"/>
        <w:ind w:left="0"/>
        <w:jc w:val="both"/>
      </w:pPr>
      <w:r>
        <w:rPr>
          <w:rFonts w:ascii="Times New Roman"/>
          <w:b w:val="false"/>
          <w:i w:val="false"/>
          <w:color w:val="000000"/>
          <w:sz w:val="28"/>
        </w:rPr>
        <w:t>
      8. Инспекцияның орналасқан жері: Қазақстан Республикасы, 090001, Батыс Қазақстан облысы, Орал қаласы, Қ. Аманжолов көшесі, 104.</w:t>
      </w:r>
    </w:p>
    <w:bookmarkEnd w:id="1340"/>
    <w:bookmarkStart w:name="z1359" w:id="1341"/>
    <w:p>
      <w:pPr>
        <w:spacing w:after="0"/>
        <w:ind w:left="0"/>
        <w:jc w:val="both"/>
      </w:pPr>
      <w:r>
        <w:rPr>
          <w:rFonts w:ascii="Times New Roman"/>
          <w:b w:val="false"/>
          <w:i w:val="false"/>
          <w:color w:val="000000"/>
          <w:sz w:val="28"/>
        </w:rPr>
        <w:t>
      9. Мемлекеттік органның толық атауы:</w:t>
      </w:r>
    </w:p>
    <w:bookmarkEnd w:id="1341"/>
    <w:bookmarkStart w:name="z1360" w:id="1342"/>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"Батыс Қазақстан облысы бойынша көліктік бақылау инспекциясы" республикалық мемлекеттiк мекемесi;</w:t>
      </w:r>
    </w:p>
    <w:bookmarkEnd w:id="1342"/>
    <w:bookmarkStart w:name="z1361" w:id="1343"/>
    <w:p>
      <w:pPr>
        <w:spacing w:after="0"/>
        <w:ind w:left="0"/>
        <w:jc w:val="both"/>
      </w:pPr>
      <w:r>
        <w:rPr>
          <w:rFonts w:ascii="Times New Roman"/>
          <w:b w:val="false"/>
          <w:i w:val="false"/>
          <w:color w:val="000000"/>
          <w:sz w:val="28"/>
        </w:rPr>
        <w:t>
      орыс тілінде – - республиканское государственное учреждение "Инспекция транспортного контроля по Западно-Казахстанской области" Комитета автомобильного транспорта и транспортного контроля Министерства транспорта Республики Казахстан".</w:t>
      </w:r>
    </w:p>
    <w:bookmarkEnd w:id="1343"/>
    <w:bookmarkStart w:name="z1362" w:id="134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344"/>
    <w:bookmarkStart w:name="z1363" w:id="134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345"/>
    <w:bookmarkStart w:name="z1364" w:id="1346"/>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346"/>
    <w:bookmarkStart w:name="z1365" w:id="1347"/>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347"/>
    <w:bookmarkStart w:name="z1366" w:id="1348"/>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348"/>
    <w:bookmarkStart w:name="z1367" w:id="1349"/>
    <w:p>
      <w:pPr>
        <w:spacing w:after="0"/>
        <w:ind w:left="0"/>
        <w:jc w:val="both"/>
      </w:pPr>
      <w:r>
        <w:rPr>
          <w:rFonts w:ascii="Times New Roman"/>
          <w:b w:val="false"/>
          <w:i w:val="false"/>
          <w:color w:val="000000"/>
          <w:sz w:val="28"/>
        </w:rPr>
        <w:t>
      13. Мақсаттары:</w:t>
      </w:r>
    </w:p>
    <w:bookmarkEnd w:id="1349"/>
    <w:bookmarkStart w:name="z1368" w:id="135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350"/>
    <w:bookmarkStart w:name="z1369" w:id="1351"/>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351"/>
    <w:bookmarkStart w:name="z1370" w:id="135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352"/>
    <w:bookmarkStart w:name="z1371" w:id="1353"/>
    <w:p>
      <w:pPr>
        <w:spacing w:after="0"/>
        <w:ind w:left="0"/>
        <w:jc w:val="both"/>
      </w:pPr>
      <w:r>
        <w:rPr>
          <w:rFonts w:ascii="Times New Roman"/>
          <w:b w:val="false"/>
          <w:i w:val="false"/>
          <w:color w:val="000000"/>
          <w:sz w:val="28"/>
        </w:rPr>
        <w:t>
      14. Құқықтары мен міндеттері:</w:t>
      </w:r>
    </w:p>
    <w:bookmarkEnd w:id="1353"/>
    <w:bookmarkStart w:name="z1372" w:id="1354"/>
    <w:p>
      <w:pPr>
        <w:spacing w:after="0"/>
        <w:ind w:left="0"/>
        <w:jc w:val="both"/>
      </w:pPr>
      <w:r>
        <w:rPr>
          <w:rFonts w:ascii="Times New Roman"/>
          <w:b w:val="false"/>
          <w:i w:val="false"/>
          <w:color w:val="000000"/>
          <w:sz w:val="28"/>
        </w:rPr>
        <w:t>
      құқықтары:</w:t>
      </w:r>
    </w:p>
    <w:bookmarkEnd w:id="1354"/>
    <w:bookmarkStart w:name="z1373" w:id="135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355"/>
    <w:bookmarkStart w:name="z1374" w:id="135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356"/>
    <w:bookmarkStart w:name="z1375" w:id="1357"/>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357"/>
    <w:bookmarkStart w:name="z1376" w:id="1358"/>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358"/>
    <w:bookmarkStart w:name="z1377" w:id="1359"/>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359"/>
    <w:bookmarkStart w:name="z1378" w:id="1360"/>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360"/>
    <w:bookmarkStart w:name="z1379" w:id="1361"/>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361"/>
    <w:bookmarkStart w:name="z1380" w:id="1362"/>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362"/>
    <w:bookmarkStart w:name="z1381" w:id="1363"/>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363"/>
    <w:bookmarkStart w:name="z1382" w:id="1364"/>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364"/>
    <w:bookmarkStart w:name="z1383" w:id="1365"/>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365"/>
    <w:bookmarkStart w:name="z1384" w:id="1366"/>
    <w:p>
      <w:pPr>
        <w:spacing w:after="0"/>
        <w:ind w:left="0"/>
        <w:jc w:val="both"/>
      </w:pPr>
      <w:r>
        <w:rPr>
          <w:rFonts w:ascii="Times New Roman"/>
          <w:b w:val="false"/>
          <w:i w:val="false"/>
          <w:color w:val="000000"/>
          <w:sz w:val="28"/>
        </w:rPr>
        <w:t>
      Міндеттері:</w:t>
      </w:r>
    </w:p>
    <w:bookmarkEnd w:id="1366"/>
    <w:bookmarkStart w:name="z1385" w:id="136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367"/>
    <w:bookmarkStart w:name="z1386" w:id="136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368"/>
    <w:bookmarkStart w:name="z1387" w:id="1369"/>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369"/>
    <w:bookmarkStart w:name="z1388" w:id="137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370"/>
    <w:bookmarkStart w:name="z1389" w:id="137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371"/>
    <w:bookmarkStart w:name="z1390" w:id="137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372"/>
    <w:bookmarkStart w:name="z1391" w:id="1373"/>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373"/>
    <w:bookmarkStart w:name="z1392" w:id="1374"/>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374"/>
    <w:bookmarkStart w:name="z1393" w:id="1375"/>
    <w:p>
      <w:pPr>
        <w:spacing w:after="0"/>
        <w:ind w:left="0"/>
        <w:jc w:val="both"/>
      </w:pPr>
      <w:r>
        <w:rPr>
          <w:rFonts w:ascii="Times New Roman"/>
          <w:b w:val="false"/>
          <w:i w:val="false"/>
          <w:color w:val="000000"/>
          <w:sz w:val="28"/>
        </w:rPr>
        <w:t>
      15. Функциялары:</w:t>
      </w:r>
    </w:p>
    <w:bookmarkEnd w:id="1375"/>
    <w:bookmarkStart w:name="z1394" w:id="137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376"/>
    <w:bookmarkStart w:name="z1395" w:id="1377"/>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377"/>
    <w:bookmarkStart w:name="z1396" w:id="137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378"/>
    <w:bookmarkStart w:name="z1397" w:id="137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379"/>
    <w:bookmarkStart w:name="z1398" w:id="1380"/>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380"/>
    <w:bookmarkStart w:name="z1399" w:id="1381"/>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381"/>
    <w:bookmarkStart w:name="z1400" w:id="1382"/>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382"/>
    <w:bookmarkStart w:name="z1401" w:id="1383"/>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383"/>
    <w:bookmarkStart w:name="z1402" w:id="1384"/>
    <w:p>
      <w:pPr>
        <w:spacing w:after="0"/>
        <w:ind w:left="0"/>
        <w:jc w:val="both"/>
      </w:pPr>
      <w:r>
        <w:rPr>
          <w:rFonts w:ascii="Times New Roman"/>
          <w:b w:val="false"/>
          <w:i w:val="false"/>
          <w:color w:val="000000"/>
          <w:sz w:val="28"/>
        </w:rPr>
        <w:t xml:space="preserve">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 </w:t>
      </w:r>
    </w:p>
    <w:bookmarkEnd w:id="1384"/>
    <w:bookmarkStart w:name="z1403" w:id="1385"/>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385"/>
    <w:bookmarkStart w:name="z1404" w:id="1386"/>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386"/>
    <w:bookmarkStart w:name="z1405" w:id="1387"/>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387"/>
    <w:bookmarkStart w:name="z1406" w:id="1388"/>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388"/>
    <w:bookmarkStart w:name="z1407" w:id="1389"/>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389"/>
    <w:bookmarkStart w:name="z1408" w:id="1390"/>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390"/>
    <w:bookmarkStart w:name="z1409" w:id="1391"/>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391"/>
    <w:bookmarkStart w:name="z1410" w:id="1392"/>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392"/>
    <w:bookmarkStart w:name="z1411" w:id="1393"/>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393"/>
    <w:bookmarkStart w:name="z1412" w:id="139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394"/>
    <w:bookmarkStart w:name="z1413" w:id="1395"/>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395"/>
    <w:bookmarkStart w:name="z1414" w:id="139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396"/>
    <w:bookmarkStart w:name="z1415" w:id="1397"/>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397"/>
    <w:bookmarkStart w:name="z1416" w:id="1398"/>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398"/>
    <w:bookmarkStart w:name="z1417" w:id="1399"/>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399"/>
    <w:bookmarkStart w:name="z1418" w:id="1400"/>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400"/>
    <w:bookmarkStart w:name="z1419" w:id="1401"/>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401"/>
    <w:bookmarkStart w:name="z1420" w:id="1402"/>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402"/>
    <w:bookmarkStart w:name="z1421" w:id="1403"/>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1403"/>
    <w:bookmarkStart w:name="z1422" w:id="1404"/>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1404"/>
    <w:bookmarkStart w:name="z1423" w:id="1405"/>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405"/>
    <w:bookmarkStart w:name="z1424" w:id="1406"/>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406"/>
    <w:bookmarkStart w:name="z1425" w:id="1407"/>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407"/>
    <w:bookmarkStart w:name="z1426" w:id="1408"/>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408"/>
    <w:bookmarkStart w:name="z1427" w:id="1409"/>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409"/>
    <w:bookmarkStart w:name="z1428" w:id="1410"/>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410"/>
    <w:bookmarkStart w:name="z1429" w:id="1411"/>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411"/>
    <w:bookmarkStart w:name="z1430" w:id="1412"/>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412"/>
    <w:bookmarkStart w:name="z1431" w:id="1413"/>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413"/>
    <w:bookmarkStart w:name="z1432" w:id="1414"/>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414"/>
    <w:bookmarkStart w:name="z1433" w:id="1415"/>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415"/>
    <w:bookmarkStart w:name="z1434" w:id="1416"/>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1416"/>
    <w:bookmarkStart w:name="z1435" w:id="1417"/>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417"/>
    <w:bookmarkStart w:name="z1436" w:id="1418"/>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418"/>
    <w:bookmarkStart w:name="z1437" w:id="1419"/>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419"/>
    <w:bookmarkStart w:name="z1438" w:id="1420"/>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420"/>
    <w:bookmarkStart w:name="z1439" w:id="1421"/>
    <w:p>
      <w:pPr>
        <w:spacing w:after="0"/>
        <w:ind w:left="0"/>
        <w:jc w:val="both"/>
      </w:pPr>
      <w:r>
        <w:rPr>
          <w:rFonts w:ascii="Times New Roman"/>
          <w:b w:val="false"/>
          <w:i w:val="false"/>
          <w:color w:val="000000"/>
          <w:sz w:val="28"/>
        </w:rPr>
        <w:t>
      43) кеме экипажының ең аз құрамы туралы куәлігін беру;</w:t>
      </w:r>
    </w:p>
    <w:bookmarkEnd w:id="1421"/>
    <w:bookmarkStart w:name="z1440" w:id="1422"/>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1422"/>
    <w:bookmarkStart w:name="z1441" w:id="1423"/>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1423"/>
    <w:bookmarkStart w:name="z1442" w:id="1424"/>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1424"/>
    <w:bookmarkStart w:name="z1443" w:id="1425"/>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425"/>
    <w:bookmarkStart w:name="z1444" w:id="1426"/>
    <w:p>
      <w:pPr>
        <w:spacing w:after="0"/>
        <w:ind w:left="0"/>
        <w:jc w:val="both"/>
      </w:pPr>
      <w:r>
        <w:rPr>
          <w:rFonts w:ascii="Times New Roman"/>
          <w:b w:val="false"/>
          <w:i w:val="false"/>
          <w:color w:val="000000"/>
          <w:sz w:val="28"/>
        </w:rPr>
        <w:t>
      48) Мемлекеттік жылжымалы құрам тізілімін жүргізу;</w:t>
      </w:r>
    </w:p>
    <w:bookmarkEnd w:id="1426"/>
    <w:bookmarkStart w:name="z1445" w:id="1427"/>
    <w:p>
      <w:pPr>
        <w:spacing w:after="0"/>
        <w:ind w:left="0"/>
        <w:jc w:val="both"/>
      </w:pPr>
      <w:r>
        <w:rPr>
          <w:rFonts w:ascii="Times New Roman"/>
          <w:b w:val="false"/>
          <w:i w:val="false"/>
          <w:color w:val="000000"/>
          <w:sz w:val="28"/>
        </w:rPr>
        <w:t>
      49)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427"/>
    <w:bookmarkStart w:name="z1446" w:id="1428"/>
    <w:p>
      <w:pPr>
        <w:spacing w:after="0"/>
        <w:ind w:left="0"/>
        <w:jc w:val="both"/>
      </w:pPr>
      <w:r>
        <w:rPr>
          <w:rFonts w:ascii="Times New Roman"/>
          <w:b w:val="false"/>
          <w:i w:val="false"/>
          <w:color w:val="000000"/>
          <w:sz w:val="28"/>
        </w:rPr>
        <w:t>
      50) қауіпсіздік сертификатын беру;</w:t>
      </w:r>
    </w:p>
    <w:bookmarkEnd w:id="1428"/>
    <w:bookmarkStart w:name="z1447" w:id="1429"/>
    <w:p>
      <w:pPr>
        <w:spacing w:after="0"/>
        <w:ind w:left="0"/>
        <w:jc w:val="both"/>
      </w:pPr>
      <w:r>
        <w:rPr>
          <w:rFonts w:ascii="Times New Roman"/>
          <w:b w:val="false"/>
          <w:i w:val="false"/>
          <w:color w:val="000000"/>
          <w:sz w:val="28"/>
        </w:rPr>
        <w:t>
      51)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429"/>
    <w:bookmarkStart w:name="z1448" w:id="1430"/>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430"/>
    <w:bookmarkStart w:name="z1449" w:id="143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431"/>
    <w:bookmarkStart w:name="z1450" w:id="143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432"/>
    <w:bookmarkStart w:name="z1451" w:id="143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433"/>
    <w:bookmarkStart w:name="z1452" w:id="143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434"/>
    <w:bookmarkStart w:name="z1453" w:id="1435"/>
    <w:p>
      <w:pPr>
        <w:spacing w:after="0"/>
        <w:ind w:left="0"/>
        <w:jc w:val="both"/>
      </w:pPr>
      <w:r>
        <w:rPr>
          <w:rFonts w:ascii="Times New Roman"/>
          <w:b w:val="false"/>
          <w:i w:val="false"/>
          <w:color w:val="000000"/>
          <w:sz w:val="28"/>
        </w:rPr>
        <w:t>
      19. Инспекция басшысының өкілеттігі:</w:t>
      </w:r>
    </w:p>
    <w:bookmarkEnd w:id="1435"/>
    <w:bookmarkStart w:name="z1454" w:id="143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436"/>
    <w:bookmarkStart w:name="z1455" w:id="143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437"/>
    <w:bookmarkStart w:name="z1456" w:id="1438"/>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1438"/>
    <w:bookmarkStart w:name="z1457" w:id="143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439"/>
    <w:bookmarkStart w:name="z1458" w:id="144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440"/>
    <w:bookmarkStart w:name="z1459" w:id="1441"/>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441"/>
    <w:bookmarkStart w:name="z1460" w:id="144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442"/>
    <w:bookmarkStart w:name="z1461" w:id="144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443"/>
    <w:bookmarkStart w:name="z1462" w:id="144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444"/>
    <w:bookmarkStart w:name="z1463" w:id="144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445"/>
    <w:bookmarkStart w:name="z1464" w:id="144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446"/>
    <w:bookmarkStart w:name="z1465" w:id="1447"/>
    <w:p>
      <w:pPr>
        <w:spacing w:after="0"/>
        <w:ind w:left="0"/>
        <w:jc w:val="left"/>
      </w:pPr>
      <w:r>
        <w:rPr>
          <w:rFonts w:ascii="Times New Roman"/>
          <w:b/>
          <w:i w:val="false"/>
          <w:color w:val="000000"/>
        </w:rPr>
        <w:t xml:space="preserve"> 4-тарау. Инспекцияның мүлкі</w:t>
      </w:r>
    </w:p>
    <w:bookmarkEnd w:id="1447"/>
    <w:bookmarkStart w:name="z1466" w:id="1448"/>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448"/>
    <w:bookmarkStart w:name="z1467" w:id="144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449"/>
    <w:bookmarkStart w:name="z1468" w:id="145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450"/>
    <w:bookmarkStart w:name="z1469" w:id="145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451"/>
    <w:bookmarkStart w:name="z1470" w:id="1452"/>
    <w:p>
      <w:pPr>
        <w:spacing w:after="0"/>
        <w:ind w:left="0"/>
        <w:jc w:val="left"/>
      </w:pPr>
      <w:r>
        <w:rPr>
          <w:rFonts w:ascii="Times New Roman"/>
          <w:b/>
          <w:i w:val="false"/>
          <w:color w:val="000000"/>
        </w:rPr>
        <w:t xml:space="preserve"> 5-тарау. Инспекцияны қайта ұйымдастыру және тарату</w:t>
      </w:r>
    </w:p>
    <w:bookmarkEnd w:id="1452"/>
    <w:bookmarkStart w:name="z1471" w:id="145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4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11-қосымша</w:t>
            </w:r>
          </w:p>
        </w:tc>
      </w:tr>
    </w:tbl>
    <w:bookmarkStart w:name="z1473" w:id="1454"/>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"Жамбыл облысы бойынша көліктік бақылау инспекциясы" республикалық мемлекеттiк мекемесiнің ережесі</w:t>
      </w:r>
    </w:p>
    <w:bookmarkEnd w:id="1454"/>
    <w:bookmarkStart w:name="z1474" w:id="1455"/>
    <w:p>
      <w:pPr>
        <w:spacing w:after="0"/>
        <w:ind w:left="0"/>
        <w:jc w:val="left"/>
      </w:pPr>
      <w:r>
        <w:rPr>
          <w:rFonts w:ascii="Times New Roman"/>
          <w:b/>
          <w:i w:val="false"/>
          <w:color w:val="000000"/>
        </w:rPr>
        <w:t xml:space="preserve"> 1-тарау. Жалпы ережелер</w:t>
      </w:r>
    </w:p>
    <w:bookmarkEnd w:id="1455"/>
    <w:bookmarkStart w:name="z1475" w:id="1456"/>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"Жамбыл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456"/>
    <w:bookmarkStart w:name="z1476" w:id="1457"/>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457"/>
    <w:bookmarkStart w:name="z1477" w:id="1458"/>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458"/>
    <w:bookmarkStart w:name="z1478" w:id="1459"/>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459"/>
    <w:bookmarkStart w:name="z1479" w:id="1460"/>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460"/>
    <w:bookmarkStart w:name="z1480" w:id="1461"/>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461"/>
    <w:bookmarkStart w:name="z1481" w:id="1462"/>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462"/>
    <w:bookmarkStart w:name="z1482" w:id="1463"/>
    <w:p>
      <w:pPr>
        <w:spacing w:after="0"/>
        <w:ind w:left="0"/>
        <w:jc w:val="both"/>
      </w:pPr>
      <w:r>
        <w:rPr>
          <w:rFonts w:ascii="Times New Roman"/>
          <w:b w:val="false"/>
          <w:i w:val="false"/>
          <w:color w:val="000000"/>
          <w:sz w:val="28"/>
        </w:rPr>
        <w:t>
      8. Инспекцияның орналасқан жері: Қазақстан Республикасы, 080020, Жамбыл облысы, Тараз қаласы, Қадырғали Жалаири көшесі, 1.</w:t>
      </w:r>
    </w:p>
    <w:bookmarkEnd w:id="1463"/>
    <w:bookmarkStart w:name="z1483" w:id="1464"/>
    <w:p>
      <w:pPr>
        <w:spacing w:after="0"/>
        <w:ind w:left="0"/>
        <w:jc w:val="both"/>
      </w:pPr>
      <w:r>
        <w:rPr>
          <w:rFonts w:ascii="Times New Roman"/>
          <w:b w:val="false"/>
          <w:i w:val="false"/>
          <w:color w:val="000000"/>
          <w:sz w:val="28"/>
        </w:rPr>
        <w:t>
      9. Мемлекеттік органның толық атауы:</w:t>
      </w:r>
    </w:p>
    <w:bookmarkEnd w:id="1464"/>
    <w:bookmarkStart w:name="z1484" w:id="1465"/>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"Жамбыл облысы бойынша көліктік бақылау инспекциясы" республикалық мемлекеттiк мекемесi;</w:t>
      </w:r>
    </w:p>
    <w:bookmarkEnd w:id="1465"/>
    <w:bookmarkStart w:name="z1485" w:id="1466"/>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Жамбылской области" Комитета автомобильного транспорта и транспортного контроля Министерства транспорта Республики Казахстан".</w:t>
      </w:r>
    </w:p>
    <w:bookmarkEnd w:id="1466"/>
    <w:bookmarkStart w:name="z1486" w:id="1467"/>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467"/>
    <w:bookmarkStart w:name="z1487" w:id="1468"/>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468"/>
    <w:bookmarkStart w:name="z1488" w:id="1469"/>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469"/>
    <w:bookmarkStart w:name="z1489" w:id="1470"/>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470"/>
    <w:bookmarkStart w:name="z1490" w:id="1471"/>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471"/>
    <w:bookmarkStart w:name="z1491" w:id="1472"/>
    <w:p>
      <w:pPr>
        <w:spacing w:after="0"/>
        <w:ind w:left="0"/>
        <w:jc w:val="both"/>
      </w:pPr>
      <w:r>
        <w:rPr>
          <w:rFonts w:ascii="Times New Roman"/>
          <w:b w:val="false"/>
          <w:i w:val="false"/>
          <w:color w:val="000000"/>
          <w:sz w:val="28"/>
        </w:rPr>
        <w:t>
      13. Мақсаттары:</w:t>
      </w:r>
    </w:p>
    <w:bookmarkEnd w:id="1472"/>
    <w:bookmarkStart w:name="z1492" w:id="1473"/>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473"/>
    <w:bookmarkStart w:name="z1493" w:id="1474"/>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474"/>
    <w:bookmarkStart w:name="z1494" w:id="147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475"/>
    <w:bookmarkStart w:name="z1495" w:id="1476"/>
    <w:p>
      <w:pPr>
        <w:spacing w:after="0"/>
        <w:ind w:left="0"/>
        <w:jc w:val="both"/>
      </w:pPr>
      <w:r>
        <w:rPr>
          <w:rFonts w:ascii="Times New Roman"/>
          <w:b w:val="false"/>
          <w:i w:val="false"/>
          <w:color w:val="000000"/>
          <w:sz w:val="28"/>
        </w:rPr>
        <w:t>
      14. Құқықтары мен міндеттері:</w:t>
      </w:r>
    </w:p>
    <w:bookmarkEnd w:id="1476"/>
    <w:bookmarkStart w:name="z1496" w:id="1477"/>
    <w:p>
      <w:pPr>
        <w:spacing w:after="0"/>
        <w:ind w:left="0"/>
        <w:jc w:val="both"/>
      </w:pPr>
      <w:r>
        <w:rPr>
          <w:rFonts w:ascii="Times New Roman"/>
          <w:b w:val="false"/>
          <w:i w:val="false"/>
          <w:color w:val="000000"/>
          <w:sz w:val="28"/>
        </w:rPr>
        <w:t>
      құқықтары:</w:t>
      </w:r>
    </w:p>
    <w:bookmarkEnd w:id="1477"/>
    <w:bookmarkStart w:name="z1497" w:id="1478"/>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478"/>
    <w:bookmarkStart w:name="z1498" w:id="1479"/>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479"/>
    <w:bookmarkStart w:name="z1499" w:id="1480"/>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480"/>
    <w:bookmarkStart w:name="z1500" w:id="1481"/>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481"/>
    <w:bookmarkStart w:name="z1501" w:id="1482"/>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482"/>
    <w:bookmarkStart w:name="z1502" w:id="1483"/>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483"/>
    <w:bookmarkStart w:name="z1503" w:id="1484"/>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484"/>
    <w:bookmarkStart w:name="z1504" w:id="1485"/>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485"/>
    <w:bookmarkStart w:name="z1505" w:id="1486"/>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486"/>
    <w:bookmarkStart w:name="z1506" w:id="1487"/>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487"/>
    <w:bookmarkStart w:name="z1507" w:id="1488"/>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488"/>
    <w:bookmarkStart w:name="z1508" w:id="1489"/>
    <w:p>
      <w:pPr>
        <w:spacing w:after="0"/>
        <w:ind w:left="0"/>
        <w:jc w:val="both"/>
      </w:pPr>
      <w:r>
        <w:rPr>
          <w:rFonts w:ascii="Times New Roman"/>
          <w:b w:val="false"/>
          <w:i w:val="false"/>
          <w:color w:val="000000"/>
          <w:sz w:val="28"/>
        </w:rPr>
        <w:t>
      Міндеттері:</w:t>
      </w:r>
    </w:p>
    <w:bookmarkEnd w:id="1489"/>
    <w:bookmarkStart w:name="z1509" w:id="1490"/>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490"/>
    <w:bookmarkStart w:name="z1510" w:id="1491"/>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491"/>
    <w:bookmarkStart w:name="z1511" w:id="1492"/>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492"/>
    <w:bookmarkStart w:name="z1512" w:id="1493"/>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493"/>
    <w:bookmarkStart w:name="z1513" w:id="1494"/>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494"/>
    <w:bookmarkStart w:name="z1514" w:id="1495"/>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495"/>
    <w:bookmarkStart w:name="z1515" w:id="1496"/>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496"/>
    <w:bookmarkStart w:name="z1516" w:id="1497"/>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497"/>
    <w:bookmarkStart w:name="z1517" w:id="1498"/>
    <w:p>
      <w:pPr>
        <w:spacing w:after="0"/>
        <w:ind w:left="0"/>
        <w:jc w:val="both"/>
      </w:pPr>
      <w:r>
        <w:rPr>
          <w:rFonts w:ascii="Times New Roman"/>
          <w:b w:val="false"/>
          <w:i w:val="false"/>
          <w:color w:val="000000"/>
          <w:sz w:val="28"/>
        </w:rPr>
        <w:t>
      15. Функциялары:</w:t>
      </w:r>
    </w:p>
    <w:bookmarkEnd w:id="1498"/>
    <w:bookmarkStart w:name="z1518" w:id="1499"/>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499"/>
    <w:bookmarkStart w:name="z1519" w:id="1500"/>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500"/>
    <w:bookmarkStart w:name="z1520" w:id="1501"/>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501"/>
    <w:bookmarkStart w:name="z1521" w:id="1502"/>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502"/>
    <w:bookmarkStart w:name="z1522" w:id="1503"/>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503"/>
    <w:bookmarkStart w:name="z1523" w:id="1504"/>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504"/>
    <w:bookmarkStart w:name="z1524" w:id="1505"/>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505"/>
    <w:bookmarkStart w:name="z1525" w:id="1506"/>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506"/>
    <w:bookmarkStart w:name="z1526" w:id="1507"/>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1507"/>
    <w:bookmarkStart w:name="z1527" w:id="1508"/>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508"/>
    <w:bookmarkStart w:name="z1528" w:id="1509"/>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509"/>
    <w:bookmarkStart w:name="z1529" w:id="1510"/>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510"/>
    <w:bookmarkStart w:name="z1530" w:id="1511"/>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511"/>
    <w:bookmarkStart w:name="z1531" w:id="1512"/>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512"/>
    <w:bookmarkStart w:name="z1532" w:id="1513"/>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513"/>
    <w:bookmarkStart w:name="z1533" w:id="1514"/>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514"/>
    <w:bookmarkStart w:name="z1534" w:id="1515"/>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515"/>
    <w:bookmarkStart w:name="z1535" w:id="1516"/>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516"/>
    <w:bookmarkStart w:name="z1536" w:id="151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517"/>
    <w:bookmarkStart w:name="z1537" w:id="1518"/>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518"/>
    <w:bookmarkStart w:name="z1538" w:id="151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519"/>
    <w:bookmarkStart w:name="z1539" w:id="1520"/>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520"/>
    <w:bookmarkStart w:name="z1540" w:id="1521"/>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521"/>
    <w:bookmarkStart w:name="z1541" w:id="1522"/>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522"/>
    <w:bookmarkStart w:name="z1542" w:id="1523"/>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523"/>
    <w:bookmarkStart w:name="z1543" w:id="1524"/>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524"/>
    <w:bookmarkStart w:name="z1544" w:id="1525"/>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525"/>
    <w:bookmarkStart w:name="z1545" w:id="1526"/>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1526"/>
    <w:bookmarkStart w:name="z1546" w:id="1527"/>
    <w:p>
      <w:pPr>
        <w:spacing w:after="0"/>
        <w:ind w:left="0"/>
        <w:jc w:val="both"/>
      </w:pPr>
      <w:r>
        <w:rPr>
          <w:rFonts w:ascii="Times New Roman"/>
          <w:b w:val="false"/>
          <w:i w:val="false"/>
          <w:color w:val="000000"/>
          <w:sz w:val="28"/>
        </w:rPr>
        <w:t xml:space="preserve">
      26)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527"/>
    <w:bookmarkStart w:name="z1547" w:id="1528"/>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528"/>
    <w:bookmarkStart w:name="z1548" w:id="1529"/>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529"/>
    <w:bookmarkStart w:name="z1549" w:id="1530"/>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530"/>
    <w:bookmarkStart w:name="z1550" w:id="1531"/>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531"/>
    <w:bookmarkStart w:name="z1551" w:id="1532"/>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532"/>
    <w:bookmarkStart w:name="z1552" w:id="1533"/>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533"/>
    <w:bookmarkStart w:name="z1553" w:id="1534"/>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534"/>
    <w:bookmarkStart w:name="z1554" w:id="1535"/>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535"/>
    <w:bookmarkStart w:name="z1555" w:id="1536"/>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536"/>
    <w:bookmarkStart w:name="z1556" w:id="1537"/>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537"/>
    <w:bookmarkStart w:name="z1557" w:id="1538"/>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1538"/>
    <w:bookmarkStart w:name="z1558" w:id="1539"/>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539"/>
    <w:bookmarkStart w:name="z1559" w:id="1540"/>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540"/>
    <w:bookmarkStart w:name="z1560" w:id="1541"/>
    <w:p>
      <w:pPr>
        <w:spacing w:after="0"/>
        <w:ind w:left="0"/>
        <w:jc w:val="both"/>
      </w:pPr>
      <w:r>
        <w:rPr>
          <w:rFonts w:ascii="Times New Roman"/>
          <w:b w:val="false"/>
          <w:i w:val="false"/>
          <w:color w:val="000000"/>
          <w:sz w:val="28"/>
        </w:rPr>
        <w:t>
      40) кеме экипажының ең аз құрамы туралы куәлігін беру;</w:t>
      </w:r>
    </w:p>
    <w:bookmarkEnd w:id="1541"/>
    <w:bookmarkStart w:name="z1561" w:id="1542"/>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1542"/>
    <w:bookmarkStart w:name="z1562" w:id="1543"/>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1543"/>
    <w:bookmarkStart w:name="z1563" w:id="1544"/>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544"/>
    <w:bookmarkStart w:name="z1564" w:id="1545"/>
    <w:p>
      <w:pPr>
        <w:spacing w:after="0"/>
        <w:ind w:left="0"/>
        <w:jc w:val="both"/>
      </w:pPr>
      <w:r>
        <w:rPr>
          <w:rFonts w:ascii="Times New Roman"/>
          <w:b w:val="false"/>
          <w:i w:val="false"/>
          <w:color w:val="000000"/>
          <w:sz w:val="28"/>
        </w:rPr>
        <w:t>
      44) Мемлекеттік жылжымалы құрам тізілімін жүргізу;</w:t>
      </w:r>
    </w:p>
    <w:bookmarkEnd w:id="1545"/>
    <w:bookmarkStart w:name="z1565" w:id="1546"/>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546"/>
    <w:bookmarkStart w:name="z1566" w:id="1547"/>
    <w:p>
      <w:pPr>
        <w:spacing w:after="0"/>
        <w:ind w:left="0"/>
        <w:jc w:val="both"/>
      </w:pPr>
      <w:r>
        <w:rPr>
          <w:rFonts w:ascii="Times New Roman"/>
          <w:b w:val="false"/>
          <w:i w:val="false"/>
          <w:color w:val="000000"/>
          <w:sz w:val="28"/>
        </w:rPr>
        <w:t>
      46) қауіпсіздік сертификатын беру;</w:t>
      </w:r>
    </w:p>
    <w:bookmarkEnd w:id="1547"/>
    <w:bookmarkStart w:name="z1567" w:id="1548"/>
    <w:p>
      <w:pPr>
        <w:spacing w:after="0"/>
        <w:ind w:left="0"/>
        <w:jc w:val="both"/>
      </w:pPr>
      <w:r>
        <w:rPr>
          <w:rFonts w:ascii="Times New Roman"/>
          <w:b w:val="false"/>
          <w:i w:val="false"/>
          <w:color w:val="000000"/>
          <w:sz w:val="28"/>
        </w:rPr>
        <w:t>
      47)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548"/>
    <w:bookmarkStart w:name="z1568" w:id="1549"/>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549"/>
    <w:bookmarkStart w:name="z1569" w:id="1550"/>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550"/>
    <w:bookmarkStart w:name="z1570" w:id="1551"/>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551"/>
    <w:bookmarkStart w:name="z1571" w:id="1552"/>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552"/>
    <w:bookmarkStart w:name="z1572" w:id="155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553"/>
    <w:bookmarkStart w:name="z1573" w:id="1554"/>
    <w:p>
      <w:pPr>
        <w:spacing w:after="0"/>
        <w:ind w:left="0"/>
        <w:jc w:val="both"/>
      </w:pPr>
      <w:r>
        <w:rPr>
          <w:rFonts w:ascii="Times New Roman"/>
          <w:b w:val="false"/>
          <w:i w:val="false"/>
          <w:color w:val="000000"/>
          <w:sz w:val="28"/>
        </w:rPr>
        <w:t>
      19. Инспекция басшысының өкілеттігі:</w:t>
      </w:r>
    </w:p>
    <w:bookmarkEnd w:id="1554"/>
    <w:bookmarkStart w:name="z1574" w:id="1555"/>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555"/>
    <w:bookmarkStart w:name="z1575" w:id="1556"/>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556"/>
    <w:bookmarkStart w:name="z1576" w:id="1557"/>
    <w:p>
      <w:pPr>
        <w:spacing w:after="0"/>
        <w:ind w:left="0"/>
        <w:jc w:val="both"/>
      </w:pPr>
      <w:r>
        <w:rPr>
          <w:rFonts w:ascii="Times New Roman"/>
          <w:b w:val="false"/>
          <w:i w:val="false"/>
          <w:color w:val="000000"/>
          <w:sz w:val="28"/>
        </w:rPr>
        <w:t>
      3) Инспекция бөлімі басшысын тағайындауды Комитетпен келіседі;</w:t>
      </w:r>
    </w:p>
    <w:bookmarkEnd w:id="1557"/>
    <w:bookmarkStart w:name="z1577" w:id="1558"/>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558"/>
    <w:bookmarkStart w:name="z1578" w:id="1559"/>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559"/>
    <w:bookmarkStart w:name="z1579" w:id="1560"/>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560"/>
    <w:bookmarkStart w:name="z1580" w:id="1561"/>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561"/>
    <w:bookmarkStart w:name="z1581" w:id="1562"/>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562"/>
    <w:bookmarkStart w:name="z1582" w:id="1563"/>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563"/>
    <w:bookmarkStart w:name="z1583" w:id="1564"/>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564"/>
    <w:bookmarkStart w:name="z1584" w:id="156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565"/>
    <w:bookmarkStart w:name="z1585" w:id="1566"/>
    <w:p>
      <w:pPr>
        <w:spacing w:after="0"/>
        <w:ind w:left="0"/>
        <w:jc w:val="left"/>
      </w:pPr>
      <w:r>
        <w:rPr>
          <w:rFonts w:ascii="Times New Roman"/>
          <w:b/>
          <w:i w:val="false"/>
          <w:color w:val="000000"/>
        </w:rPr>
        <w:t xml:space="preserve"> 4-тарау. Инспекцияның мүлкі</w:t>
      </w:r>
    </w:p>
    <w:bookmarkEnd w:id="1566"/>
    <w:bookmarkStart w:name="z1586" w:id="1567"/>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567"/>
    <w:bookmarkStart w:name="z1587" w:id="156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568"/>
    <w:bookmarkStart w:name="z1588" w:id="156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569"/>
    <w:bookmarkStart w:name="z1589" w:id="157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570"/>
    <w:bookmarkStart w:name="z1590" w:id="1571"/>
    <w:p>
      <w:pPr>
        <w:spacing w:after="0"/>
        <w:ind w:left="0"/>
        <w:jc w:val="left"/>
      </w:pPr>
      <w:r>
        <w:rPr>
          <w:rFonts w:ascii="Times New Roman"/>
          <w:b/>
          <w:i w:val="false"/>
          <w:color w:val="000000"/>
        </w:rPr>
        <w:t xml:space="preserve"> 5-тарау. Инспекцияны қайта ұйымдастыру және тарату</w:t>
      </w:r>
    </w:p>
    <w:bookmarkEnd w:id="1571"/>
    <w:bookmarkStart w:name="z1591" w:id="157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5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12-қосымша</w:t>
            </w:r>
          </w:p>
        </w:tc>
      </w:tr>
    </w:tbl>
    <w:bookmarkStart w:name="z1593" w:id="1573"/>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"Жетісу облысы бойынша көліктік бақылау инспекциясы" республикалық мемлекеттiк мекемесiнің ережесі</w:t>
      </w:r>
    </w:p>
    <w:bookmarkEnd w:id="1573"/>
    <w:bookmarkStart w:name="z1594" w:id="1574"/>
    <w:p>
      <w:pPr>
        <w:spacing w:after="0"/>
        <w:ind w:left="0"/>
        <w:jc w:val="left"/>
      </w:pPr>
      <w:r>
        <w:rPr>
          <w:rFonts w:ascii="Times New Roman"/>
          <w:b/>
          <w:i w:val="false"/>
          <w:color w:val="000000"/>
        </w:rPr>
        <w:t xml:space="preserve"> 1-тарау. Жалпы ережелер</w:t>
      </w:r>
    </w:p>
    <w:bookmarkEnd w:id="1574"/>
    <w:bookmarkStart w:name="z1595" w:id="1575"/>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"Жетісу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575"/>
    <w:bookmarkStart w:name="z1596" w:id="157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576"/>
    <w:bookmarkStart w:name="z1597" w:id="157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577"/>
    <w:bookmarkStart w:name="z1598" w:id="157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578"/>
    <w:bookmarkStart w:name="z1599" w:id="157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579"/>
    <w:bookmarkStart w:name="z1600" w:id="158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580"/>
    <w:bookmarkStart w:name="z1601" w:id="158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581"/>
    <w:bookmarkStart w:name="z1602" w:id="1582"/>
    <w:p>
      <w:pPr>
        <w:spacing w:after="0"/>
        <w:ind w:left="0"/>
        <w:jc w:val="both"/>
      </w:pPr>
      <w:r>
        <w:rPr>
          <w:rFonts w:ascii="Times New Roman"/>
          <w:b w:val="false"/>
          <w:i w:val="false"/>
          <w:color w:val="000000"/>
          <w:sz w:val="28"/>
        </w:rPr>
        <w:t>
      8. Инспекцияның орналасқан жері: Қазақстан Республикасы, 040000, Жетісу облысы, Талдықорған қаласы, Шевченко көшесі, 131.</w:t>
      </w:r>
    </w:p>
    <w:bookmarkEnd w:id="1582"/>
    <w:bookmarkStart w:name="z1603" w:id="1583"/>
    <w:p>
      <w:pPr>
        <w:spacing w:after="0"/>
        <w:ind w:left="0"/>
        <w:jc w:val="both"/>
      </w:pPr>
      <w:r>
        <w:rPr>
          <w:rFonts w:ascii="Times New Roman"/>
          <w:b w:val="false"/>
          <w:i w:val="false"/>
          <w:color w:val="000000"/>
          <w:sz w:val="28"/>
        </w:rPr>
        <w:t>
      9. Мемлекеттік органның толық атауы:</w:t>
      </w:r>
    </w:p>
    <w:bookmarkEnd w:id="1583"/>
    <w:bookmarkStart w:name="z1604" w:id="1584"/>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"Жетісу облысы бойынша көліктік бақылау инспекциясы" республикалық мемлекеттiк мекемесi;</w:t>
      </w:r>
    </w:p>
    <w:bookmarkEnd w:id="1584"/>
    <w:bookmarkStart w:name="z1605" w:id="158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Жетісу" Комитета автомобильного транспорта и транспортного контроля Министерства транспорта Республики Казахстан".</w:t>
      </w:r>
    </w:p>
    <w:bookmarkEnd w:id="1585"/>
    <w:bookmarkStart w:name="z1606" w:id="158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586"/>
    <w:bookmarkStart w:name="z1607" w:id="158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587"/>
    <w:bookmarkStart w:name="z1608" w:id="158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588"/>
    <w:bookmarkStart w:name="z1609" w:id="158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589"/>
    <w:bookmarkStart w:name="z1610" w:id="1590"/>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590"/>
    <w:bookmarkStart w:name="z1611" w:id="1591"/>
    <w:p>
      <w:pPr>
        <w:spacing w:after="0"/>
        <w:ind w:left="0"/>
        <w:jc w:val="both"/>
      </w:pPr>
      <w:r>
        <w:rPr>
          <w:rFonts w:ascii="Times New Roman"/>
          <w:b w:val="false"/>
          <w:i w:val="false"/>
          <w:color w:val="000000"/>
          <w:sz w:val="28"/>
        </w:rPr>
        <w:t>
      13. Мақсаттары:</w:t>
      </w:r>
    </w:p>
    <w:bookmarkEnd w:id="1591"/>
    <w:bookmarkStart w:name="z1612" w:id="159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592"/>
    <w:bookmarkStart w:name="z1613" w:id="159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593"/>
    <w:bookmarkStart w:name="z1614" w:id="159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594"/>
    <w:bookmarkStart w:name="z1615" w:id="1595"/>
    <w:p>
      <w:pPr>
        <w:spacing w:after="0"/>
        <w:ind w:left="0"/>
        <w:jc w:val="both"/>
      </w:pPr>
      <w:r>
        <w:rPr>
          <w:rFonts w:ascii="Times New Roman"/>
          <w:b w:val="false"/>
          <w:i w:val="false"/>
          <w:color w:val="000000"/>
          <w:sz w:val="28"/>
        </w:rPr>
        <w:t>
      14. Құқықтары мен міндеттері:</w:t>
      </w:r>
    </w:p>
    <w:bookmarkEnd w:id="1595"/>
    <w:bookmarkStart w:name="z1616" w:id="1596"/>
    <w:p>
      <w:pPr>
        <w:spacing w:after="0"/>
        <w:ind w:left="0"/>
        <w:jc w:val="both"/>
      </w:pPr>
      <w:r>
        <w:rPr>
          <w:rFonts w:ascii="Times New Roman"/>
          <w:b w:val="false"/>
          <w:i w:val="false"/>
          <w:color w:val="000000"/>
          <w:sz w:val="28"/>
        </w:rPr>
        <w:t>
      құқықтары:</w:t>
      </w:r>
    </w:p>
    <w:bookmarkEnd w:id="1596"/>
    <w:bookmarkStart w:name="z1617" w:id="159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597"/>
    <w:bookmarkStart w:name="z1618" w:id="159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598"/>
    <w:bookmarkStart w:name="z1619" w:id="159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599"/>
    <w:bookmarkStart w:name="z1620" w:id="160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600"/>
    <w:bookmarkStart w:name="z1621" w:id="160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601"/>
    <w:bookmarkStart w:name="z1622" w:id="160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602"/>
    <w:bookmarkStart w:name="z1623" w:id="160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603"/>
    <w:bookmarkStart w:name="z1624" w:id="160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604"/>
    <w:bookmarkStart w:name="z1625" w:id="160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605"/>
    <w:bookmarkStart w:name="z1626" w:id="160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606"/>
    <w:bookmarkStart w:name="z1627" w:id="160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607"/>
    <w:bookmarkStart w:name="z1628" w:id="1608"/>
    <w:p>
      <w:pPr>
        <w:spacing w:after="0"/>
        <w:ind w:left="0"/>
        <w:jc w:val="both"/>
      </w:pPr>
      <w:r>
        <w:rPr>
          <w:rFonts w:ascii="Times New Roman"/>
          <w:b w:val="false"/>
          <w:i w:val="false"/>
          <w:color w:val="000000"/>
          <w:sz w:val="28"/>
        </w:rPr>
        <w:t>
      Міндеттері:</w:t>
      </w:r>
    </w:p>
    <w:bookmarkEnd w:id="1608"/>
    <w:bookmarkStart w:name="z1629" w:id="160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609"/>
    <w:bookmarkStart w:name="z1630" w:id="161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610"/>
    <w:bookmarkStart w:name="z1631" w:id="1611"/>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611"/>
    <w:bookmarkStart w:name="z1632" w:id="161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612"/>
    <w:bookmarkStart w:name="z1633" w:id="161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613"/>
    <w:bookmarkStart w:name="z1634" w:id="161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614"/>
    <w:bookmarkStart w:name="z1635" w:id="1615"/>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615"/>
    <w:bookmarkStart w:name="z1636" w:id="1616"/>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616"/>
    <w:bookmarkStart w:name="z1637" w:id="1617"/>
    <w:p>
      <w:pPr>
        <w:spacing w:after="0"/>
        <w:ind w:left="0"/>
        <w:jc w:val="both"/>
      </w:pPr>
      <w:r>
        <w:rPr>
          <w:rFonts w:ascii="Times New Roman"/>
          <w:b w:val="false"/>
          <w:i w:val="false"/>
          <w:color w:val="000000"/>
          <w:sz w:val="28"/>
        </w:rPr>
        <w:t>
      15. Функциялары:</w:t>
      </w:r>
    </w:p>
    <w:bookmarkEnd w:id="1617"/>
    <w:bookmarkStart w:name="z1638" w:id="161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618"/>
    <w:bookmarkStart w:name="z1639" w:id="161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619"/>
    <w:bookmarkStart w:name="z1640" w:id="162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620"/>
    <w:bookmarkStart w:name="z1641" w:id="162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621"/>
    <w:bookmarkStart w:name="z1642" w:id="162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622"/>
    <w:bookmarkStart w:name="z1643" w:id="162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623"/>
    <w:bookmarkStart w:name="z1644" w:id="162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624"/>
    <w:bookmarkStart w:name="z1645" w:id="162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625"/>
    <w:bookmarkStart w:name="z1646" w:id="1626"/>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1626"/>
    <w:bookmarkStart w:name="z1647" w:id="162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627"/>
    <w:bookmarkStart w:name="z1648" w:id="162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628"/>
    <w:bookmarkStart w:name="z1649" w:id="162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629"/>
    <w:bookmarkStart w:name="z1650" w:id="163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630"/>
    <w:bookmarkStart w:name="z1651" w:id="163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631"/>
    <w:bookmarkStart w:name="z1652" w:id="163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632"/>
    <w:bookmarkStart w:name="z1653" w:id="1633"/>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1633"/>
    <w:bookmarkStart w:name="z1654" w:id="1634"/>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634"/>
    <w:bookmarkStart w:name="z1655" w:id="1635"/>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1635"/>
    <w:bookmarkStart w:name="z1656" w:id="163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636"/>
    <w:bookmarkStart w:name="z1657" w:id="1637"/>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637"/>
    <w:bookmarkStart w:name="z1658" w:id="163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638"/>
    <w:bookmarkStart w:name="z1659" w:id="1639"/>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1639"/>
    <w:bookmarkStart w:name="z1660" w:id="1640"/>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1640"/>
    <w:bookmarkStart w:name="z1661" w:id="1641"/>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641"/>
    <w:bookmarkStart w:name="z1662" w:id="1642"/>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1642"/>
    <w:bookmarkStart w:name="z1663" w:id="1643"/>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643"/>
    <w:bookmarkStart w:name="z1664" w:id="1644"/>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644"/>
    <w:bookmarkStart w:name="z1665" w:id="1645"/>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1645"/>
    <w:bookmarkStart w:name="z1666" w:id="1646"/>
    <w:p>
      <w:pPr>
        <w:spacing w:after="0"/>
        <w:ind w:left="0"/>
        <w:jc w:val="both"/>
      </w:pPr>
      <w:r>
        <w:rPr>
          <w:rFonts w:ascii="Times New Roman"/>
          <w:b w:val="false"/>
          <w:i w:val="false"/>
          <w:color w:val="000000"/>
          <w:sz w:val="28"/>
        </w:rPr>
        <w:t xml:space="preserve">
      26)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646"/>
    <w:bookmarkStart w:name="z1667" w:id="1647"/>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647"/>
    <w:bookmarkStart w:name="z1668" w:id="1648"/>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648"/>
    <w:bookmarkStart w:name="z1669" w:id="1649"/>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649"/>
    <w:bookmarkStart w:name="z1670" w:id="1650"/>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650"/>
    <w:bookmarkStart w:name="z1671" w:id="1651"/>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651"/>
    <w:bookmarkStart w:name="z1672" w:id="1652"/>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652"/>
    <w:bookmarkStart w:name="z1673" w:id="1653"/>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653"/>
    <w:bookmarkStart w:name="z1674" w:id="1654"/>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654"/>
    <w:bookmarkStart w:name="z1675" w:id="1655"/>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655"/>
    <w:bookmarkStart w:name="z1676" w:id="1656"/>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656"/>
    <w:bookmarkStart w:name="z1677" w:id="1657"/>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1657"/>
    <w:bookmarkStart w:name="z1678" w:id="1658"/>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658"/>
    <w:bookmarkStart w:name="z1679" w:id="1659"/>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659"/>
    <w:bookmarkStart w:name="z1680" w:id="1660"/>
    <w:p>
      <w:pPr>
        <w:spacing w:after="0"/>
        <w:ind w:left="0"/>
        <w:jc w:val="both"/>
      </w:pPr>
      <w:r>
        <w:rPr>
          <w:rFonts w:ascii="Times New Roman"/>
          <w:b w:val="false"/>
          <w:i w:val="false"/>
          <w:color w:val="000000"/>
          <w:sz w:val="28"/>
        </w:rPr>
        <w:t>
      40) кеме экипажының ең аз құрамы туралы куәлігін беру;</w:t>
      </w:r>
    </w:p>
    <w:bookmarkEnd w:id="1660"/>
    <w:bookmarkStart w:name="z1681" w:id="1661"/>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1661"/>
    <w:bookmarkStart w:name="z1682" w:id="1662"/>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1662"/>
    <w:bookmarkStart w:name="z1683" w:id="1663"/>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663"/>
    <w:bookmarkStart w:name="z1684" w:id="1664"/>
    <w:p>
      <w:pPr>
        <w:spacing w:after="0"/>
        <w:ind w:left="0"/>
        <w:jc w:val="both"/>
      </w:pPr>
      <w:r>
        <w:rPr>
          <w:rFonts w:ascii="Times New Roman"/>
          <w:b w:val="false"/>
          <w:i w:val="false"/>
          <w:color w:val="000000"/>
          <w:sz w:val="28"/>
        </w:rPr>
        <w:t>
      44) Мемлекеттік жылжымалы құрам тізілімін жүргізу;</w:t>
      </w:r>
    </w:p>
    <w:bookmarkEnd w:id="1664"/>
    <w:bookmarkStart w:name="z1685" w:id="1665"/>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665"/>
    <w:bookmarkStart w:name="z1686" w:id="1666"/>
    <w:p>
      <w:pPr>
        <w:spacing w:after="0"/>
        <w:ind w:left="0"/>
        <w:jc w:val="both"/>
      </w:pPr>
      <w:r>
        <w:rPr>
          <w:rFonts w:ascii="Times New Roman"/>
          <w:b w:val="false"/>
          <w:i w:val="false"/>
          <w:color w:val="000000"/>
          <w:sz w:val="28"/>
        </w:rPr>
        <w:t>
      46) қауіпсіздік сертификатын беру;</w:t>
      </w:r>
    </w:p>
    <w:bookmarkEnd w:id="1666"/>
    <w:bookmarkStart w:name="z1687" w:id="1667"/>
    <w:p>
      <w:pPr>
        <w:spacing w:after="0"/>
        <w:ind w:left="0"/>
        <w:jc w:val="both"/>
      </w:pPr>
      <w:r>
        <w:rPr>
          <w:rFonts w:ascii="Times New Roman"/>
          <w:b w:val="false"/>
          <w:i w:val="false"/>
          <w:color w:val="000000"/>
          <w:sz w:val="28"/>
        </w:rPr>
        <w:t>
      47)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667"/>
    <w:bookmarkStart w:name="z1688" w:id="1668"/>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668"/>
    <w:bookmarkStart w:name="z1689" w:id="1669"/>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669"/>
    <w:bookmarkStart w:name="z1690" w:id="1670"/>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670"/>
    <w:bookmarkStart w:name="z1691" w:id="1671"/>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671"/>
    <w:bookmarkStart w:name="z1692" w:id="1672"/>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672"/>
    <w:bookmarkStart w:name="z1693" w:id="1673"/>
    <w:p>
      <w:pPr>
        <w:spacing w:after="0"/>
        <w:ind w:left="0"/>
        <w:jc w:val="both"/>
      </w:pPr>
      <w:r>
        <w:rPr>
          <w:rFonts w:ascii="Times New Roman"/>
          <w:b w:val="false"/>
          <w:i w:val="false"/>
          <w:color w:val="000000"/>
          <w:sz w:val="28"/>
        </w:rPr>
        <w:t>
      19. Инспекция басшысының өкілеттігі:</w:t>
      </w:r>
    </w:p>
    <w:bookmarkEnd w:id="1673"/>
    <w:bookmarkStart w:name="z1694" w:id="1674"/>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674"/>
    <w:bookmarkStart w:name="z1695" w:id="1675"/>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675"/>
    <w:bookmarkStart w:name="z1696" w:id="1676"/>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1676"/>
    <w:bookmarkStart w:name="z1697" w:id="1677"/>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677"/>
    <w:bookmarkStart w:name="z1698" w:id="1678"/>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678"/>
    <w:bookmarkStart w:name="z1699" w:id="1679"/>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679"/>
    <w:bookmarkStart w:name="z1700" w:id="1680"/>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680"/>
    <w:bookmarkStart w:name="z1701" w:id="1681"/>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681"/>
    <w:bookmarkStart w:name="z1702" w:id="1682"/>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682"/>
    <w:bookmarkStart w:name="z1703" w:id="1683"/>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683"/>
    <w:bookmarkStart w:name="z1704" w:id="1684"/>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684"/>
    <w:bookmarkStart w:name="z1705" w:id="1685"/>
    <w:p>
      <w:pPr>
        <w:spacing w:after="0"/>
        <w:ind w:left="0"/>
        <w:jc w:val="left"/>
      </w:pPr>
      <w:r>
        <w:rPr>
          <w:rFonts w:ascii="Times New Roman"/>
          <w:b/>
          <w:i w:val="false"/>
          <w:color w:val="000000"/>
        </w:rPr>
        <w:t xml:space="preserve"> 4-тарау. Инспекцияның мүлкі</w:t>
      </w:r>
    </w:p>
    <w:bookmarkEnd w:id="1685"/>
    <w:bookmarkStart w:name="z1706" w:id="1686"/>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686"/>
    <w:bookmarkStart w:name="z1707" w:id="1687"/>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687"/>
    <w:bookmarkStart w:name="z1708" w:id="1688"/>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688"/>
    <w:bookmarkStart w:name="z1709" w:id="1689"/>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689"/>
    <w:bookmarkStart w:name="z1710" w:id="1690"/>
    <w:p>
      <w:pPr>
        <w:spacing w:after="0"/>
        <w:ind w:left="0"/>
        <w:jc w:val="left"/>
      </w:pPr>
      <w:r>
        <w:rPr>
          <w:rFonts w:ascii="Times New Roman"/>
          <w:b/>
          <w:i w:val="false"/>
          <w:color w:val="000000"/>
        </w:rPr>
        <w:t xml:space="preserve"> 5-тарау. Инспекцияны қайта ұйымдастыру және тарату</w:t>
      </w:r>
    </w:p>
    <w:bookmarkEnd w:id="1690"/>
    <w:bookmarkStart w:name="z1711" w:id="1691"/>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6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13-қосымша</w:t>
            </w:r>
          </w:p>
        </w:tc>
      </w:tr>
    </w:tbl>
    <w:bookmarkStart w:name="z1713" w:id="1692"/>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"Қарағанды облысы бойынша көліктік бақылау инспекциясы" республикалық мемлекеттiк мекемесiнің ережесі</w:t>
      </w:r>
    </w:p>
    <w:bookmarkEnd w:id="1692"/>
    <w:bookmarkStart w:name="z1714" w:id="1693"/>
    <w:p>
      <w:pPr>
        <w:spacing w:after="0"/>
        <w:ind w:left="0"/>
        <w:jc w:val="left"/>
      </w:pPr>
      <w:r>
        <w:rPr>
          <w:rFonts w:ascii="Times New Roman"/>
          <w:b/>
          <w:i w:val="false"/>
          <w:color w:val="000000"/>
        </w:rPr>
        <w:t xml:space="preserve"> 1-тарау. Жалпы ережелер</w:t>
      </w:r>
    </w:p>
    <w:bookmarkEnd w:id="1693"/>
    <w:bookmarkStart w:name="z1715" w:id="1694"/>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"Қарағанды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694"/>
    <w:bookmarkStart w:name="z1716" w:id="1695"/>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695"/>
    <w:bookmarkStart w:name="z1717" w:id="1696"/>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96"/>
    <w:bookmarkStart w:name="z1718" w:id="1697"/>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697"/>
    <w:bookmarkStart w:name="z1719" w:id="1698"/>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698"/>
    <w:bookmarkStart w:name="z1720" w:id="1699"/>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699"/>
    <w:bookmarkStart w:name="z1721" w:id="1700"/>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700"/>
    <w:bookmarkStart w:name="z1722" w:id="1701"/>
    <w:p>
      <w:pPr>
        <w:spacing w:after="0"/>
        <w:ind w:left="0"/>
        <w:jc w:val="both"/>
      </w:pPr>
      <w:r>
        <w:rPr>
          <w:rFonts w:ascii="Times New Roman"/>
          <w:b w:val="false"/>
          <w:i w:val="false"/>
          <w:color w:val="000000"/>
          <w:sz w:val="28"/>
        </w:rPr>
        <w:t>
      8. Инспекцияның орналасқан жері: Қазақстан Республикасы, 100026, Қарағанды облысы, Қарағанды қаласы, Қазыбек би атын. ауданы, Гапеева көшесі, 5.</w:t>
      </w:r>
    </w:p>
    <w:bookmarkEnd w:id="1701"/>
    <w:bookmarkStart w:name="z1723" w:id="1702"/>
    <w:p>
      <w:pPr>
        <w:spacing w:after="0"/>
        <w:ind w:left="0"/>
        <w:jc w:val="both"/>
      </w:pPr>
      <w:r>
        <w:rPr>
          <w:rFonts w:ascii="Times New Roman"/>
          <w:b w:val="false"/>
          <w:i w:val="false"/>
          <w:color w:val="000000"/>
          <w:sz w:val="28"/>
        </w:rPr>
        <w:t>
      9. Мемлекеттік органның толық атауы:</w:t>
      </w:r>
    </w:p>
    <w:bookmarkEnd w:id="1702"/>
    <w:bookmarkStart w:name="z1724" w:id="1703"/>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"Қарағанды облысы бойынша көліктік бақылау инспекциясы" республикалық мемлекеттiк мекемесi;</w:t>
      </w:r>
    </w:p>
    <w:bookmarkEnd w:id="1703"/>
    <w:bookmarkStart w:name="z1725" w:id="1704"/>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Карагандинской области" Комитета автомобильного транспорта и транспортного контроля Министерства транспорта Республики Казахстан".</w:t>
      </w:r>
    </w:p>
    <w:bookmarkEnd w:id="1704"/>
    <w:bookmarkStart w:name="z1726" w:id="1705"/>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705"/>
    <w:bookmarkStart w:name="z1727" w:id="1706"/>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706"/>
    <w:bookmarkStart w:name="z1728" w:id="1707"/>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707"/>
    <w:bookmarkStart w:name="z1729" w:id="1708"/>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708"/>
    <w:bookmarkStart w:name="z1730" w:id="1709"/>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709"/>
    <w:bookmarkStart w:name="z1731" w:id="1710"/>
    <w:p>
      <w:pPr>
        <w:spacing w:after="0"/>
        <w:ind w:left="0"/>
        <w:jc w:val="both"/>
      </w:pPr>
      <w:r>
        <w:rPr>
          <w:rFonts w:ascii="Times New Roman"/>
          <w:b w:val="false"/>
          <w:i w:val="false"/>
          <w:color w:val="000000"/>
          <w:sz w:val="28"/>
        </w:rPr>
        <w:t>
      13. Мақсаттары:</w:t>
      </w:r>
    </w:p>
    <w:bookmarkEnd w:id="1710"/>
    <w:bookmarkStart w:name="z1732" w:id="1711"/>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711"/>
    <w:bookmarkStart w:name="z1733" w:id="1712"/>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712"/>
    <w:bookmarkStart w:name="z1734" w:id="1713"/>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713"/>
    <w:bookmarkStart w:name="z1735" w:id="1714"/>
    <w:p>
      <w:pPr>
        <w:spacing w:after="0"/>
        <w:ind w:left="0"/>
        <w:jc w:val="both"/>
      </w:pPr>
      <w:r>
        <w:rPr>
          <w:rFonts w:ascii="Times New Roman"/>
          <w:b w:val="false"/>
          <w:i w:val="false"/>
          <w:color w:val="000000"/>
          <w:sz w:val="28"/>
        </w:rPr>
        <w:t>
      14. Құқықтары мен міндеттері:</w:t>
      </w:r>
    </w:p>
    <w:bookmarkEnd w:id="1714"/>
    <w:bookmarkStart w:name="z1736" w:id="1715"/>
    <w:p>
      <w:pPr>
        <w:spacing w:after="0"/>
        <w:ind w:left="0"/>
        <w:jc w:val="both"/>
      </w:pPr>
      <w:r>
        <w:rPr>
          <w:rFonts w:ascii="Times New Roman"/>
          <w:b w:val="false"/>
          <w:i w:val="false"/>
          <w:color w:val="000000"/>
          <w:sz w:val="28"/>
        </w:rPr>
        <w:t>
      құқықтары:</w:t>
      </w:r>
    </w:p>
    <w:bookmarkEnd w:id="1715"/>
    <w:bookmarkStart w:name="z1737" w:id="1716"/>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716"/>
    <w:bookmarkStart w:name="z1738" w:id="1717"/>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717"/>
    <w:bookmarkStart w:name="z1739" w:id="1718"/>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718"/>
    <w:bookmarkStart w:name="z1740" w:id="1719"/>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719"/>
    <w:bookmarkStart w:name="z1741" w:id="1720"/>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720"/>
    <w:bookmarkStart w:name="z1742" w:id="1721"/>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721"/>
    <w:bookmarkStart w:name="z1743" w:id="1722"/>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722"/>
    <w:bookmarkStart w:name="z1744" w:id="1723"/>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723"/>
    <w:bookmarkStart w:name="z1745" w:id="1724"/>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724"/>
    <w:bookmarkStart w:name="z1746" w:id="1725"/>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725"/>
    <w:bookmarkStart w:name="z1747" w:id="1726"/>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726"/>
    <w:bookmarkStart w:name="z1748" w:id="1727"/>
    <w:p>
      <w:pPr>
        <w:spacing w:after="0"/>
        <w:ind w:left="0"/>
        <w:jc w:val="both"/>
      </w:pPr>
      <w:r>
        <w:rPr>
          <w:rFonts w:ascii="Times New Roman"/>
          <w:b w:val="false"/>
          <w:i w:val="false"/>
          <w:color w:val="000000"/>
          <w:sz w:val="28"/>
        </w:rPr>
        <w:t>
      Міндеттері:</w:t>
      </w:r>
    </w:p>
    <w:bookmarkEnd w:id="1727"/>
    <w:bookmarkStart w:name="z1749" w:id="1728"/>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728"/>
    <w:bookmarkStart w:name="z1750" w:id="1729"/>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729"/>
    <w:bookmarkStart w:name="z1751" w:id="1730"/>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730"/>
    <w:bookmarkStart w:name="z1752" w:id="1731"/>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731"/>
    <w:bookmarkStart w:name="z1753" w:id="1732"/>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732"/>
    <w:bookmarkStart w:name="z1754" w:id="1733"/>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733"/>
    <w:bookmarkStart w:name="z1755" w:id="1734"/>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734"/>
    <w:bookmarkStart w:name="z1756" w:id="1735"/>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735"/>
    <w:bookmarkStart w:name="z1757" w:id="1736"/>
    <w:p>
      <w:pPr>
        <w:spacing w:after="0"/>
        <w:ind w:left="0"/>
        <w:jc w:val="both"/>
      </w:pPr>
      <w:r>
        <w:rPr>
          <w:rFonts w:ascii="Times New Roman"/>
          <w:b w:val="false"/>
          <w:i w:val="false"/>
          <w:color w:val="000000"/>
          <w:sz w:val="28"/>
        </w:rPr>
        <w:t>
      15. Функциялары:</w:t>
      </w:r>
    </w:p>
    <w:bookmarkEnd w:id="1736"/>
    <w:bookmarkStart w:name="z1758" w:id="1737"/>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737"/>
    <w:bookmarkStart w:name="z1759" w:id="1738"/>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738"/>
    <w:bookmarkStart w:name="z1760" w:id="1739"/>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739"/>
    <w:bookmarkStart w:name="z1761" w:id="1740"/>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740"/>
    <w:bookmarkStart w:name="z1762" w:id="1741"/>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741"/>
    <w:bookmarkStart w:name="z1763" w:id="1742"/>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742"/>
    <w:bookmarkStart w:name="z1764" w:id="1743"/>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743"/>
    <w:bookmarkStart w:name="z1765" w:id="1744"/>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744"/>
    <w:bookmarkStart w:name="z1766" w:id="1745"/>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1745"/>
    <w:bookmarkStart w:name="z1767" w:id="1746"/>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746"/>
    <w:bookmarkStart w:name="z1768" w:id="1747"/>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747"/>
    <w:bookmarkStart w:name="z1769" w:id="1748"/>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748"/>
    <w:bookmarkStart w:name="z1770" w:id="1749"/>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749"/>
    <w:bookmarkStart w:name="z1771" w:id="1750"/>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750"/>
    <w:bookmarkStart w:name="z1772" w:id="1751"/>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751"/>
    <w:bookmarkStart w:name="z1773" w:id="1752"/>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752"/>
    <w:bookmarkStart w:name="z1774" w:id="1753"/>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753"/>
    <w:bookmarkStart w:name="z1775" w:id="1754"/>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754"/>
    <w:bookmarkStart w:name="z1776" w:id="1755"/>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755"/>
    <w:bookmarkStart w:name="z1777" w:id="1756"/>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756"/>
    <w:bookmarkStart w:name="z1778" w:id="1757"/>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757"/>
    <w:bookmarkStart w:name="z1779" w:id="1758"/>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758"/>
    <w:bookmarkStart w:name="z1780" w:id="1759"/>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759"/>
    <w:bookmarkStart w:name="z1781" w:id="1760"/>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760"/>
    <w:bookmarkStart w:name="z1782" w:id="1761"/>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761"/>
    <w:bookmarkStart w:name="z1783" w:id="1762"/>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762"/>
    <w:bookmarkStart w:name="z1784" w:id="1763"/>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763"/>
    <w:bookmarkStart w:name="z1785" w:id="1764"/>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764"/>
    <w:bookmarkStart w:name="z1786" w:id="1765"/>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765"/>
    <w:bookmarkStart w:name="z1787" w:id="1766"/>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766"/>
    <w:bookmarkStart w:name="z1788" w:id="1767"/>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767"/>
    <w:bookmarkStart w:name="z1789" w:id="1768"/>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768"/>
    <w:bookmarkStart w:name="z1790" w:id="1769"/>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769"/>
    <w:bookmarkStart w:name="z1791" w:id="1770"/>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770"/>
    <w:bookmarkStart w:name="z1792" w:id="1771"/>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771"/>
    <w:bookmarkStart w:name="z1793" w:id="1772"/>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772"/>
    <w:bookmarkStart w:name="z1794" w:id="1773"/>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 оның ішінде Балхаш көлінің Жамбыл облысы әкімшілік аумақтық шекаралары шегінде;</w:t>
      </w:r>
    </w:p>
    <w:bookmarkEnd w:id="1773"/>
    <w:bookmarkStart w:name="z1795" w:id="1774"/>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774"/>
    <w:bookmarkStart w:name="z1796" w:id="1775"/>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775"/>
    <w:bookmarkStart w:name="z1797" w:id="1776"/>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 оның ішінде Балхаш көлінің Жамбыл облысы әкімшілік аумақтық шекаралары шегінде;</w:t>
      </w:r>
    </w:p>
    <w:bookmarkEnd w:id="1776"/>
    <w:bookmarkStart w:name="z1798" w:id="1777"/>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 оның ішінде Балхаш көлінің Жамбыл облысы әкімшілік аумақтық шекаралары шегінде;</w:t>
      </w:r>
    </w:p>
    <w:bookmarkEnd w:id="1777"/>
    <w:bookmarkStart w:name="z1799" w:id="1778"/>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 оның ішінде, Балхаш көлінің Жамбыл облысы әкімшілік аумақтық шекаралары шегінде;</w:t>
      </w:r>
    </w:p>
    <w:bookmarkEnd w:id="1778"/>
    <w:bookmarkStart w:name="z1800" w:id="1779"/>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779"/>
    <w:bookmarkStart w:name="z1801" w:id="1780"/>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780"/>
    <w:bookmarkStart w:name="z1802" w:id="1781"/>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 оның ішінде Балхаш көлінің Жамбыл облысы әкімшілік аумақтық шекаралары шегінде;</w:t>
      </w:r>
    </w:p>
    <w:bookmarkEnd w:id="1781"/>
    <w:bookmarkStart w:name="z1803" w:id="1782"/>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 оның ішінде Балхаш көлінің Жамбыл облысы әкімшілік аумақтық шекаралары шегінде;</w:t>
      </w:r>
    </w:p>
    <w:bookmarkEnd w:id="1782"/>
    <w:bookmarkStart w:name="z1804" w:id="1783"/>
    <w:p>
      <w:pPr>
        <w:spacing w:after="0"/>
        <w:ind w:left="0"/>
        <w:jc w:val="both"/>
      </w:pPr>
      <w:r>
        <w:rPr>
          <w:rFonts w:ascii="Times New Roman"/>
          <w:b w:val="false"/>
          <w:i w:val="false"/>
          <w:color w:val="000000"/>
          <w:sz w:val="28"/>
        </w:rPr>
        <w:t>
      44) кеме экипажының ең аз құрамы туралы куәлігін беру;</w:t>
      </w:r>
    </w:p>
    <w:bookmarkEnd w:id="1783"/>
    <w:bookmarkStart w:name="z1805" w:id="1784"/>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 оның ішінде Балхаш көлінің Жамбыл облысы әкімшілік аумақтық шекаралары шегінде;</w:t>
      </w:r>
    </w:p>
    <w:bookmarkEnd w:id="1784"/>
    <w:bookmarkStart w:name="z1806" w:id="1785"/>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 оның ішінде Балхаш көлінің Жамбыл облысы әкімшілік аумақтық шекаралары шегінде;</w:t>
      </w:r>
    </w:p>
    <w:bookmarkEnd w:id="1785"/>
    <w:bookmarkStart w:name="z1807" w:id="1786"/>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786"/>
    <w:bookmarkStart w:name="z1808" w:id="1787"/>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787"/>
    <w:bookmarkStart w:name="z1809" w:id="1788"/>
    <w:p>
      <w:pPr>
        <w:spacing w:after="0"/>
        <w:ind w:left="0"/>
        <w:jc w:val="both"/>
      </w:pPr>
      <w:r>
        <w:rPr>
          <w:rFonts w:ascii="Times New Roman"/>
          <w:b w:val="false"/>
          <w:i w:val="false"/>
          <w:color w:val="000000"/>
          <w:sz w:val="28"/>
        </w:rPr>
        <w:t>
      49) Мемлекеттік жылжымалы құрам тізілімін жүргізу;</w:t>
      </w:r>
    </w:p>
    <w:bookmarkEnd w:id="1788"/>
    <w:bookmarkStart w:name="z1810" w:id="1789"/>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789"/>
    <w:bookmarkStart w:name="z1811" w:id="1790"/>
    <w:p>
      <w:pPr>
        <w:spacing w:after="0"/>
        <w:ind w:left="0"/>
        <w:jc w:val="both"/>
      </w:pPr>
      <w:r>
        <w:rPr>
          <w:rFonts w:ascii="Times New Roman"/>
          <w:b w:val="false"/>
          <w:i w:val="false"/>
          <w:color w:val="000000"/>
          <w:sz w:val="28"/>
        </w:rPr>
        <w:t>
      51) қауіпсіздік сертификатын беру;</w:t>
      </w:r>
    </w:p>
    <w:bookmarkEnd w:id="1790"/>
    <w:bookmarkStart w:name="z1812" w:id="1791"/>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791"/>
    <w:bookmarkStart w:name="z1813" w:id="1792"/>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792"/>
    <w:bookmarkStart w:name="z1814" w:id="1793"/>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793"/>
    <w:bookmarkStart w:name="z1815" w:id="1794"/>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794"/>
    <w:bookmarkStart w:name="z1816" w:id="1795"/>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795"/>
    <w:bookmarkStart w:name="z1817" w:id="1796"/>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796"/>
    <w:bookmarkStart w:name="z1818" w:id="1797"/>
    <w:p>
      <w:pPr>
        <w:spacing w:after="0"/>
        <w:ind w:left="0"/>
        <w:jc w:val="both"/>
      </w:pPr>
      <w:r>
        <w:rPr>
          <w:rFonts w:ascii="Times New Roman"/>
          <w:b w:val="false"/>
          <w:i w:val="false"/>
          <w:color w:val="000000"/>
          <w:sz w:val="28"/>
        </w:rPr>
        <w:t>
      19. Инспекция басшысының өкілеттігі:</w:t>
      </w:r>
    </w:p>
    <w:bookmarkEnd w:id="1797"/>
    <w:bookmarkStart w:name="z1819" w:id="1798"/>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798"/>
    <w:bookmarkStart w:name="z1820" w:id="1799"/>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799"/>
    <w:bookmarkStart w:name="z1821" w:id="1800"/>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1800"/>
    <w:bookmarkStart w:name="z1822" w:id="1801"/>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801"/>
    <w:bookmarkStart w:name="z1823" w:id="1802"/>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802"/>
    <w:bookmarkStart w:name="z1824" w:id="1803"/>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803"/>
    <w:bookmarkStart w:name="z1825" w:id="1804"/>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804"/>
    <w:bookmarkStart w:name="z1826" w:id="1805"/>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805"/>
    <w:bookmarkStart w:name="z1827" w:id="1806"/>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806"/>
    <w:bookmarkStart w:name="z1828" w:id="1807"/>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807"/>
    <w:bookmarkStart w:name="z1829" w:id="1808"/>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808"/>
    <w:bookmarkStart w:name="z1830" w:id="1809"/>
    <w:p>
      <w:pPr>
        <w:spacing w:after="0"/>
        <w:ind w:left="0"/>
        <w:jc w:val="left"/>
      </w:pPr>
      <w:r>
        <w:rPr>
          <w:rFonts w:ascii="Times New Roman"/>
          <w:b/>
          <w:i w:val="false"/>
          <w:color w:val="000000"/>
        </w:rPr>
        <w:t xml:space="preserve"> 4-тарау. Инспекцияның мүлкі</w:t>
      </w:r>
    </w:p>
    <w:bookmarkEnd w:id="1809"/>
    <w:bookmarkStart w:name="z1831" w:id="1810"/>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810"/>
    <w:bookmarkStart w:name="z1832" w:id="1811"/>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811"/>
    <w:bookmarkStart w:name="z1833" w:id="1812"/>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812"/>
    <w:bookmarkStart w:name="z1834" w:id="1813"/>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813"/>
    <w:bookmarkStart w:name="z1835" w:id="1814"/>
    <w:p>
      <w:pPr>
        <w:spacing w:after="0"/>
        <w:ind w:left="0"/>
        <w:jc w:val="left"/>
      </w:pPr>
      <w:r>
        <w:rPr>
          <w:rFonts w:ascii="Times New Roman"/>
          <w:b/>
          <w:i w:val="false"/>
          <w:color w:val="000000"/>
        </w:rPr>
        <w:t xml:space="preserve"> 5-тарау. Инспекцияны қайта ұйымдастыру және тарату</w:t>
      </w:r>
    </w:p>
    <w:bookmarkEnd w:id="1814"/>
    <w:bookmarkStart w:name="z1836" w:id="1815"/>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8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14-қосымша</w:t>
            </w:r>
          </w:p>
        </w:tc>
      </w:tr>
    </w:tbl>
    <w:bookmarkStart w:name="z1838" w:id="1816"/>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"Қостанай облысы бойынша көліктік бақылау инспекциясы" республикалық мемлекеттiк мекемесiнің ережесі</w:t>
      </w:r>
    </w:p>
    <w:bookmarkEnd w:id="1816"/>
    <w:bookmarkStart w:name="z1839" w:id="1817"/>
    <w:p>
      <w:pPr>
        <w:spacing w:after="0"/>
        <w:ind w:left="0"/>
        <w:jc w:val="left"/>
      </w:pPr>
      <w:r>
        <w:rPr>
          <w:rFonts w:ascii="Times New Roman"/>
          <w:b/>
          <w:i w:val="false"/>
          <w:color w:val="000000"/>
        </w:rPr>
        <w:t xml:space="preserve"> 1-тарау. Жалпы ережелер</w:t>
      </w:r>
    </w:p>
    <w:bookmarkEnd w:id="1817"/>
    <w:bookmarkStart w:name="z1840" w:id="1818"/>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"Қостанай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818"/>
    <w:bookmarkStart w:name="z1841" w:id="1819"/>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819"/>
    <w:bookmarkStart w:name="z1842" w:id="1820"/>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820"/>
    <w:bookmarkStart w:name="z1843" w:id="1821"/>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821"/>
    <w:bookmarkStart w:name="z1844" w:id="1822"/>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822"/>
    <w:bookmarkStart w:name="z1845" w:id="1823"/>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823"/>
    <w:bookmarkStart w:name="z1846" w:id="1824"/>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824"/>
    <w:bookmarkStart w:name="z1847" w:id="1825"/>
    <w:p>
      <w:pPr>
        <w:spacing w:after="0"/>
        <w:ind w:left="0"/>
        <w:jc w:val="both"/>
      </w:pPr>
      <w:r>
        <w:rPr>
          <w:rFonts w:ascii="Times New Roman"/>
          <w:b w:val="false"/>
          <w:i w:val="false"/>
          <w:color w:val="000000"/>
          <w:sz w:val="28"/>
        </w:rPr>
        <w:t>
      8. Инспекцияның орналасқан жері: Қазақстан Республикасы, 110000, Қостанай облысы, Қостанай қаласы, Чехов көшесі, 105А.</w:t>
      </w:r>
    </w:p>
    <w:bookmarkEnd w:id="1825"/>
    <w:bookmarkStart w:name="z1848" w:id="1826"/>
    <w:p>
      <w:pPr>
        <w:spacing w:after="0"/>
        <w:ind w:left="0"/>
        <w:jc w:val="both"/>
      </w:pPr>
      <w:r>
        <w:rPr>
          <w:rFonts w:ascii="Times New Roman"/>
          <w:b w:val="false"/>
          <w:i w:val="false"/>
          <w:color w:val="000000"/>
          <w:sz w:val="28"/>
        </w:rPr>
        <w:t>
      9. Мемлекеттік органның толық атауы:</w:t>
      </w:r>
    </w:p>
    <w:bookmarkEnd w:id="1826"/>
    <w:bookmarkStart w:name="z1849" w:id="1827"/>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"Қостанай облысы бойынша көліктік бақылау инспекциясы" республикалық мемлекеттiк мекемесi;</w:t>
      </w:r>
    </w:p>
    <w:bookmarkEnd w:id="1827"/>
    <w:bookmarkStart w:name="z1850" w:id="1828"/>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Костанайской области" Комитета автомобильного транспорта и транспортного контроля Министерства транспорта Республики Казахстан".</w:t>
      </w:r>
    </w:p>
    <w:bookmarkEnd w:id="1828"/>
    <w:bookmarkStart w:name="z1851" w:id="1829"/>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829"/>
    <w:bookmarkStart w:name="z1852" w:id="1830"/>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830"/>
    <w:bookmarkStart w:name="z1853" w:id="1831"/>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831"/>
    <w:bookmarkStart w:name="z1854" w:id="1832"/>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832"/>
    <w:bookmarkStart w:name="z1855" w:id="1833"/>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833"/>
    <w:bookmarkStart w:name="z1856" w:id="1834"/>
    <w:p>
      <w:pPr>
        <w:spacing w:after="0"/>
        <w:ind w:left="0"/>
        <w:jc w:val="both"/>
      </w:pPr>
      <w:r>
        <w:rPr>
          <w:rFonts w:ascii="Times New Roman"/>
          <w:b w:val="false"/>
          <w:i w:val="false"/>
          <w:color w:val="000000"/>
          <w:sz w:val="28"/>
        </w:rPr>
        <w:t>
      13. Мақсаттары:</w:t>
      </w:r>
    </w:p>
    <w:bookmarkEnd w:id="1834"/>
    <w:bookmarkStart w:name="z1857" w:id="1835"/>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835"/>
    <w:bookmarkStart w:name="z1858" w:id="1836"/>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836"/>
    <w:bookmarkStart w:name="z1859" w:id="1837"/>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837"/>
    <w:bookmarkStart w:name="z1860" w:id="1838"/>
    <w:p>
      <w:pPr>
        <w:spacing w:after="0"/>
        <w:ind w:left="0"/>
        <w:jc w:val="both"/>
      </w:pPr>
      <w:r>
        <w:rPr>
          <w:rFonts w:ascii="Times New Roman"/>
          <w:b w:val="false"/>
          <w:i w:val="false"/>
          <w:color w:val="000000"/>
          <w:sz w:val="28"/>
        </w:rPr>
        <w:t>
      14. Құқықтары мен міндеттері:</w:t>
      </w:r>
    </w:p>
    <w:bookmarkEnd w:id="1838"/>
    <w:bookmarkStart w:name="z1861" w:id="1839"/>
    <w:p>
      <w:pPr>
        <w:spacing w:after="0"/>
        <w:ind w:left="0"/>
        <w:jc w:val="both"/>
      </w:pPr>
      <w:r>
        <w:rPr>
          <w:rFonts w:ascii="Times New Roman"/>
          <w:b w:val="false"/>
          <w:i w:val="false"/>
          <w:color w:val="000000"/>
          <w:sz w:val="28"/>
        </w:rPr>
        <w:t>
      құқықтары:</w:t>
      </w:r>
    </w:p>
    <w:bookmarkEnd w:id="1839"/>
    <w:bookmarkStart w:name="z1862" w:id="1840"/>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840"/>
    <w:bookmarkStart w:name="z1863" w:id="1841"/>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841"/>
    <w:bookmarkStart w:name="z1864" w:id="1842"/>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842"/>
    <w:bookmarkStart w:name="z1865" w:id="1843"/>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843"/>
    <w:bookmarkStart w:name="z1866" w:id="1844"/>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844"/>
    <w:bookmarkStart w:name="z1867" w:id="1845"/>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845"/>
    <w:bookmarkStart w:name="z1868" w:id="1846"/>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846"/>
    <w:bookmarkStart w:name="z1869" w:id="1847"/>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847"/>
    <w:bookmarkStart w:name="z1870" w:id="1848"/>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848"/>
    <w:bookmarkStart w:name="z1871" w:id="1849"/>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849"/>
    <w:bookmarkStart w:name="z1872" w:id="1850"/>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850"/>
    <w:bookmarkStart w:name="z1873" w:id="1851"/>
    <w:p>
      <w:pPr>
        <w:spacing w:after="0"/>
        <w:ind w:left="0"/>
        <w:jc w:val="both"/>
      </w:pPr>
      <w:r>
        <w:rPr>
          <w:rFonts w:ascii="Times New Roman"/>
          <w:b w:val="false"/>
          <w:i w:val="false"/>
          <w:color w:val="000000"/>
          <w:sz w:val="28"/>
        </w:rPr>
        <w:t>
      Міндеттері:</w:t>
      </w:r>
    </w:p>
    <w:bookmarkEnd w:id="1851"/>
    <w:bookmarkStart w:name="z1874" w:id="1852"/>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852"/>
    <w:bookmarkStart w:name="z1875" w:id="1853"/>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853"/>
    <w:bookmarkStart w:name="z1876" w:id="1854"/>
    <w:p>
      <w:pPr>
        <w:spacing w:after="0"/>
        <w:ind w:left="0"/>
        <w:jc w:val="both"/>
      </w:pPr>
      <w:r>
        <w:rPr>
          <w:rFonts w:ascii="Times New Roman"/>
          <w:b w:val="false"/>
          <w:i w:val="false"/>
          <w:color w:val="000000"/>
          <w:sz w:val="28"/>
        </w:rPr>
        <w:t xml:space="preserve">
      3) Инспекция құзыретіне кіретін мәселелер бойынша түсіндірмелер беру; </w:t>
      </w:r>
    </w:p>
    <w:bookmarkEnd w:id="1854"/>
    <w:bookmarkStart w:name="z1877" w:id="1855"/>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855"/>
    <w:bookmarkStart w:name="z1878" w:id="1856"/>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856"/>
    <w:bookmarkStart w:name="z1879" w:id="1857"/>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857"/>
    <w:bookmarkStart w:name="z1880" w:id="1858"/>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858"/>
    <w:bookmarkStart w:name="z1881" w:id="1859"/>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859"/>
    <w:bookmarkStart w:name="z1882" w:id="1860"/>
    <w:p>
      <w:pPr>
        <w:spacing w:after="0"/>
        <w:ind w:left="0"/>
        <w:jc w:val="both"/>
      </w:pPr>
      <w:r>
        <w:rPr>
          <w:rFonts w:ascii="Times New Roman"/>
          <w:b w:val="false"/>
          <w:i w:val="false"/>
          <w:color w:val="000000"/>
          <w:sz w:val="28"/>
        </w:rPr>
        <w:t>
      15. Функциялары:</w:t>
      </w:r>
    </w:p>
    <w:bookmarkEnd w:id="1860"/>
    <w:bookmarkStart w:name="z1883" w:id="1861"/>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861"/>
    <w:bookmarkStart w:name="z1884" w:id="1862"/>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862"/>
    <w:bookmarkStart w:name="z1885" w:id="1863"/>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863"/>
    <w:bookmarkStart w:name="z1886" w:id="1864"/>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864"/>
    <w:bookmarkStart w:name="z1887" w:id="1865"/>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865"/>
    <w:bookmarkStart w:name="z1888" w:id="1866"/>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866"/>
    <w:bookmarkStart w:name="z1889" w:id="1867"/>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867"/>
    <w:bookmarkStart w:name="z1890" w:id="1868"/>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868"/>
    <w:bookmarkStart w:name="z1891" w:id="1869"/>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1869"/>
    <w:bookmarkStart w:name="z1892" w:id="1870"/>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870"/>
    <w:bookmarkStart w:name="z1893" w:id="1871"/>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871"/>
    <w:bookmarkStart w:name="z1894" w:id="1872"/>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872"/>
    <w:bookmarkStart w:name="z1895" w:id="1873"/>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873"/>
    <w:bookmarkStart w:name="z1896" w:id="1874"/>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874"/>
    <w:bookmarkStart w:name="z1897" w:id="1875"/>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875"/>
    <w:bookmarkStart w:name="z1898" w:id="1876"/>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1876"/>
    <w:bookmarkStart w:name="z1899" w:id="1877"/>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1877"/>
    <w:bookmarkStart w:name="z1900" w:id="1878"/>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1878"/>
    <w:bookmarkStart w:name="z1901" w:id="1879"/>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1879"/>
    <w:bookmarkStart w:name="z1902" w:id="188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1880"/>
    <w:bookmarkStart w:name="z1903" w:id="1881"/>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1881"/>
    <w:bookmarkStart w:name="z1904" w:id="188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1882"/>
    <w:bookmarkStart w:name="z1905" w:id="1883"/>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1883"/>
    <w:bookmarkStart w:name="z1906" w:id="1884"/>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1884"/>
    <w:bookmarkStart w:name="z1907" w:id="1885"/>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1885"/>
    <w:bookmarkStart w:name="z1908" w:id="1886"/>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1886"/>
    <w:bookmarkStart w:name="z1909" w:id="1887"/>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1887"/>
    <w:bookmarkStart w:name="z1910" w:id="1888"/>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1888"/>
    <w:bookmarkStart w:name="z1911" w:id="1889"/>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1889"/>
    <w:bookmarkStart w:name="z1912" w:id="1890"/>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1890"/>
    <w:bookmarkStart w:name="z1913" w:id="1891"/>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1891"/>
    <w:bookmarkStart w:name="z1914" w:id="1892"/>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1892"/>
    <w:bookmarkStart w:name="z1915" w:id="1893"/>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1893"/>
    <w:bookmarkStart w:name="z1916" w:id="1894"/>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1894"/>
    <w:bookmarkStart w:name="z1917" w:id="1895"/>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1895"/>
    <w:bookmarkStart w:name="z1918" w:id="1896"/>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1896"/>
    <w:bookmarkStart w:name="z1919" w:id="1897"/>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1897"/>
    <w:bookmarkStart w:name="z1920" w:id="1898"/>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1898"/>
    <w:bookmarkStart w:name="z1921" w:id="1899"/>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1899"/>
    <w:bookmarkStart w:name="z1922" w:id="1900"/>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1900"/>
    <w:bookmarkStart w:name="z1923" w:id="1901"/>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1901"/>
    <w:bookmarkStart w:name="z1924" w:id="1902"/>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1902"/>
    <w:bookmarkStart w:name="z1925" w:id="1903"/>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1903"/>
    <w:bookmarkStart w:name="z1926" w:id="1904"/>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1904"/>
    <w:bookmarkStart w:name="z1927" w:id="1905"/>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1905"/>
    <w:bookmarkStart w:name="z1928" w:id="1906"/>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1906"/>
    <w:bookmarkStart w:name="z1929" w:id="1907"/>
    <w:p>
      <w:pPr>
        <w:spacing w:after="0"/>
        <w:ind w:left="0"/>
        <w:jc w:val="both"/>
      </w:pPr>
      <w:r>
        <w:rPr>
          <w:rFonts w:ascii="Times New Roman"/>
          <w:b w:val="false"/>
          <w:i w:val="false"/>
          <w:color w:val="000000"/>
          <w:sz w:val="28"/>
        </w:rPr>
        <w:t>
      44) кеме экипажының ең аз құрамы туралы куәлігін беру;</w:t>
      </w:r>
    </w:p>
    <w:bookmarkEnd w:id="1907"/>
    <w:bookmarkStart w:name="z1930" w:id="1908"/>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1908"/>
    <w:bookmarkStart w:name="z1931" w:id="1909"/>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1909"/>
    <w:bookmarkStart w:name="z1932" w:id="1910"/>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1910"/>
    <w:bookmarkStart w:name="z1933" w:id="1911"/>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1911"/>
    <w:bookmarkStart w:name="z1934" w:id="1912"/>
    <w:p>
      <w:pPr>
        <w:spacing w:after="0"/>
        <w:ind w:left="0"/>
        <w:jc w:val="both"/>
      </w:pPr>
      <w:r>
        <w:rPr>
          <w:rFonts w:ascii="Times New Roman"/>
          <w:b w:val="false"/>
          <w:i w:val="false"/>
          <w:color w:val="000000"/>
          <w:sz w:val="28"/>
        </w:rPr>
        <w:t>
      49) Мемлекеттік жылжымалы құрам тізілімін жүргізу;</w:t>
      </w:r>
    </w:p>
    <w:bookmarkEnd w:id="1912"/>
    <w:bookmarkStart w:name="z1935" w:id="1913"/>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1913"/>
    <w:bookmarkStart w:name="z1936" w:id="1914"/>
    <w:p>
      <w:pPr>
        <w:spacing w:after="0"/>
        <w:ind w:left="0"/>
        <w:jc w:val="both"/>
      </w:pPr>
      <w:r>
        <w:rPr>
          <w:rFonts w:ascii="Times New Roman"/>
          <w:b w:val="false"/>
          <w:i w:val="false"/>
          <w:color w:val="000000"/>
          <w:sz w:val="28"/>
        </w:rPr>
        <w:t>
      51) қауіпсіздік сертификатын беру;</w:t>
      </w:r>
    </w:p>
    <w:bookmarkEnd w:id="1914"/>
    <w:bookmarkStart w:name="z1937" w:id="1915"/>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1915"/>
    <w:bookmarkStart w:name="z1938" w:id="1916"/>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1916"/>
    <w:bookmarkStart w:name="z1939" w:id="1917"/>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1917"/>
    <w:bookmarkStart w:name="z1940" w:id="1918"/>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1918"/>
    <w:bookmarkStart w:name="z1941" w:id="1919"/>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1919"/>
    <w:bookmarkStart w:name="z1942" w:id="192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1920"/>
    <w:bookmarkStart w:name="z1943" w:id="1921"/>
    <w:p>
      <w:pPr>
        <w:spacing w:after="0"/>
        <w:ind w:left="0"/>
        <w:jc w:val="both"/>
      </w:pPr>
      <w:r>
        <w:rPr>
          <w:rFonts w:ascii="Times New Roman"/>
          <w:b w:val="false"/>
          <w:i w:val="false"/>
          <w:color w:val="000000"/>
          <w:sz w:val="28"/>
        </w:rPr>
        <w:t>
      19. Инспекция басшысының өкілеттігі:</w:t>
      </w:r>
    </w:p>
    <w:bookmarkEnd w:id="1921"/>
    <w:bookmarkStart w:name="z1944" w:id="1922"/>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1922"/>
    <w:bookmarkStart w:name="z1945" w:id="1923"/>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1923"/>
    <w:bookmarkStart w:name="z1946" w:id="1924"/>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1924"/>
    <w:bookmarkStart w:name="z1947" w:id="1925"/>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1925"/>
    <w:bookmarkStart w:name="z1948" w:id="1926"/>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1926"/>
    <w:bookmarkStart w:name="z1949" w:id="1927"/>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1927"/>
    <w:bookmarkStart w:name="z1950" w:id="1928"/>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1928"/>
    <w:bookmarkStart w:name="z1951" w:id="1929"/>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1929"/>
    <w:bookmarkStart w:name="z1952" w:id="1930"/>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1930"/>
    <w:bookmarkStart w:name="z1953" w:id="1931"/>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1931"/>
    <w:bookmarkStart w:name="z1954" w:id="193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1932"/>
    <w:bookmarkStart w:name="z1955" w:id="1933"/>
    <w:p>
      <w:pPr>
        <w:spacing w:after="0"/>
        <w:ind w:left="0"/>
        <w:jc w:val="left"/>
      </w:pPr>
      <w:r>
        <w:rPr>
          <w:rFonts w:ascii="Times New Roman"/>
          <w:b/>
          <w:i w:val="false"/>
          <w:color w:val="000000"/>
        </w:rPr>
        <w:t xml:space="preserve"> 4-тарау. Инспекцияның мүлкі</w:t>
      </w:r>
    </w:p>
    <w:bookmarkEnd w:id="1933"/>
    <w:bookmarkStart w:name="z1956" w:id="1934"/>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1934"/>
    <w:bookmarkStart w:name="z1957" w:id="193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935"/>
    <w:bookmarkStart w:name="z1958" w:id="193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1936"/>
    <w:bookmarkStart w:name="z1959" w:id="1937"/>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937"/>
    <w:bookmarkStart w:name="z1960" w:id="1938"/>
    <w:p>
      <w:pPr>
        <w:spacing w:after="0"/>
        <w:ind w:left="0"/>
        <w:jc w:val="left"/>
      </w:pPr>
      <w:r>
        <w:rPr>
          <w:rFonts w:ascii="Times New Roman"/>
          <w:b/>
          <w:i w:val="false"/>
          <w:color w:val="000000"/>
        </w:rPr>
        <w:t xml:space="preserve"> 5-тарау. Инспекцияны қайта ұйымдастыру және тарату</w:t>
      </w:r>
    </w:p>
    <w:bookmarkEnd w:id="1938"/>
    <w:bookmarkStart w:name="z1961" w:id="193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19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15-қосымша</w:t>
            </w:r>
          </w:p>
        </w:tc>
      </w:tr>
    </w:tbl>
    <w:bookmarkStart w:name="z1963" w:id="1940"/>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"Қызылорда облысы бойынша көліктік бақылау инспекциясы" республикалық мемлекеттiк мекемесiнің ережесі</w:t>
      </w:r>
    </w:p>
    <w:bookmarkEnd w:id="1940"/>
    <w:bookmarkStart w:name="z1964" w:id="1941"/>
    <w:p>
      <w:pPr>
        <w:spacing w:after="0"/>
        <w:ind w:left="0"/>
        <w:jc w:val="left"/>
      </w:pPr>
      <w:r>
        <w:rPr>
          <w:rFonts w:ascii="Times New Roman"/>
          <w:b/>
          <w:i w:val="false"/>
          <w:color w:val="000000"/>
        </w:rPr>
        <w:t xml:space="preserve"> 1-тарау. Жалпы ережелер</w:t>
      </w:r>
    </w:p>
    <w:bookmarkEnd w:id="1941"/>
    <w:bookmarkStart w:name="z1965" w:id="1942"/>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"Қызылорда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1942"/>
    <w:bookmarkStart w:name="z1966" w:id="194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1943"/>
    <w:bookmarkStart w:name="z1967" w:id="1944"/>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944"/>
    <w:bookmarkStart w:name="z1968" w:id="194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1945"/>
    <w:bookmarkStart w:name="z1969" w:id="194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1946"/>
    <w:bookmarkStart w:name="z1970" w:id="194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1947"/>
    <w:bookmarkStart w:name="z1971" w:id="194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1948"/>
    <w:bookmarkStart w:name="z1972" w:id="1949"/>
    <w:p>
      <w:pPr>
        <w:spacing w:after="0"/>
        <w:ind w:left="0"/>
        <w:jc w:val="both"/>
      </w:pPr>
      <w:r>
        <w:rPr>
          <w:rFonts w:ascii="Times New Roman"/>
          <w:b w:val="false"/>
          <w:i w:val="false"/>
          <w:color w:val="000000"/>
          <w:sz w:val="28"/>
        </w:rPr>
        <w:t>
      8. Инспекцияның орналасқан жері: Қазақстан Республикасы, 120019, Қызылорда облысы, Қызылорда қаласы, М. Әуезов көшесі, 24А.</w:t>
      </w:r>
    </w:p>
    <w:bookmarkEnd w:id="1949"/>
    <w:bookmarkStart w:name="z1973" w:id="1950"/>
    <w:p>
      <w:pPr>
        <w:spacing w:after="0"/>
        <w:ind w:left="0"/>
        <w:jc w:val="both"/>
      </w:pPr>
      <w:r>
        <w:rPr>
          <w:rFonts w:ascii="Times New Roman"/>
          <w:b w:val="false"/>
          <w:i w:val="false"/>
          <w:color w:val="000000"/>
          <w:sz w:val="28"/>
        </w:rPr>
        <w:t>
      9. Мемлекеттік органның толық атауы:</w:t>
      </w:r>
    </w:p>
    <w:bookmarkEnd w:id="1950"/>
    <w:bookmarkStart w:name="z1974" w:id="1951"/>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"Қызылорда облысы бойынша көліктік бақылау инспекциясы" республикалық мемлекеттiк мекемесi;</w:t>
      </w:r>
    </w:p>
    <w:bookmarkEnd w:id="1951"/>
    <w:bookmarkStart w:name="z1975" w:id="195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Кызылординской области" Комитета автомобильного транспорта и транспортного контроля Министерства транспорта Республики Казахстан".</w:t>
      </w:r>
    </w:p>
    <w:bookmarkEnd w:id="1952"/>
    <w:bookmarkStart w:name="z1976" w:id="195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1953"/>
    <w:bookmarkStart w:name="z1977" w:id="195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1954"/>
    <w:bookmarkStart w:name="z1978" w:id="195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1955"/>
    <w:bookmarkStart w:name="z1979" w:id="195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1956"/>
    <w:bookmarkStart w:name="z1980" w:id="1957"/>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1957"/>
    <w:bookmarkStart w:name="z1981" w:id="1958"/>
    <w:p>
      <w:pPr>
        <w:spacing w:after="0"/>
        <w:ind w:left="0"/>
        <w:jc w:val="both"/>
      </w:pPr>
      <w:r>
        <w:rPr>
          <w:rFonts w:ascii="Times New Roman"/>
          <w:b w:val="false"/>
          <w:i w:val="false"/>
          <w:color w:val="000000"/>
          <w:sz w:val="28"/>
        </w:rPr>
        <w:t>
      13. Мақсаттары:</w:t>
      </w:r>
    </w:p>
    <w:bookmarkEnd w:id="1958"/>
    <w:bookmarkStart w:name="z1982" w:id="195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1959"/>
    <w:bookmarkStart w:name="z1983" w:id="196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1960"/>
    <w:bookmarkStart w:name="z1984" w:id="196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1961"/>
    <w:bookmarkStart w:name="z1985" w:id="1962"/>
    <w:p>
      <w:pPr>
        <w:spacing w:after="0"/>
        <w:ind w:left="0"/>
        <w:jc w:val="both"/>
      </w:pPr>
      <w:r>
        <w:rPr>
          <w:rFonts w:ascii="Times New Roman"/>
          <w:b w:val="false"/>
          <w:i w:val="false"/>
          <w:color w:val="000000"/>
          <w:sz w:val="28"/>
        </w:rPr>
        <w:t>
      14. Құқықтары мен міндеттері:</w:t>
      </w:r>
    </w:p>
    <w:bookmarkEnd w:id="1962"/>
    <w:bookmarkStart w:name="z1986" w:id="1963"/>
    <w:p>
      <w:pPr>
        <w:spacing w:after="0"/>
        <w:ind w:left="0"/>
        <w:jc w:val="both"/>
      </w:pPr>
      <w:r>
        <w:rPr>
          <w:rFonts w:ascii="Times New Roman"/>
          <w:b w:val="false"/>
          <w:i w:val="false"/>
          <w:color w:val="000000"/>
          <w:sz w:val="28"/>
        </w:rPr>
        <w:t>
      құқықтары:</w:t>
      </w:r>
    </w:p>
    <w:bookmarkEnd w:id="1963"/>
    <w:bookmarkStart w:name="z1987" w:id="196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1964"/>
    <w:bookmarkStart w:name="z1988" w:id="196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1965"/>
    <w:bookmarkStart w:name="z1989" w:id="196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1966"/>
    <w:bookmarkStart w:name="z1990" w:id="196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1967"/>
    <w:bookmarkStart w:name="z1991" w:id="196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1968"/>
    <w:bookmarkStart w:name="z1992" w:id="196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1969"/>
    <w:bookmarkStart w:name="z1993" w:id="197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1970"/>
    <w:bookmarkStart w:name="z1994" w:id="197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1971"/>
    <w:bookmarkStart w:name="z1995" w:id="197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1972"/>
    <w:bookmarkStart w:name="z1996" w:id="197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1973"/>
    <w:bookmarkStart w:name="z1997" w:id="197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1974"/>
    <w:bookmarkStart w:name="z1998" w:id="1975"/>
    <w:p>
      <w:pPr>
        <w:spacing w:after="0"/>
        <w:ind w:left="0"/>
        <w:jc w:val="both"/>
      </w:pPr>
      <w:r>
        <w:rPr>
          <w:rFonts w:ascii="Times New Roman"/>
          <w:b w:val="false"/>
          <w:i w:val="false"/>
          <w:color w:val="000000"/>
          <w:sz w:val="28"/>
        </w:rPr>
        <w:t>
      Міндеттері:</w:t>
      </w:r>
    </w:p>
    <w:bookmarkEnd w:id="1975"/>
    <w:bookmarkStart w:name="z1999" w:id="197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1976"/>
    <w:bookmarkStart w:name="z2000" w:id="197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1977"/>
    <w:bookmarkStart w:name="z2001" w:id="197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1978"/>
    <w:bookmarkStart w:name="z2002" w:id="197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1979"/>
    <w:bookmarkStart w:name="z2003" w:id="198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1980"/>
    <w:bookmarkStart w:name="z2004" w:id="198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1981"/>
    <w:bookmarkStart w:name="z2005" w:id="1982"/>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1982"/>
    <w:bookmarkStart w:name="z2006" w:id="1983"/>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1983"/>
    <w:bookmarkStart w:name="z2007" w:id="1984"/>
    <w:p>
      <w:pPr>
        <w:spacing w:after="0"/>
        <w:ind w:left="0"/>
        <w:jc w:val="both"/>
      </w:pPr>
      <w:r>
        <w:rPr>
          <w:rFonts w:ascii="Times New Roman"/>
          <w:b w:val="false"/>
          <w:i w:val="false"/>
          <w:color w:val="000000"/>
          <w:sz w:val="28"/>
        </w:rPr>
        <w:t>
      15. Функциялары:</w:t>
      </w:r>
    </w:p>
    <w:bookmarkEnd w:id="1984"/>
    <w:bookmarkStart w:name="z2008" w:id="198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1985"/>
    <w:bookmarkStart w:name="z2009" w:id="1986"/>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1986"/>
    <w:bookmarkStart w:name="z2010" w:id="198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1987"/>
    <w:bookmarkStart w:name="z2011" w:id="198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1988"/>
    <w:bookmarkStart w:name="z2012" w:id="1989"/>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1989"/>
    <w:bookmarkStart w:name="z2013" w:id="1990"/>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1990"/>
    <w:bookmarkStart w:name="z2014" w:id="1991"/>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1991"/>
    <w:bookmarkStart w:name="z2015" w:id="1992"/>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1992"/>
    <w:bookmarkStart w:name="z2016" w:id="1993"/>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1993"/>
    <w:bookmarkStart w:name="z2017" w:id="1994"/>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1994"/>
    <w:bookmarkStart w:name="z2018" w:id="1995"/>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1995"/>
    <w:bookmarkStart w:name="z2019" w:id="1996"/>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1996"/>
    <w:bookmarkStart w:name="z2020" w:id="1997"/>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1997"/>
    <w:bookmarkStart w:name="z2021" w:id="1998"/>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1998"/>
    <w:bookmarkStart w:name="z2022" w:id="1999"/>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1999"/>
    <w:bookmarkStart w:name="z2023" w:id="2000"/>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000"/>
    <w:bookmarkStart w:name="z2024" w:id="2001"/>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001"/>
    <w:bookmarkStart w:name="z2025" w:id="2002"/>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002"/>
    <w:bookmarkStart w:name="z2026" w:id="2003"/>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003"/>
    <w:bookmarkStart w:name="z2027" w:id="2004"/>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004"/>
    <w:bookmarkStart w:name="z2028" w:id="2005"/>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005"/>
    <w:bookmarkStart w:name="z2029" w:id="2006"/>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006"/>
    <w:bookmarkStart w:name="z2030" w:id="2007"/>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007"/>
    <w:bookmarkStart w:name="z2031" w:id="2008"/>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қатысушының қауіпсіздігін басқару жүйесінің аудитін жүргізу;</w:t>
      </w:r>
    </w:p>
    <w:bookmarkEnd w:id="2008"/>
    <w:bookmarkStart w:name="z2032" w:id="2009"/>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009"/>
    <w:bookmarkStart w:name="z2033" w:id="2010"/>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010"/>
    <w:bookmarkStart w:name="z2034" w:id="2011"/>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011"/>
    <w:bookmarkStart w:name="z2035" w:id="2012"/>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2012"/>
    <w:bookmarkStart w:name="z2036" w:id="2013"/>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013"/>
    <w:bookmarkStart w:name="z2037" w:id="2014"/>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014"/>
    <w:bookmarkStart w:name="z2038" w:id="2015"/>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015"/>
    <w:bookmarkStart w:name="z2039" w:id="2016"/>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016"/>
    <w:bookmarkStart w:name="z2040" w:id="2017"/>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017"/>
    <w:bookmarkStart w:name="z2041" w:id="2018"/>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018"/>
    <w:bookmarkStart w:name="z2042" w:id="2019"/>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019"/>
    <w:bookmarkStart w:name="z2043" w:id="2020"/>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020"/>
    <w:bookmarkStart w:name="z2044" w:id="2021"/>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021"/>
    <w:bookmarkStart w:name="z2045" w:id="2022"/>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022"/>
    <w:bookmarkStart w:name="z2046" w:id="2023"/>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023"/>
    <w:bookmarkStart w:name="z2047" w:id="2024"/>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024"/>
    <w:bookmarkStart w:name="z2048" w:id="2025"/>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025"/>
    <w:bookmarkStart w:name="z2049" w:id="2026"/>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026"/>
    <w:bookmarkStart w:name="z2050" w:id="2027"/>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027"/>
    <w:bookmarkStart w:name="z2051" w:id="2028"/>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028"/>
    <w:bookmarkStart w:name="z2052" w:id="2029"/>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029"/>
    <w:bookmarkStart w:name="z2053" w:id="2030"/>
    <w:p>
      <w:pPr>
        <w:spacing w:after="0"/>
        <w:ind w:left="0"/>
        <w:jc w:val="both"/>
      </w:pPr>
      <w:r>
        <w:rPr>
          <w:rFonts w:ascii="Times New Roman"/>
          <w:b w:val="false"/>
          <w:i w:val="false"/>
          <w:color w:val="000000"/>
          <w:sz w:val="28"/>
        </w:rPr>
        <w:t>
      43) кеме экипажының ең аз құрамы туралы куәлігін беру;</w:t>
      </w:r>
    </w:p>
    <w:bookmarkEnd w:id="2030"/>
    <w:bookmarkStart w:name="z2054" w:id="2031"/>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031"/>
    <w:bookmarkStart w:name="z2055" w:id="2032"/>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032"/>
    <w:bookmarkStart w:name="z2056" w:id="2033"/>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033"/>
    <w:bookmarkStart w:name="z2057" w:id="2034"/>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034"/>
    <w:bookmarkStart w:name="z2058" w:id="2035"/>
    <w:p>
      <w:pPr>
        <w:spacing w:after="0"/>
        <w:ind w:left="0"/>
        <w:jc w:val="both"/>
      </w:pPr>
      <w:r>
        <w:rPr>
          <w:rFonts w:ascii="Times New Roman"/>
          <w:b w:val="false"/>
          <w:i w:val="false"/>
          <w:color w:val="000000"/>
          <w:sz w:val="28"/>
        </w:rPr>
        <w:t>
      48) Мемлекеттік жылжымалы құрам тізілімін жүргізу;</w:t>
      </w:r>
    </w:p>
    <w:bookmarkEnd w:id="2035"/>
    <w:bookmarkStart w:name="z2059" w:id="2036"/>
    <w:p>
      <w:pPr>
        <w:spacing w:after="0"/>
        <w:ind w:left="0"/>
        <w:jc w:val="both"/>
      </w:pPr>
      <w:r>
        <w:rPr>
          <w:rFonts w:ascii="Times New Roman"/>
          <w:b w:val="false"/>
          <w:i w:val="false"/>
          <w:color w:val="000000"/>
          <w:sz w:val="28"/>
        </w:rPr>
        <w:t>
      49)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036"/>
    <w:bookmarkStart w:name="z2060" w:id="2037"/>
    <w:p>
      <w:pPr>
        <w:spacing w:after="0"/>
        <w:ind w:left="0"/>
        <w:jc w:val="both"/>
      </w:pPr>
      <w:r>
        <w:rPr>
          <w:rFonts w:ascii="Times New Roman"/>
          <w:b w:val="false"/>
          <w:i w:val="false"/>
          <w:color w:val="000000"/>
          <w:sz w:val="28"/>
        </w:rPr>
        <w:t>
      50) қауіпсіздік сертификатын беру;</w:t>
      </w:r>
    </w:p>
    <w:bookmarkEnd w:id="2037"/>
    <w:bookmarkStart w:name="z2061" w:id="2038"/>
    <w:p>
      <w:pPr>
        <w:spacing w:after="0"/>
        <w:ind w:left="0"/>
        <w:jc w:val="both"/>
      </w:pPr>
      <w:r>
        <w:rPr>
          <w:rFonts w:ascii="Times New Roman"/>
          <w:b w:val="false"/>
          <w:i w:val="false"/>
          <w:color w:val="000000"/>
          <w:sz w:val="28"/>
        </w:rPr>
        <w:t>
      51)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038"/>
    <w:bookmarkStart w:name="z2062" w:id="2039"/>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039"/>
    <w:bookmarkStart w:name="z2063" w:id="2040"/>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040"/>
    <w:bookmarkStart w:name="z2064" w:id="2041"/>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041"/>
    <w:bookmarkStart w:name="z2065" w:id="2042"/>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042"/>
    <w:bookmarkStart w:name="z2066" w:id="2043"/>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043"/>
    <w:bookmarkStart w:name="z2067" w:id="2044"/>
    <w:p>
      <w:pPr>
        <w:spacing w:after="0"/>
        <w:ind w:left="0"/>
        <w:jc w:val="both"/>
      </w:pPr>
      <w:r>
        <w:rPr>
          <w:rFonts w:ascii="Times New Roman"/>
          <w:b w:val="false"/>
          <w:i w:val="false"/>
          <w:color w:val="000000"/>
          <w:sz w:val="28"/>
        </w:rPr>
        <w:t>
      19. Инспекция басшысының өкілеттігі:</w:t>
      </w:r>
    </w:p>
    <w:bookmarkEnd w:id="2044"/>
    <w:bookmarkStart w:name="z2068" w:id="2045"/>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045"/>
    <w:bookmarkStart w:name="z2069" w:id="2046"/>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046"/>
    <w:bookmarkStart w:name="z2070" w:id="2047"/>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047"/>
    <w:bookmarkStart w:name="z2071" w:id="2048"/>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048"/>
    <w:bookmarkStart w:name="z2072" w:id="2049"/>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049"/>
    <w:bookmarkStart w:name="z2073" w:id="2050"/>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050"/>
    <w:bookmarkStart w:name="z2074" w:id="2051"/>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051"/>
    <w:bookmarkStart w:name="z2075" w:id="2052"/>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052"/>
    <w:bookmarkStart w:name="z2076" w:id="2053"/>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053"/>
    <w:bookmarkStart w:name="z2077" w:id="2054"/>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054"/>
    <w:bookmarkStart w:name="z2078" w:id="2055"/>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055"/>
    <w:bookmarkStart w:name="z2079" w:id="2056"/>
    <w:p>
      <w:pPr>
        <w:spacing w:after="0"/>
        <w:ind w:left="0"/>
        <w:jc w:val="left"/>
      </w:pPr>
      <w:r>
        <w:rPr>
          <w:rFonts w:ascii="Times New Roman"/>
          <w:b/>
          <w:i w:val="false"/>
          <w:color w:val="000000"/>
        </w:rPr>
        <w:t xml:space="preserve"> 4-тарау. Инспекцияның мүлкі</w:t>
      </w:r>
    </w:p>
    <w:bookmarkEnd w:id="2056"/>
    <w:bookmarkStart w:name="z2080" w:id="2057"/>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057"/>
    <w:bookmarkStart w:name="z2081" w:id="2058"/>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058"/>
    <w:bookmarkStart w:name="z2082" w:id="2059"/>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059"/>
    <w:bookmarkStart w:name="z2083" w:id="2060"/>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060"/>
    <w:bookmarkStart w:name="z2084" w:id="2061"/>
    <w:p>
      <w:pPr>
        <w:spacing w:after="0"/>
        <w:ind w:left="0"/>
        <w:jc w:val="left"/>
      </w:pPr>
      <w:r>
        <w:rPr>
          <w:rFonts w:ascii="Times New Roman"/>
          <w:b/>
          <w:i w:val="false"/>
          <w:color w:val="000000"/>
        </w:rPr>
        <w:t xml:space="preserve"> 5-тарау. Инспекцияны қайта ұйымдастыру және тарату</w:t>
      </w:r>
    </w:p>
    <w:bookmarkEnd w:id="2061"/>
    <w:bookmarkStart w:name="z2085" w:id="2062"/>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16-қосымша</w:t>
            </w:r>
          </w:p>
        </w:tc>
      </w:tr>
    </w:tbl>
    <w:bookmarkStart w:name="z2087" w:id="2063"/>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"Маңғыстау облысы бойынша көліктік бақылау инспекциясы" республикалық мемлекеттiк мекемесiнің ережесі</w:t>
      </w:r>
    </w:p>
    <w:bookmarkEnd w:id="2063"/>
    <w:bookmarkStart w:name="z2088" w:id="2064"/>
    <w:p>
      <w:pPr>
        <w:spacing w:after="0"/>
        <w:ind w:left="0"/>
        <w:jc w:val="left"/>
      </w:pPr>
      <w:r>
        <w:rPr>
          <w:rFonts w:ascii="Times New Roman"/>
          <w:b/>
          <w:i w:val="false"/>
          <w:color w:val="000000"/>
        </w:rPr>
        <w:t xml:space="preserve"> 1-тарау. Жалпы ережелер</w:t>
      </w:r>
    </w:p>
    <w:bookmarkEnd w:id="2064"/>
    <w:bookmarkStart w:name="z2089" w:id="2065"/>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"Маңғыстау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065"/>
    <w:bookmarkStart w:name="z2090" w:id="2066"/>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066"/>
    <w:bookmarkStart w:name="z2091" w:id="2067"/>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067"/>
    <w:bookmarkStart w:name="z2092" w:id="2068"/>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068"/>
    <w:bookmarkStart w:name="z2093" w:id="2069"/>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069"/>
    <w:bookmarkStart w:name="z2094" w:id="2070"/>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070"/>
    <w:bookmarkStart w:name="z2095" w:id="2071"/>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071"/>
    <w:bookmarkStart w:name="z2096" w:id="2072"/>
    <w:p>
      <w:pPr>
        <w:spacing w:after="0"/>
        <w:ind w:left="0"/>
        <w:jc w:val="both"/>
      </w:pPr>
      <w:r>
        <w:rPr>
          <w:rFonts w:ascii="Times New Roman"/>
          <w:b w:val="false"/>
          <w:i w:val="false"/>
          <w:color w:val="000000"/>
          <w:sz w:val="28"/>
        </w:rPr>
        <w:t>
      8. Инспекцияның орналасқан жері: Қазақстан Республикасы, 130000, Маңғыстау облысы, Ақтау қаласы, 28 шағын аудан, 65 ғимарат.</w:t>
      </w:r>
    </w:p>
    <w:bookmarkEnd w:id="2072"/>
    <w:bookmarkStart w:name="z2097" w:id="2073"/>
    <w:p>
      <w:pPr>
        <w:spacing w:after="0"/>
        <w:ind w:left="0"/>
        <w:jc w:val="both"/>
      </w:pPr>
      <w:r>
        <w:rPr>
          <w:rFonts w:ascii="Times New Roman"/>
          <w:b w:val="false"/>
          <w:i w:val="false"/>
          <w:color w:val="000000"/>
          <w:sz w:val="28"/>
        </w:rPr>
        <w:t>
      9. Мемлекеттік органның толық атауы:</w:t>
      </w:r>
    </w:p>
    <w:bookmarkEnd w:id="2073"/>
    <w:bookmarkStart w:name="z2098" w:id="2074"/>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"Маңғыстау облысы бойынша көліктік бақылау инспекциясы" республикалық мемлекеттiк мекемесi;</w:t>
      </w:r>
    </w:p>
    <w:bookmarkEnd w:id="2074"/>
    <w:bookmarkStart w:name="z2099" w:id="2075"/>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Мангистауской области" Комитета автомобильного транспорта и транспортного контроля Министерства транспорта Республики Казахстан".</w:t>
      </w:r>
    </w:p>
    <w:bookmarkEnd w:id="2075"/>
    <w:bookmarkStart w:name="z2100" w:id="2076"/>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076"/>
    <w:bookmarkStart w:name="z2101" w:id="2077"/>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077"/>
    <w:bookmarkStart w:name="z2102" w:id="2078"/>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078"/>
    <w:bookmarkStart w:name="z2103" w:id="2079"/>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079"/>
    <w:bookmarkStart w:name="z2104" w:id="2080"/>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080"/>
    <w:bookmarkStart w:name="z2105" w:id="2081"/>
    <w:p>
      <w:pPr>
        <w:spacing w:after="0"/>
        <w:ind w:left="0"/>
        <w:jc w:val="both"/>
      </w:pPr>
      <w:r>
        <w:rPr>
          <w:rFonts w:ascii="Times New Roman"/>
          <w:b w:val="false"/>
          <w:i w:val="false"/>
          <w:color w:val="000000"/>
          <w:sz w:val="28"/>
        </w:rPr>
        <w:t>
      13. Мақсаттары:</w:t>
      </w:r>
    </w:p>
    <w:bookmarkEnd w:id="2081"/>
    <w:bookmarkStart w:name="z2106" w:id="2082"/>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082"/>
    <w:bookmarkStart w:name="z2107" w:id="2083"/>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083"/>
    <w:bookmarkStart w:name="z2108" w:id="2084"/>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084"/>
    <w:bookmarkStart w:name="z2109" w:id="2085"/>
    <w:p>
      <w:pPr>
        <w:spacing w:after="0"/>
        <w:ind w:left="0"/>
        <w:jc w:val="both"/>
      </w:pPr>
      <w:r>
        <w:rPr>
          <w:rFonts w:ascii="Times New Roman"/>
          <w:b w:val="false"/>
          <w:i w:val="false"/>
          <w:color w:val="000000"/>
          <w:sz w:val="28"/>
        </w:rPr>
        <w:t>
      14. Құқықтары мен міндеттері:</w:t>
      </w:r>
    </w:p>
    <w:bookmarkEnd w:id="2085"/>
    <w:bookmarkStart w:name="z2110" w:id="2086"/>
    <w:p>
      <w:pPr>
        <w:spacing w:after="0"/>
        <w:ind w:left="0"/>
        <w:jc w:val="both"/>
      </w:pPr>
      <w:r>
        <w:rPr>
          <w:rFonts w:ascii="Times New Roman"/>
          <w:b w:val="false"/>
          <w:i w:val="false"/>
          <w:color w:val="000000"/>
          <w:sz w:val="28"/>
        </w:rPr>
        <w:t>
      құқықтары:</w:t>
      </w:r>
    </w:p>
    <w:bookmarkEnd w:id="2086"/>
    <w:bookmarkStart w:name="z2111" w:id="2087"/>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087"/>
    <w:bookmarkStart w:name="z2112" w:id="2088"/>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088"/>
    <w:bookmarkStart w:name="z2113" w:id="2089"/>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089"/>
    <w:bookmarkStart w:name="z2114" w:id="2090"/>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090"/>
    <w:bookmarkStart w:name="z2115" w:id="2091"/>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091"/>
    <w:bookmarkStart w:name="z2116" w:id="2092"/>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092"/>
    <w:bookmarkStart w:name="z2117" w:id="2093"/>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093"/>
    <w:bookmarkStart w:name="z2118" w:id="2094"/>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094"/>
    <w:bookmarkStart w:name="z2119" w:id="2095"/>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095"/>
    <w:bookmarkStart w:name="z2120" w:id="2096"/>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096"/>
    <w:bookmarkStart w:name="z2121" w:id="2097"/>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097"/>
    <w:bookmarkStart w:name="z2122" w:id="2098"/>
    <w:p>
      <w:pPr>
        <w:spacing w:after="0"/>
        <w:ind w:left="0"/>
        <w:jc w:val="both"/>
      </w:pPr>
      <w:r>
        <w:rPr>
          <w:rFonts w:ascii="Times New Roman"/>
          <w:b w:val="false"/>
          <w:i w:val="false"/>
          <w:color w:val="000000"/>
          <w:sz w:val="28"/>
        </w:rPr>
        <w:t>
      Міндеттері:</w:t>
      </w:r>
    </w:p>
    <w:bookmarkEnd w:id="2098"/>
    <w:bookmarkStart w:name="z2123" w:id="2099"/>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099"/>
    <w:bookmarkStart w:name="z2124" w:id="2100"/>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100"/>
    <w:bookmarkStart w:name="z2125" w:id="2101"/>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101"/>
    <w:bookmarkStart w:name="z2126" w:id="2102"/>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102"/>
    <w:bookmarkStart w:name="z2127" w:id="2103"/>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103"/>
    <w:bookmarkStart w:name="z2128" w:id="2104"/>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104"/>
    <w:bookmarkStart w:name="z2129" w:id="2105"/>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105"/>
    <w:bookmarkStart w:name="z2130" w:id="2106"/>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106"/>
    <w:bookmarkStart w:name="z2131" w:id="2107"/>
    <w:p>
      <w:pPr>
        <w:spacing w:after="0"/>
        <w:ind w:left="0"/>
        <w:jc w:val="both"/>
      </w:pPr>
      <w:r>
        <w:rPr>
          <w:rFonts w:ascii="Times New Roman"/>
          <w:b w:val="false"/>
          <w:i w:val="false"/>
          <w:color w:val="000000"/>
          <w:sz w:val="28"/>
        </w:rPr>
        <w:t>
      15. Функциялары:</w:t>
      </w:r>
    </w:p>
    <w:bookmarkEnd w:id="2107"/>
    <w:bookmarkStart w:name="z2132" w:id="2108"/>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108"/>
    <w:bookmarkStart w:name="z2133" w:id="2109"/>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109"/>
    <w:bookmarkStart w:name="z2134" w:id="2110"/>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110"/>
    <w:bookmarkStart w:name="z2135" w:id="2111"/>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111"/>
    <w:bookmarkStart w:name="z2136" w:id="2112"/>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112"/>
    <w:bookmarkStart w:name="z2137" w:id="2113"/>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113"/>
    <w:bookmarkStart w:name="z2138" w:id="2114"/>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114"/>
    <w:bookmarkStart w:name="z2139" w:id="2115"/>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115"/>
    <w:bookmarkStart w:name="z2140" w:id="2116"/>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116"/>
    <w:bookmarkStart w:name="z2141" w:id="2117"/>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117"/>
    <w:bookmarkStart w:name="z2142" w:id="2118"/>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118"/>
    <w:bookmarkStart w:name="z2143" w:id="2119"/>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119"/>
    <w:bookmarkStart w:name="z2144" w:id="2120"/>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120"/>
    <w:bookmarkStart w:name="z2145" w:id="2121"/>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121"/>
    <w:bookmarkStart w:name="z2146" w:id="2122"/>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122"/>
    <w:bookmarkStart w:name="z2147" w:id="2123"/>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2123"/>
    <w:bookmarkStart w:name="z2148" w:id="2124"/>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2124"/>
    <w:bookmarkStart w:name="z2149" w:id="2125"/>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125"/>
    <w:bookmarkStart w:name="z2150" w:id="2126"/>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2126"/>
    <w:bookmarkStart w:name="z2151" w:id="2127"/>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127"/>
    <w:bookmarkStart w:name="z2152" w:id="2128"/>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128"/>
    <w:bookmarkStart w:name="z2153" w:id="2129"/>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129"/>
    <w:bookmarkStart w:name="z2154" w:id="2130"/>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2130"/>
    <w:bookmarkStart w:name="z2155" w:id="2131"/>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2131"/>
    <w:bookmarkStart w:name="z2156" w:id="2132"/>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132"/>
    <w:bookmarkStart w:name="z2157" w:id="2133"/>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2133"/>
    <w:bookmarkStart w:name="z2158" w:id="2134"/>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134"/>
    <w:bookmarkStart w:name="z2159" w:id="2135"/>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135"/>
    <w:bookmarkStart w:name="z2160" w:id="2136"/>
    <w:p>
      <w:pPr>
        <w:spacing w:after="0"/>
        <w:ind w:left="0"/>
        <w:jc w:val="both"/>
      </w:pPr>
      <w:r>
        <w:rPr>
          <w:rFonts w:ascii="Times New Roman"/>
          <w:b w:val="false"/>
          <w:i w:val="false"/>
          <w:color w:val="000000"/>
          <w:sz w:val="28"/>
        </w:rPr>
        <w:t>
      26) кеме қатынасы қауіпсіздігін қамтамасыз етуді бақылауды және қадағалауды жүзеге асыру;</w:t>
      </w:r>
    </w:p>
    <w:bookmarkEnd w:id="2136"/>
    <w:bookmarkStart w:name="z2161" w:id="2137"/>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2137"/>
    <w:bookmarkStart w:name="z2162" w:id="2138"/>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138"/>
    <w:bookmarkStart w:name="z2163" w:id="2139"/>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139"/>
    <w:bookmarkStart w:name="z2164" w:id="2140"/>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140"/>
    <w:bookmarkStart w:name="z2165" w:id="2141"/>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141"/>
    <w:bookmarkStart w:name="z2166" w:id="2142"/>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142"/>
    <w:bookmarkStart w:name="z2167" w:id="2143"/>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143"/>
    <w:bookmarkStart w:name="z2168" w:id="2144"/>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144"/>
    <w:bookmarkStart w:name="z2169" w:id="2145"/>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145"/>
    <w:bookmarkStart w:name="z2170" w:id="2146"/>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146"/>
    <w:bookmarkStart w:name="z2171" w:id="2147"/>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147"/>
    <w:bookmarkStart w:name="z2172" w:id="2148"/>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148"/>
    <w:bookmarkStart w:name="z2173" w:id="2149"/>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2149"/>
    <w:bookmarkStart w:name="z2174" w:id="2150"/>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150"/>
    <w:bookmarkStart w:name="z2175" w:id="2151"/>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151"/>
    <w:bookmarkStart w:name="z2176" w:id="2152"/>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152"/>
    <w:bookmarkStart w:name="z2177" w:id="2153"/>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153"/>
    <w:bookmarkStart w:name="z2178" w:id="2154"/>
    <w:p>
      <w:pPr>
        <w:spacing w:after="0"/>
        <w:ind w:left="0"/>
        <w:jc w:val="both"/>
      </w:pPr>
      <w:r>
        <w:rPr>
          <w:rFonts w:ascii="Times New Roman"/>
          <w:b w:val="false"/>
          <w:i w:val="false"/>
          <w:color w:val="000000"/>
          <w:sz w:val="28"/>
        </w:rPr>
        <w:t>
      44) кеме экипажының ең аз құрамы туралы куәлігін беру;</w:t>
      </w:r>
    </w:p>
    <w:bookmarkEnd w:id="2154"/>
    <w:bookmarkStart w:name="z2179" w:id="2155"/>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2155"/>
    <w:bookmarkStart w:name="z2180" w:id="2156"/>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2156"/>
    <w:bookmarkStart w:name="z2181" w:id="2157"/>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2157"/>
    <w:bookmarkStart w:name="z2182" w:id="2158"/>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158"/>
    <w:bookmarkStart w:name="z2183" w:id="2159"/>
    <w:p>
      <w:pPr>
        <w:spacing w:after="0"/>
        <w:ind w:left="0"/>
        <w:jc w:val="both"/>
      </w:pPr>
      <w:r>
        <w:rPr>
          <w:rFonts w:ascii="Times New Roman"/>
          <w:b w:val="false"/>
          <w:i w:val="false"/>
          <w:color w:val="000000"/>
          <w:sz w:val="28"/>
        </w:rPr>
        <w:t>
      49) Мемлекеттік жылжымалы құрам тізілімін жүргізу;</w:t>
      </w:r>
    </w:p>
    <w:bookmarkEnd w:id="2159"/>
    <w:bookmarkStart w:name="z2184" w:id="2160"/>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160"/>
    <w:bookmarkStart w:name="z2185" w:id="2161"/>
    <w:p>
      <w:pPr>
        <w:spacing w:after="0"/>
        <w:ind w:left="0"/>
        <w:jc w:val="both"/>
      </w:pPr>
      <w:r>
        <w:rPr>
          <w:rFonts w:ascii="Times New Roman"/>
          <w:b w:val="false"/>
          <w:i w:val="false"/>
          <w:color w:val="000000"/>
          <w:sz w:val="28"/>
        </w:rPr>
        <w:t>
      51) қауіпсіздік сертификатын беру;</w:t>
      </w:r>
    </w:p>
    <w:bookmarkEnd w:id="2161"/>
    <w:bookmarkStart w:name="z2186" w:id="2162"/>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162"/>
    <w:bookmarkStart w:name="z2187" w:id="2163"/>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163"/>
    <w:bookmarkStart w:name="z2188" w:id="216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164"/>
    <w:bookmarkStart w:name="z2189" w:id="216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165"/>
    <w:bookmarkStart w:name="z2190" w:id="216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166"/>
    <w:bookmarkStart w:name="z2191" w:id="216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167"/>
    <w:bookmarkStart w:name="z2192" w:id="2168"/>
    <w:p>
      <w:pPr>
        <w:spacing w:after="0"/>
        <w:ind w:left="0"/>
        <w:jc w:val="both"/>
      </w:pPr>
      <w:r>
        <w:rPr>
          <w:rFonts w:ascii="Times New Roman"/>
          <w:b w:val="false"/>
          <w:i w:val="false"/>
          <w:color w:val="000000"/>
          <w:sz w:val="28"/>
        </w:rPr>
        <w:t>
      19. Инспекция басшысының өкілеттігі:</w:t>
      </w:r>
    </w:p>
    <w:bookmarkEnd w:id="2168"/>
    <w:bookmarkStart w:name="z2193" w:id="216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169"/>
    <w:bookmarkStart w:name="z2194" w:id="217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170"/>
    <w:bookmarkStart w:name="z2195" w:id="2171"/>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171"/>
    <w:bookmarkStart w:name="z2196" w:id="217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172"/>
    <w:bookmarkStart w:name="z2197" w:id="217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173"/>
    <w:bookmarkStart w:name="z2198" w:id="2174"/>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174"/>
    <w:bookmarkStart w:name="z2199" w:id="217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175"/>
    <w:bookmarkStart w:name="z2200" w:id="217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176"/>
    <w:bookmarkStart w:name="z2201" w:id="217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177"/>
    <w:bookmarkStart w:name="z2202" w:id="217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178"/>
    <w:bookmarkStart w:name="z2203" w:id="217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179"/>
    <w:bookmarkStart w:name="z2204" w:id="2180"/>
    <w:p>
      <w:pPr>
        <w:spacing w:after="0"/>
        <w:ind w:left="0"/>
        <w:jc w:val="left"/>
      </w:pPr>
      <w:r>
        <w:rPr>
          <w:rFonts w:ascii="Times New Roman"/>
          <w:b/>
          <w:i w:val="false"/>
          <w:color w:val="000000"/>
        </w:rPr>
        <w:t xml:space="preserve"> 4-тарау. Инспекцияның мүлкі</w:t>
      </w:r>
    </w:p>
    <w:bookmarkEnd w:id="2180"/>
    <w:bookmarkStart w:name="z2205" w:id="2181"/>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181"/>
    <w:bookmarkStart w:name="z2206" w:id="218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182"/>
    <w:bookmarkStart w:name="z2207" w:id="218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183"/>
    <w:bookmarkStart w:name="z2208" w:id="218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184"/>
    <w:bookmarkStart w:name="z2209" w:id="2185"/>
    <w:p>
      <w:pPr>
        <w:spacing w:after="0"/>
        <w:ind w:left="0"/>
        <w:jc w:val="left"/>
      </w:pPr>
      <w:r>
        <w:rPr>
          <w:rFonts w:ascii="Times New Roman"/>
          <w:b/>
          <w:i w:val="false"/>
          <w:color w:val="000000"/>
        </w:rPr>
        <w:t xml:space="preserve"> 5-тарау. Инспекцияны қайта ұйымдастыру және тарату</w:t>
      </w:r>
    </w:p>
    <w:bookmarkEnd w:id="2185"/>
    <w:bookmarkStart w:name="z2210" w:id="218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17-қосымша</w:t>
            </w:r>
          </w:p>
        </w:tc>
      </w:tr>
    </w:tbl>
    <w:bookmarkStart w:name="z2212" w:id="2187"/>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"Павлодар облысы бойынша көліктік бақылау инспекциясы" республикалық мемлекеттiк мекемесiнің ережесі</w:t>
      </w:r>
    </w:p>
    <w:bookmarkEnd w:id="2187"/>
    <w:bookmarkStart w:name="z2213" w:id="2188"/>
    <w:p>
      <w:pPr>
        <w:spacing w:after="0"/>
        <w:ind w:left="0"/>
        <w:jc w:val="left"/>
      </w:pPr>
      <w:r>
        <w:rPr>
          <w:rFonts w:ascii="Times New Roman"/>
          <w:b/>
          <w:i w:val="false"/>
          <w:color w:val="000000"/>
        </w:rPr>
        <w:t xml:space="preserve"> 1-тарау. Жалпы ережелер</w:t>
      </w:r>
    </w:p>
    <w:bookmarkEnd w:id="2188"/>
    <w:bookmarkStart w:name="z2214" w:id="2189"/>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"Павлодар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189"/>
    <w:bookmarkStart w:name="z2215" w:id="219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190"/>
    <w:bookmarkStart w:name="z2216" w:id="2191"/>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191"/>
    <w:bookmarkStart w:name="z2217" w:id="219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192"/>
    <w:bookmarkStart w:name="z2218" w:id="2193"/>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193"/>
    <w:bookmarkStart w:name="z2219" w:id="219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194"/>
    <w:bookmarkStart w:name="z2220" w:id="2195"/>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195"/>
    <w:bookmarkStart w:name="z2221" w:id="2196"/>
    <w:p>
      <w:pPr>
        <w:spacing w:after="0"/>
        <w:ind w:left="0"/>
        <w:jc w:val="both"/>
      </w:pPr>
      <w:r>
        <w:rPr>
          <w:rFonts w:ascii="Times New Roman"/>
          <w:b w:val="false"/>
          <w:i w:val="false"/>
          <w:color w:val="000000"/>
          <w:sz w:val="28"/>
        </w:rPr>
        <w:t>
      8. Инспекцияның орналасқан жері: Қазақстан Республикасы, 140000, Павлодар облысы, Павлодар қаласы, Академик Бектұров көшесі, 107.</w:t>
      </w:r>
    </w:p>
    <w:bookmarkEnd w:id="2196"/>
    <w:bookmarkStart w:name="z2222" w:id="2197"/>
    <w:p>
      <w:pPr>
        <w:spacing w:after="0"/>
        <w:ind w:left="0"/>
        <w:jc w:val="both"/>
      </w:pPr>
      <w:r>
        <w:rPr>
          <w:rFonts w:ascii="Times New Roman"/>
          <w:b w:val="false"/>
          <w:i w:val="false"/>
          <w:color w:val="000000"/>
          <w:sz w:val="28"/>
        </w:rPr>
        <w:t>
      9. Мемлекеттік органның толық атауы:</w:t>
      </w:r>
    </w:p>
    <w:bookmarkEnd w:id="2197"/>
    <w:bookmarkStart w:name="z2223" w:id="2198"/>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"Павлодар облысы бойынша көліктік бақылау инспекциясы" республикалық мемлекеттiк мекемесi;</w:t>
      </w:r>
    </w:p>
    <w:bookmarkEnd w:id="2198"/>
    <w:bookmarkStart w:name="z2224" w:id="219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Павлодарской области" Комитета автомобильного транспорта и транспортного контроля Министерства транспорта Республики Казахстан".</w:t>
      </w:r>
    </w:p>
    <w:bookmarkEnd w:id="2199"/>
    <w:bookmarkStart w:name="z2225" w:id="220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200"/>
    <w:bookmarkStart w:name="z2226" w:id="220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201"/>
    <w:bookmarkStart w:name="z2227" w:id="220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202"/>
    <w:bookmarkStart w:name="z2228" w:id="2203"/>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203"/>
    <w:bookmarkStart w:name="z2229" w:id="2204"/>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204"/>
    <w:bookmarkStart w:name="z2230" w:id="2205"/>
    <w:p>
      <w:pPr>
        <w:spacing w:after="0"/>
        <w:ind w:left="0"/>
        <w:jc w:val="both"/>
      </w:pPr>
      <w:r>
        <w:rPr>
          <w:rFonts w:ascii="Times New Roman"/>
          <w:b w:val="false"/>
          <w:i w:val="false"/>
          <w:color w:val="000000"/>
          <w:sz w:val="28"/>
        </w:rPr>
        <w:t>
      13. Мақсаттары:</w:t>
      </w:r>
    </w:p>
    <w:bookmarkEnd w:id="2205"/>
    <w:bookmarkStart w:name="z2231" w:id="220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206"/>
    <w:bookmarkStart w:name="z2232" w:id="2207"/>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207"/>
    <w:bookmarkStart w:name="z2233" w:id="220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208"/>
    <w:bookmarkStart w:name="z2234" w:id="2209"/>
    <w:p>
      <w:pPr>
        <w:spacing w:after="0"/>
        <w:ind w:left="0"/>
        <w:jc w:val="both"/>
      </w:pPr>
      <w:r>
        <w:rPr>
          <w:rFonts w:ascii="Times New Roman"/>
          <w:b w:val="false"/>
          <w:i w:val="false"/>
          <w:color w:val="000000"/>
          <w:sz w:val="28"/>
        </w:rPr>
        <w:t>
      14. Құқықтары мен міндеттері:</w:t>
      </w:r>
    </w:p>
    <w:bookmarkEnd w:id="2209"/>
    <w:bookmarkStart w:name="z2235" w:id="2210"/>
    <w:p>
      <w:pPr>
        <w:spacing w:after="0"/>
        <w:ind w:left="0"/>
        <w:jc w:val="both"/>
      </w:pPr>
      <w:r>
        <w:rPr>
          <w:rFonts w:ascii="Times New Roman"/>
          <w:b w:val="false"/>
          <w:i w:val="false"/>
          <w:color w:val="000000"/>
          <w:sz w:val="28"/>
        </w:rPr>
        <w:t>
      құқықтары:</w:t>
      </w:r>
    </w:p>
    <w:bookmarkEnd w:id="2210"/>
    <w:bookmarkStart w:name="z2236" w:id="221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211"/>
    <w:bookmarkStart w:name="z2237" w:id="221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212"/>
    <w:bookmarkStart w:name="z2238" w:id="2213"/>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213"/>
    <w:bookmarkStart w:name="z2239" w:id="2214"/>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214"/>
    <w:bookmarkStart w:name="z2240" w:id="2215"/>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215"/>
    <w:bookmarkStart w:name="z2241" w:id="2216"/>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216"/>
    <w:bookmarkStart w:name="z2242" w:id="2217"/>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217"/>
    <w:bookmarkStart w:name="z2243" w:id="2218"/>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218"/>
    <w:bookmarkStart w:name="z2244" w:id="2219"/>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219"/>
    <w:bookmarkStart w:name="z2245" w:id="2220"/>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220"/>
    <w:bookmarkStart w:name="z2246" w:id="2221"/>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221"/>
    <w:bookmarkStart w:name="z2247" w:id="2222"/>
    <w:p>
      <w:pPr>
        <w:spacing w:after="0"/>
        <w:ind w:left="0"/>
        <w:jc w:val="both"/>
      </w:pPr>
      <w:r>
        <w:rPr>
          <w:rFonts w:ascii="Times New Roman"/>
          <w:b w:val="false"/>
          <w:i w:val="false"/>
          <w:color w:val="000000"/>
          <w:sz w:val="28"/>
        </w:rPr>
        <w:t>
      Міндеттері:</w:t>
      </w:r>
    </w:p>
    <w:bookmarkEnd w:id="2222"/>
    <w:bookmarkStart w:name="z2248" w:id="222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223"/>
    <w:bookmarkStart w:name="z2249" w:id="222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224"/>
    <w:bookmarkStart w:name="z2250" w:id="222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225"/>
    <w:bookmarkStart w:name="z2251" w:id="222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226"/>
    <w:bookmarkStart w:name="z2252" w:id="222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227"/>
    <w:bookmarkStart w:name="z2253" w:id="222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228"/>
    <w:bookmarkStart w:name="z2254" w:id="2229"/>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229"/>
    <w:bookmarkStart w:name="z2255" w:id="2230"/>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230"/>
    <w:bookmarkStart w:name="z2256" w:id="2231"/>
    <w:p>
      <w:pPr>
        <w:spacing w:after="0"/>
        <w:ind w:left="0"/>
        <w:jc w:val="both"/>
      </w:pPr>
      <w:r>
        <w:rPr>
          <w:rFonts w:ascii="Times New Roman"/>
          <w:b w:val="false"/>
          <w:i w:val="false"/>
          <w:color w:val="000000"/>
          <w:sz w:val="28"/>
        </w:rPr>
        <w:t>
      15. Функциялары:</w:t>
      </w:r>
    </w:p>
    <w:bookmarkEnd w:id="2231"/>
    <w:bookmarkStart w:name="z2257" w:id="223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232"/>
    <w:bookmarkStart w:name="z2258" w:id="223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233"/>
    <w:bookmarkStart w:name="z2259" w:id="223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234"/>
    <w:bookmarkStart w:name="z2260" w:id="223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235"/>
    <w:bookmarkStart w:name="z2261" w:id="2236"/>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236"/>
    <w:bookmarkStart w:name="z2262" w:id="2237"/>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237"/>
    <w:bookmarkStart w:name="z2263" w:id="2238"/>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238"/>
    <w:bookmarkStart w:name="z2264" w:id="2239"/>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239"/>
    <w:bookmarkStart w:name="z2265" w:id="2240"/>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240"/>
    <w:bookmarkStart w:name="z2266" w:id="2241"/>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241"/>
    <w:bookmarkStart w:name="z2267" w:id="2242"/>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242"/>
    <w:bookmarkStart w:name="z2268" w:id="2243"/>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243"/>
    <w:bookmarkStart w:name="z2269" w:id="2244"/>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244"/>
    <w:bookmarkStart w:name="z2270" w:id="2245"/>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245"/>
    <w:bookmarkStart w:name="z2271" w:id="2246"/>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246"/>
    <w:bookmarkStart w:name="z2272" w:id="2247"/>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247"/>
    <w:bookmarkStart w:name="z2273" w:id="2248"/>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248"/>
    <w:bookmarkStart w:name="z2274" w:id="2249"/>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249"/>
    <w:bookmarkStart w:name="z2275" w:id="2250"/>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250"/>
    <w:bookmarkStart w:name="z2276" w:id="2251"/>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251"/>
    <w:bookmarkStart w:name="z2277" w:id="2252"/>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252"/>
    <w:bookmarkStart w:name="z2278" w:id="2253"/>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253"/>
    <w:bookmarkStart w:name="z2279" w:id="2254"/>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254"/>
    <w:bookmarkStart w:name="z2280" w:id="2255"/>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255"/>
    <w:bookmarkStart w:name="z2281" w:id="2256"/>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256"/>
    <w:bookmarkStart w:name="z2282" w:id="2257"/>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257"/>
    <w:bookmarkStart w:name="z2283" w:id="2258"/>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258"/>
    <w:bookmarkStart w:name="z2284" w:id="2259"/>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2259"/>
    <w:bookmarkStart w:name="z2285" w:id="2260"/>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260"/>
    <w:bookmarkStart w:name="z2286" w:id="2261"/>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261"/>
    <w:bookmarkStart w:name="z2287" w:id="2262"/>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262"/>
    <w:bookmarkStart w:name="z2288" w:id="2263"/>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263"/>
    <w:bookmarkStart w:name="z2289" w:id="2264"/>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264"/>
    <w:bookmarkStart w:name="z2290" w:id="2265"/>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265"/>
    <w:bookmarkStart w:name="z2291" w:id="2266"/>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266"/>
    <w:bookmarkStart w:name="z2292" w:id="2267"/>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267"/>
    <w:bookmarkStart w:name="z2293" w:id="2268"/>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268"/>
    <w:bookmarkStart w:name="z2294" w:id="2269"/>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269"/>
    <w:bookmarkStart w:name="z2295" w:id="2270"/>
    <w:p>
      <w:pPr>
        <w:spacing w:after="0"/>
        <w:ind w:left="0"/>
        <w:jc w:val="both"/>
      </w:pPr>
      <w:r>
        <w:rPr>
          <w:rFonts w:ascii="Times New Roman"/>
          <w:b w:val="false"/>
          <w:i w:val="false"/>
          <w:color w:val="000000"/>
          <w:sz w:val="28"/>
        </w:rPr>
        <w:t>
      36)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270"/>
    <w:bookmarkStart w:name="z2296" w:id="2271"/>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271"/>
    <w:bookmarkStart w:name="z2297" w:id="2272"/>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272"/>
    <w:bookmarkStart w:name="z2298" w:id="2273"/>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273"/>
    <w:bookmarkStart w:name="z2299" w:id="2274"/>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274"/>
    <w:bookmarkStart w:name="z2300" w:id="2275"/>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275"/>
    <w:bookmarkStart w:name="z2301" w:id="2276"/>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276"/>
    <w:bookmarkStart w:name="z2302" w:id="2277"/>
    <w:p>
      <w:pPr>
        <w:spacing w:after="0"/>
        <w:ind w:left="0"/>
        <w:jc w:val="both"/>
      </w:pPr>
      <w:r>
        <w:rPr>
          <w:rFonts w:ascii="Times New Roman"/>
          <w:b w:val="false"/>
          <w:i w:val="false"/>
          <w:color w:val="000000"/>
          <w:sz w:val="28"/>
        </w:rPr>
        <w:t>
      43) кеме экипажының ең аз құрамы туралы куәлігін беру;</w:t>
      </w:r>
    </w:p>
    <w:bookmarkEnd w:id="2277"/>
    <w:bookmarkStart w:name="z2303" w:id="2278"/>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278"/>
    <w:bookmarkStart w:name="z2304" w:id="2279"/>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279"/>
    <w:bookmarkStart w:name="z2305" w:id="2280"/>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280"/>
    <w:bookmarkStart w:name="z2306" w:id="2281"/>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281"/>
    <w:bookmarkStart w:name="z2307" w:id="2282"/>
    <w:p>
      <w:pPr>
        <w:spacing w:after="0"/>
        <w:ind w:left="0"/>
        <w:jc w:val="both"/>
      </w:pPr>
      <w:r>
        <w:rPr>
          <w:rFonts w:ascii="Times New Roman"/>
          <w:b w:val="false"/>
          <w:i w:val="false"/>
          <w:color w:val="000000"/>
          <w:sz w:val="28"/>
        </w:rPr>
        <w:t>
      48) Мемлекеттік жылжымалы құрам тізілімін жүргізу;</w:t>
      </w:r>
    </w:p>
    <w:bookmarkEnd w:id="2282"/>
    <w:bookmarkStart w:name="z2308" w:id="2283"/>
    <w:p>
      <w:pPr>
        <w:spacing w:after="0"/>
        <w:ind w:left="0"/>
        <w:jc w:val="both"/>
      </w:pPr>
      <w:r>
        <w:rPr>
          <w:rFonts w:ascii="Times New Roman"/>
          <w:b w:val="false"/>
          <w:i w:val="false"/>
          <w:color w:val="000000"/>
          <w:sz w:val="28"/>
        </w:rPr>
        <w:t>
      49)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283"/>
    <w:bookmarkStart w:name="z2309" w:id="2284"/>
    <w:p>
      <w:pPr>
        <w:spacing w:after="0"/>
        <w:ind w:left="0"/>
        <w:jc w:val="both"/>
      </w:pPr>
      <w:r>
        <w:rPr>
          <w:rFonts w:ascii="Times New Roman"/>
          <w:b w:val="false"/>
          <w:i w:val="false"/>
          <w:color w:val="000000"/>
          <w:sz w:val="28"/>
        </w:rPr>
        <w:t>
      50) қауіпсіздік сертификатын беру;</w:t>
      </w:r>
    </w:p>
    <w:bookmarkEnd w:id="2284"/>
    <w:bookmarkStart w:name="z2310" w:id="2285"/>
    <w:p>
      <w:pPr>
        <w:spacing w:after="0"/>
        <w:ind w:left="0"/>
        <w:jc w:val="both"/>
      </w:pPr>
      <w:r>
        <w:rPr>
          <w:rFonts w:ascii="Times New Roman"/>
          <w:b w:val="false"/>
          <w:i w:val="false"/>
          <w:color w:val="000000"/>
          <w:sz w:val="28"/>
        </w:rPr>
        <w:t>
      51)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285"/>
    <w:bookmarkStart w:name="z2311" w:id="2286"/>
    <w:p>
      <w:pPr>
        <w:spacing w:after="0"/>
        <w:ind w:left="0"/>
        <w:jc w:val="both"/>
      </w:pPr>
      <w:r>
        <w:rPr>
          <w:rFonts w:ascii="Times New Roman"/>
          <w:b w:val="false"/>
          <w:i w:val="false"/>
          <w:color w:val="000000"/>
          <w:sz w:val="28"/>
        </w:rPr>
        <w:t>
      51)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286"/>
    <w:bookmarkStart w:name="z2312" w:id="2287"/>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287"/>
    <w:bookmarkStart w:name="z2313" w:id="2288"/>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288"/>
    <w:bookmarkStart w:name="z2314" w:id="2289"/>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289"/>
    <w:bookmarkStart w:name="z2315" w:id="2290"/>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290"/>
    <w:bookmarkStart w:name="z2316" w:id="2291"/>
    <w:p>
      <w:pPr>
        <w:spacing w:after="0"/>
        <w:ind w:left="0"/>
        <w:jc w:val="both"/>
      </w:pPr>
      <w:r>
        <w:rPr>
          <w:rFonts w:ascii="Times New Roman"/>
          <w:b w:val="false"/>
          <w:i w:val="false"/>
          <w:color w:val="000000"/>
          <w:sz w:val="28"/>
        </w:rPr>
        <w:t>
      19. Инспекция басшысының өкілеттігі:</w:t>
      </w:r>
    </w:p>
    <w:bookmarkEnd w:id="2291"/>
    <w:bookmarkStart w:name="z2317" w:id="2292"/>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292"/>
    <w:bookmarkStart w:name="z2318" w:id="2293"/>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293"/>
    <w:bookmarkStart w:name="z2319" w:id="2294"/>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294"/>
    <w:bookmarkStart w:name="z2320" w:id="2295"/>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295"/>
    <w:bookmarkStart w:name="z2321" w:id="2296"/>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296"/>
    <w:bookmarkStart w:name="z2322" w:id="2297"/>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297"/>
    <w:bookmarkStart w:name="z2323" w:id="2298"/>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298"/>
    <w:bookmarkStart w:name="z2324" w:id="2299"/>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299"/>
    <w:bookmarkStart w:name="z2325" w:id="2300"/>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300"/>
    <w:bookmarkStart w:name="z2326" w:id="2301"/>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301"/>
    <w:bookmarkStart w:name="z2327" w:id="2302"/>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302"/>
    <w:bookmarkStart w:name="z2328" w:id="2303"/>
    <w:p>
      <w:pPr>
        <w:spacing w:after="0"/>
        <w:ind w:left="0"/>
        <w:jc w:val="left"/>
      </w:pPr>
      <w:r>
        <w:rPr>
          <w:rFonts w:ascii="Times New Roman"/>
          <w:b/>
          <w:i w:val="false"/>
          <w:color w:val="000000"/>
        </w:rPr>
        <w:t xml:space="preserve"> 4-тарау. Инспекцияның мүлкі</w:t>
      </w:r>
    </w:p>
    <w:bookmarkEnd w:id="2303"/>
    <w:bookmarkStart w:name="z2329" w:id="2304"/>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304"/>
    <w:bookmarkStart w:name="z2330" w:id="2305"/>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305"/>
    <w:bookmarkStart w:name="z2331" w:id="2306"/>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306"/>
    <w:bookmarkStart w:name="z2332" w:id="2307"/>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307"/>
    <w:bookmarkStart w:name="z2333" w:id="2308"/>
    <w:p>
      <w:pPr>
        <w:spacing w:after="0"/>
        <w:ind w:left="0"/>
        <w:jc w:val="left"/>
      </w:pPr>
      <w:r>
        <w:rPr>
          <w:rFonts w:ascii="Times New Roman"/>
          <w:b/>
          <w:i w:val="false"/>
          <w:color w:val="000000"/>
        </w:rPr>
        <w:t xml:space="preserve"> 5-тарау. Инспекцияны қайта ұйымдастыру және тарату</w:t>
      </w:r>
    </w:p>
    <w:bookmarkEnd w:id="2308"/>
    <w:bookmarkStart w:name="z2334" w:id="2309"/>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18-қосымша</w:t>
            </w:r>
          </w:p>
        </w:tc>
      </w:tr>
    </w:tbl>
    <w:bookmarkStart w:name="z2336" w:id="2310"/>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"Солтүстік Қазақстан облысы бойынша көліктік бақылау инспекциясы" республикалық мемлекеттiк мекемесiнің ережесі</w:t>
      </w:r>
    </w:p>
    <w:bookmarkEnd w:id="2310"/>
    <w:bookmarkStart w:name="z2337" w:id="2311"/>
    <w:p>
      <w:pPr>
        <w:spacing w:after="0"/>
        <w:ind w:left="0"/>
        <w:jc w:val="left"/>
      </w:pPr>
      <w:r>
        <w:rPr>
          <w:rFonts w:ascii="Times New Roman"/>
          <w:b/>
          <w:i w:val="false"/>
          <w:color w:val="000000"/>
        </w:rPr>
        <w:t xml:space="preserve"> 1-тарау. Жалпы ережелер</w:t>
      </w:r>
    </w:p>
    <w:bookmarkEnd w:id="2311"/>
    <w:bookmarkStart w:name="z2338" w:id="2312"/>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"Солтүстік Қазақстан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312"/>
    <w:bookmarkStart w:name="z2339" w:id="2313"/>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313"/>
    <w:bookmarkStart w:name="z2340" w:id="2314"/>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314"/>
    <w:bookmarkStart w:name="z2341" w:id="2315"/>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315"/>
    <w:bookmarkStart w:name="z2342" w:id="2316"/>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316"/>
    <w:bookmarkStart w:name="z2343" w:id="2317"/>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317"/>
    <w:bookmarkStart w:name="z2344" w:id="2318"/>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318"/>
    <w:bookmarkStart w:name="z2345" w:id="2319"/>
    <w:p>
      <w:pPr>
        <w:spacing w:after="0"/>
        <w:ind w:left="0"/>
        <w:jc w:val="both"/>
      </w:pPr>
      <w:r>
        <w:rPr>
          <w:rFonts w:ascii="Times New Roman"/>
          <w:b w:val="false"/>
          <w:i w:val="false"/>
          <w:color w:val="000000"/>
          <w:sz w:val="28"/>
        </w:rPr>
        <w:t>
      8. Инспекцияның орналасқан жері: Қазақстан Республикасы, 150000, Солтүстік Қазақстан облысы, Петропавл қаласы, Нұрсұлтан Назарбаев көшесі, 122.</w:t>
      </w:r>
    </w:p>
    <w:bookmarkEnd w:id="2319"/>
    <w:bookmarkStart w:name="z2346" w:id="2320"/>
    <w:p>
      <w:pPr>
        <w:spacing w:after="0"/>
        <w:ind w:left="0"/>
        <w:jc w:val="both"/>
      </w:pPr>
      <w:r>
        <w:rPr>
          <w:rFonts w:ascii="Times New Roman"/>
          <w:b w:val="false"/>
          <w:i w:val="false"/>
          <w:color w:val="000000"/>
          <w:sz w:val="28"/>
        </w:rPr>
        <w:t>
      9. Мемлекеттік органның толық атауы:</w:t>
      </w:r>
    </w:p>
    <w:bookmarkEnd w:id="2320"/>
    <w:bookmarkStart w:name="z2347" w:id="2321"/>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"Солтүстік Қазақстан облысы бойынша көліктік бақылау инспекциясы" республикалық мемлекеттiк мекемесi;</w:t>
      </w:r>
    </w:p>
    <w:bookmarkEnd w:id="2321"/>
    <w:bookmarkStart w:name="z2348" w:id="2322"/>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Северо-Казахстанской области" Комитета автомобильного транспорта и транспортного контроля Министерства транспорта Республики Казахстан".</w:t>
      </w:r>
    </w:p>
    <w:bookmarkEnd w:id="2322"/>
    <w:bookmarkStart w:name="z2349" w:id="2323"/>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323"/>
    <w:bookmarkStart w:name="z2350" w:id="2324"/>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324"/>
    <w:bookmarkStart w:name="z2351" w:id="2325"/>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325"/>
    <w:bookmarkStart w:name="z2352" w:id="2326"/>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326"/>
    <w:bookmarkStart w:name="z2353" w:id="2327"/>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327"/>
    <w:bookmarkStart w:name="z2354" w:id="2328"/>
    <w:p>
      <w:pPr>
        <w:spacing w:after="0"/>
        <w:ind w:left="0"/>
        <w:jc w:val="both"/>
      </w:pPr>
      <w:r>
        <w:rPr>
          <w:rFonts w:ascii="Times New Roman"/>
          <w:b w:val="false"/>
          <w:i w:val="false"/>
          <w:color w:val="000000"/>
          <w:sz w:val="28"/>
        </w:rPr>
        <w:t>
      13. Мақсаттары:</w:t>
      </w:r>
    </w:p>
    <w:bookmarkEnd w:id="2328"/>
    <w:bookmarkStart w:name="z2355" w:id="2329"/>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329"/>
    <w:bookmarkStart w:name="z2356" w:id="2330"/>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330"/>
    <w:bookmarkStart w:name="z2357" w:id="2331"/>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331"/>
    <w:bookmarkStart w:name="z2358" w:id="2332"/>
    <w:p>
      <w:pPr>
        <w:spacing w:after="0"/>
        <w:ind w:left="0"/>
        <w:jc w:val="both"/>
      </w:pPr>
      <w:r>
        <w:rPr>
          <w:rFonts w:ascii="Times New Roman"/>
          <w:b w:val="false"/>
          <w:i w:val="false"/>
          <w:color w:val="000000"/>
          <w:sz w:val="28"/>
        </w:rPr>
        <w:t>
      14. Құқықтары мен міндеттері:</w:t>
      </w:r>
    </w:p>
    <w:bookmarkEnd w:id="2332"/>
    <w:bookmarkStart w:name="z2359" w:id="2333"/>
    <w:p>
      <w:pPr>
        <w:spacing w:after="0"/>
        <w:ind w:left="0"/>
        <w:jc w:val="both"/>
      </w:pPr>
      <w:r>
        <w:rPr>
          <w:rFonts w:ascii="Times New Roman"/>
          <w:b w:val="false"/>
          <w:i w:val="false"/>
          <w:color w:val="000000"/>
          <w:sz w:val="28"/>
        </w:rPr>
        <w:t>
      құқықтары:</w:t>
      </w:r>
    </w:p>
    <w:bookmarkEnd w:id="2333"/>
    <w:bookmarkStart w:name="z2360" w:id="2334"/>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334"/>
    <w:bookmarkStart w:name="z2361" w:id="2335"/>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335"/>
    <w:bookmarkStart w:name="z2362" w:id="2336"/>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336"/>
    <w:bookmarkStart w:name="z2363" w:id="2337"/>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337"/>
    <w:bookmarkStart w:name="z2364" w:id="2338"/>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338"/>
    <w:bookmarkStart w:name="z2365" w:id="2339"/>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339"/>
    <w:bookmarkStart w:name="z2366" w:id="2340"/>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340"/>
    <w:bookmarkStart w:name="z2367" w:id="2341"/>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341"/>
    <w:bookmarkStart w:name="z2368" w:id="2342"/>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342"/>
    <w:bookmarkStart w:name="z2369" w:id="2343"/>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343"/>
    <w:bookmarkStart w:name="z2370" w:id="2344"/>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344"/>
    <w:bookmarkStart w:name="z2371" w:id="2345"/>
    <w:p>
      <w:pPr>
        <w:spacing w:after="0"/>
        <w:ind w:left="0"/>
        <w:jc w:val="both"/>
      </w:pPr>
      <w:r>
        <w:rPr>
          <w:rFonts w:ascii="Times New Roman"/>
          <w:b w:val="false"/>
          <w:i w:val="false"/>
          <w:color w:val="000000"/>
          <w:sz w:val="28"/>
        </w:rPr>
        <w:t>
      Міндеттері:</w:t>
      </w:r>
    </w:p>
    <w:bookmarkEnd w:id="2345"/>
    <w:bookmarkStart w:name="z2372" w:id="2346"/>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346"/>
    <w:bookmarkStart w:name="z2373" w:id="2347"/>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347"/>
    <w:bookmarkStart w:name="z2374" w:id="2348"/>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348"/>
    <w:bookmarkStart w:name="z2375" w:id="2349"/>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349"/>
    <w:bookmarkStart w:name="z2376" w:id="2350"/>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350"/>
    <w:bookmarkStart w:name="z2377" w:id="2351"/>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351"/>
    <w:bookmarkStart w:name="z2378" w:id="2352"/>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352"/>
    <w:bookmarkStart w:name="z2379" w:id="2353"/>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353"/>
    <w:bookmarkStart w:name="z2380" w:id="2354"/>
    <w:p>
      <w:pPr>
        <w:spacing w:after="0"/>
        <w:ind w:left="0"/>
        <w:jc w:val="both"/>
      </w:pPr>
      <w:r>
        <w:rPr>
          <w:rFonts w:ascii="Times New Roman"/>
          <w:b w:val="false"/>
          <w:i w:val="false"/>
          <w:color w:val="000000"/>
          <w:sz w:val="28"/>
        </w:rPr>
        <w:t>
      15. Функциялары:</w:t>
      </w:r>
    </w:p>
    <w:bookmarkEnd w:id="2354"/>
    <w:bookmarkStart w:name="z2381" w:id="2355"/>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355"/>
    <w:bookmarkStart w:name="z2382" w:id="2356"/>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356"/>
    <w:bookmarkStart w:name="z2383" w:id="2357"/>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357"/>
    <w:bookmarkStart w:name="z2384" w:id="2358"/>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358"/>
    <w:bookmarkStart w:name="z2385" w:id="2359"/>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359"/>
    <w:bookmarkStart w:name="z2386" w:id="2360"/>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360"/>
    <w:bookmarkStart w:name="z2387" w:id="2361"/>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361"/>
    <w:bookmarkStart w:name="z2388" w:id="2362"/>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362"/>
    <w:bookmarkStart w:name="z2389" w:id="2363"/>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363"/>
    <w:bookmarkStart w:name="z2390" w:id="2364"/>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364"/>
    <w:bookmarkStart w:name="z2391" w:id="2365"/>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365"/>
    <w:bookmarkStart w:name="z2392" w:id="2366"/>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366"/>
    <w:bookmarkStart w:name="z2393" w:id="2367"/>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367"/>
    <w:bookmarkStart w:name="z2394" w:id="2368"/>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368"/>
    <w:bookmarkStart w:name="z2395" w:id="2369"/>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369"/>
    <w:bookmarkStart w:name="z2396" w:id="2370"/>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2370"/>
    <w:bookmarkStart w:name="z2397" w:id="2371"/>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2371"/>
    <w:bookmarkStart w:name="z2398" w:id="2372"/>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372"/>
    <w:bookmarkStart w:name="z2399" w:id="2373"/>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2373"/>
    <w:bookmarkStart w:name="z2400" w:id="237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374"/>
    <w:bookmarkStart w:name="z2401" w:id="2375"/>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375"/>
    <w:bookmarkStart w:name="z2402" w:id="237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376"/>
    <w:bookmarkStart w:name="z2403" w:id="2377"/>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2377"/>
    <w:bookmarkStart w:name="z2404" w:id="2378"/>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2378"/>
    <w:bookmarkStart w:name="z2405" w:id="2379"/>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379"/>
    <w:bookmarkStart w:name="z2406" w:id="2380"/>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2380"/>
    <w:bookmarkStart w:name="z2407" w:id="2381"/>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381"/>
    <w:bookmarkStart w:name="z2408" w:id="2382"/>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382"/>
    <w:bookmarkStart w:name="z2409" w:id="2383"/>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2383"/>
    <w:bookmarkStart w:name="z2410" w:id="2384"/>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2384"/>
    <w:bookmarkStart w:name="z2411" w:id="2385"/>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385"/>
    <w:bookmarkStart w:name="z2412" w:id="2386"/>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386"/>
    <w:bookmarkStart w:name="z2413" w:id="2387"/>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387"/>
    <w:bookmarkStart w:name="z2414" w:id="2388"/>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388"/>
    <w:bookmarkStart w:name="z2415" w:id="2389"/>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389"/>
    <w:bookmarkStart w:name="z2416" w:id="2390"/>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390"/>
    <w:bookmarkStart w:name="z2417" w:id="2391"/>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391"/>
    <w:bookmarkStart w:name="z2418" w:id="2392"/>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392"/>
    <w:bookmarkStart w:name="z2419" w:id="2393"/>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393"/>
    <w:bookmarkStart w:name="z2420" w:id="2394"/>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394"/>
    <w:bookmarkStart w:name="z2421" w:id="2395"/>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395"/>
    <w:bookmarkStart w:name="z2422" w:id="2396"/>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2396"/>
    <w:bookmarkStart w:name="z2423" w:id="2397"/>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397"/>
    <w:bookmarkStart w:name="z2424" w:id="2398"/>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398"/>
    <w:bookmarkStart w:name="z2425" w:id="2399"/>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399"/>
    <w:bookmarkStart w:name="z2426" w:id="2400"/>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400"/>
    <w:bookmarkStart w:name="z2427" w:id="2401"/>
    <w:p>
      <w:pPr>
        <w:spacing w:after="0"/>
        <w:ind w:left="0"/>
        <w:jc w:val="both"/>
      </w:pPr>
      <w:r>
        <w:rPr>
          <w:rFonts w:ascii="Times New Roman"/>
          <w:b w:val="false"/>
          <w:i w:val="false"/>
          <w:color w:val="000000"/>
          <w:sz w:val="28"/>
        </w:rPr>
        <w:t>
      44) кеме экипажының ең аз құрамы туралы куәлігін беру;</w:t>
      </w:r>
    </w:p>
    <w:bookmarkEnd w:id="2401"/>
    <w:bookmarkStart w:name="z2428" w:id="2402"/>
    <w:p>
      <w:pPr>
        <w:spacing w:after="0"/>
        <w:ind w:left="0"/>
        <w:jc w:val="both"/>
      </w:pPr>
      <w:r>
        <w:rPr>
          <w:rFonts w:ascii="Times New Roman"/>
          <w:b w:val="false"/>
          <w:i w:val="false"/>
          <w:color w:val="000000"/>
          <w:sz w:val="28"/>
        </w:rPr>
        <w:t>
      44) Министрдің бұйрығымен бекітілген Ішкі су жолдарында кемелермен, оның ішінде шағын көлемді кемелермен болған көлік оқиғаларын тергеп-тексеруді, оларды сыныптауды және есепке алуды жүргізу қағидаларына сәйкес кемелермен, оның ішінде шағын көлемді кемелермен болған көлік оқиғаларын тергеп-тексеру, сыныптау және есепке алу;</w:t>
      </w:r>
    </w:p>
    <w:bookmarkEnd w:id="2402"/>
    <w:bookmarkStart w:name="z2429" w:id="2403"/>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2403"/>
    <w:bookmarkStart w:name="z2430" w:id="2404"/>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2404"/>
    <w:bookmarkStart w:name="z2431" w:id="2405"/>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2405"/>
    <w:bookmarkStart w:name="z2432" w:id="2406"/>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406"/>
    <w:bookmarkStart w:name="z2433" w:id="2407"/>
    <w:p>
      <w:pPr>
        <w:spacing w:after="0"/>
        <w:ind w:left="0"/>
        <w:jc w:val="both"/>
      </w:pPr>
      <w:r>
        <w:rPr>
          <w:rFonts w:ascii="Times New Roman"/>
          <w:b w:val="false"/>
          <w:i w:val="false"/>
          <w:color w:val="000000"/>
          <w:sz w:val="28"/>
        </w:rPr>
        <w:t>
      49) Мемлекеттік жылжымалы құрам тізілімін жүргізу;</w:t>
      </w:r>
    </w:p>
    <w:bookmarkEnd w:id="2407"/>
    <w:bookmarkStart w:name="z2434" w:id="2408"/>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408"/>
    <w:bookmarkStart w:name="z2435" w:id="2409"/>
    <w:p>
      <w:pPr>
        <w:spacing w:after="0"/>
        <w:ind w:left="0"/>
        <w:jc w:val="both"/>
      </w:pPr>
      <w:r>
        <w:rPr>
          <w:rFonts w:ascii="Times New Roman"/>
          <w:b w:val="false"/>
          <w:i w:val="false"/>
          <w:color w:val="000000"/>
          <w:sz w:val="28"/>
        </w:rPr>
        <w:t>
      51) қауіпсіздік сертификатын беру;</w:t>
      </w:r>
    </w:p>
    <w:bookmarkEnd w:id="2409"/>
    <w:bookmarkStart w:name="z2436" w:id="2410"/>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410"/>
    <w:bookmarkStart w:name="z2437" w:id="2411"/>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411"/>
    <w:bookmarkStart w:name="z2438" w:id="2412"/>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412"/>
    <w:bookmarkStart w:name="z2439" w:id="2413"/>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413"/>
    <w:bookmarkStart w:name="z2440" w:id="2414"/>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414"/>
    <w:bookmarkStart w:name="z2441" w:id="2415"/>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415"/>
    <w:bookmarkStart w:name="z2442" w:id="2416"/>
    <w:p>
      <w:pPr>
        <w:spacing w:after="0"/>
        <w:ind w:left="0"/>
        <w:jc w:val="both"/>
      </w:pPr>
      <w:r>
        <w:rPr>
          <w:rFonts w:ascii="Times New Roman"/>
          <w:b w:val="false"/>
          <w:i w:val="false"/>
          <w:color w:val="000000"/>
          <w:sz w:val="28"/>
        </w:rPr>
        <w:t>
      19. Инспекция басшысының өкілеттігі:</w:t>
      </w:r>
    </w:p>
    <w:bookmarkEnd w:id="2416"/>
    <w:bookmarkStart w:name="z2443" w:id="2417"/>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417"/>
    <w:bookmarkStart w:name="z2444" w:id="2418"/>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418"/>
    <w:bookmarkStart w:name="z2445" w:id="2419"/>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419"/>
    <w:bookmarkStart w:name="z2446" w:id="2420"/>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420"/>
    <w:bookmarkStart w:name="z2447" w:id="2421"/>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421"/>
    <w:bookmarkStart w:name="z2448" w:id="2422"/>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422"/>
    <w:bookmarkStart w:name="z2449" w:id="2423"/>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423"/>
    <w:bookmarkStart w:name="z2450" w:id="2424"/>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424"/>
    <w:bookmarkStart w:name="z2451" w:id="2425"/>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425"/>
    <w:bookmarkStart w:name="z2452" w:id="2426"/>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426"/>
    <w:bookmarkStart w:name="z2453" w:id="2427"/>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427"/>
    <w:bookmarkStart w:name="z2454" w:id="2428"/>
    <w:p>
      <w:pPr>
        <w:spacing w:after="0"/>
        <w:ind w:left="0"/>
        <w:jc w:val="left"/>
      </w:pPr>
      <w:r>
        <w:rPr>
          <w:rFonts w:ascii="Times New Roman"/>
          <w:b/>
          <w:i w:val="false"/>
          <w:color w:val="000000"/>
        </w:rPr>
        <w:t xml:space="preserve"> 4-тарау. Инспекцияның мүлкі</w:t>
      </w:r>
    </w:p>
    <w:bookmarkEnd w:id="2428"/>
    <w:bookmarkStart w:name="z2455" w:id="2429"/>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429"/>
    <w:bookmarkStart w:name="z2456" w:id="2430"/>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430"/>
    <w:bookmarkStart w:name="z2457" w:id="2431"/>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431"/>
    <w:bookmarkStart w:name="z2458" w:id="2432"/>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432"/>
    <w:bookmarkStart w:name="z2459" w:id="2433"/>
    <w:p>
      <w:pPr>
        <w:spacing w:after="0"/>
        <w:ind w:left="0"/>
        <w:jc w:val="left"/>
      </w:pPr>
      <w:r>
        <w:rPr>
          <w:rFonts w:ascii="Times New Roman"/>
          <w:b/>
          <w:i w:val="false"/>
          <w:color w:val="000000"/>
        </w:rPr>
        <w:t xml:space="preserve"> 5-тарау. Инспекцияны қайта ұйымдастыру және тарату</w:t>
      </w:r>
    </w:p>
    <w:bookmarkEnd w:id="2433"/>
    <w:bookmarkStart w:name="z2460" w:id="2434"/>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4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19-қосымша</w:t>
            </w:r>
          </w:p>
        </w:tc>
      </w:tr>
    </w:tbl>
    <w:bookmarkStart w:name="z2462" w:id="2435"/>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"Түркістан облысы бойынша көліктік бақылау инспекциясы" республикалық мемлекеттiк мекемесiнің ережесі</w:t>
      </w:r>
    </w:p>
    <w:bookmarkEnd w:id="2435"/>
    <w:bookmarkStart w:name="z2463" w:id="2436"/>
    <w:p>
      <w:pPr>
        <w:spacing w:after="0"/>
        <w:ind w:left="0"/>
        <w:jc w:val="left"/>
      </w:pPr>
      <w:r>
        <w:rPr>
          <w:rFonts w:ascii="Times New Roman"/>
          <w:b/>
          <w:i w:val="false"/>
          <w:color w:val="000000"/>
        </w:rPr>
        <w:t xml:space="preserve"> 1-тарау. Жалпы ережелер</w:t>
      </w:r>
    </w:p>
    <w:bookmarkEnd w:id="2436"/>
    <w:bookmarkStart w:name="z2464" w:id="2437"/>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"Түркістан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437"/>
    <w:bookmarkStart w:name="z2465" w:id="2438"/>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438"/>
    <w:bookmarkStart w:name="z2466" w:id="2439"/>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439"/>
    <w:bookmarkStart w:name="z2467" w:id="2440"/>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440"/>
    <w:bookmarkStart w:name="z2468" w:id="2441"/>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441"/>
    <w:bookmarkStart w:name="z2469" w:id="2442"/>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442"/>
    <w:bookmarkStart w:name="z2470" w:id="2443"/>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443"/>
    <w:bookmarkStart w:name="z2471" w:id="2444"/>
    <w:p>
      <w:pPr>
        <w:spacing w:after="0"/>
        <w:ind w:left="0"/>
        <w:jc w:val="both"/>
      </w:pPr>
      <w:r>
        <w:rPr>
          <w:rFonts w:ascii="Times New Roman"/>
          <w:b w:val="false"/>
          <w:i w:val="false"/>
          <w:color w:val="000000"/>
          <w:sz w:val="28"/>
        </w:rPr>
        <w:t>
      8. Инспекцияның орналасқан жері: Қазақстан Республикасы, 161200, Түркістан облысы, Түркістан қаласы, М. Тыныштықұлов құрылысы көшесі № 9.</w:t>
      </w:r>
    </w:p>
    <w:bookmarkEnd w:id="2444"/>
    <w:bookmarkStart w:name="z2472" w:id="2445"/>
    <w:p>
      <w:pPr>
        <w:spacing w:after="0"/>
        <w:ind w:left="0"/>
        <w:jc w:val="both"/>
      </w:pPr>
      <w:r>
        <w:rPr>
          <w:rFonts w:ascii="Times New Roman"/>
          <w:b w:val="false"/>
          <w:i w:val="false"/>
          <w:color w:val="000000"/>
          <w:sz w:val="28"/>
        </w:rPr>
        <w:t>
      9. Мемлекеттік органның толық атауы:</w:t>
      </w:r>
    </w:p>
    <w:bookmarkEnd w:id="2445"/>
    <w:bookmarkStart w:name="z2473" w:id="2446"/>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"Түркістан облысы бойынша көліктік бақылау инспекциясы" республикалық мемлекеттiк мекемесi;</w:t>
      </w:r>
    </w:p>
    <w:bookmarkEnd w:id="2446"/>
    <w:bookmarkStart w:name="z2474" w:id="2447"/>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Туркестанской области" Комитета автомобильного транспорта и транспортного контроля Министерства транспорта Республики Казахстан".</w:t>
      </w:r>
    </w:p>
    <w:bookmarkEnd w:id="2447"/>
    <w:bookmarkStart w:name="z2475" w:id="2448"/>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448"/>
    <w:bookmarkStart w:name="z2476" w:id="2449"/>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449"/>
    <w:bookmarkStart w:name="z2477" w:id="2450"/>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450"/>
    <w:bookmarkStart w:name="z2478" w:id="2451"/>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451"/>
    <w:bookmarkStart w:name="z2479" w:id="2452"/>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452"/>
    <w:bookmarkStart w:name="z2480" w:id="2453"/>
    <w:p>
      <w:pPr>
        <w:spacing w:after="0"/>
        <w:ind w:left="0"/>
        <w:jc w:val="both"/>
      </w:pPr>
      <w:r>
        <w:rPr>
          <w:rFonts w:ascii="Times New Roman"/>
          <w:b w:val="false"/>
          <w:i w:val="false"/>
          <w:color w:val="000000"/>
          <w:sz w:val="28"/>
        </w:rPr>
        <w:t>
      13. Мақсаттары:</w:t>
      </w:r>
    </w:p>
    <w:bookmarkEnd w:id="2453"/>
    <w:bookmarkStart w:name="z2481" w:id="2454"/>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454"/>
    <w:bookmarkStart w:name="z2482" w:id="2455"/>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455"/>
    <w:bookmarkStart w:name="z2483" w:id="2456"/>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456"/>
    <w:bookmarkStart w:name="z2484" w:id="2457"/>
    <w:p>
      <w:pPr>
        <w:spacing w:after="0"/>
        <w:ind w:left="0"/>
        <w:jc w:val="both"/>
      </w:pPr>
      <w:r>
        <w:rPr>
          <w:rFonts w:ascii="Times New Roman"/>
          <w:b w:val="false"/>
          <w:i w:val="false"/>
          <w:color w:val="000000"/>
          <w:sz w:val="28"/>
        </w:rPr>
        <w:t>
      14. Құқықтары мен міндеттері:</w:t>
      </w:r>
    </w:p>
    <w:bookmarkEnd w:id="2457"/>
    <w:bookmarkStart w:name="z2485" w:id="2458"/>
    <w:p>
      <w:pPr>
        <w:spacing w:after="0"/>
        <w:ind w:left="0"/>
        <w:jc w:val="both"/>
      </w:pPr>
      <w:r>
        <w:rPr>
          <w:rFonts w:ascii="Times New Roman"/>
          <w:b w:val="false"/>
          <w:i w:val="false"/>
          <w:color w:val="000000"/>
          <w:sz w:val="28"/>
        </w:rPr>
        <w:t>
      құқықтары:</w:t>
      </w:r>
    </w:p>
    <w:bookmarkEnd w:id="2458"/>
    <w:bookmarkStart w:name="z2486" w:id="2459"/>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459"/>
    <w:bookmarkStart w:name="z2487" w:id="2460"/>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460"/>
    <w:bookmarkStart w:name="z2488" w:id="2461"/>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461"/>
    <w:bookmarkStart w:name="z2489" w:id="2462"/>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462"/>
    <w:bookmarkStart w:name="z2490" w:id="2463"/>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463"/>
    <w:bookmarkStart w:name="z2491" w:id="2464"/>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464"/>
    <w:bookmarkStart w:name="z2492" w:id="2465"/>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465"/>
    <w:bookmarkStart w:name="z2493" w:id="2466"/>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466"/>
    <w:bookmarkStart w:name="z2494" w:id="2467"/>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467"/>
    <w:bookmarkStart w:name="z2495" w:id="2468"/>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468"/>
    <w:bookmarkStart w:name="z2496" w:id="2469"/>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469"/>
    <w:bookmarkStart w:name="z2497" w:id="2470"/>
    <w:p>
      <w:pPr>
        <w:spacing w:after="0"/>
        <w:ind w:left="0"/>
        <w:jc w:val="both"/>
      </w:pPr>
      <w:r>
        <w:rPr>
          <w:rFonts w:ascii="Times New Roman"/>
          <w:b w:val="false"/>
          <w:i w:val="false"/>
          <w:color w:val="000000"/>
          <w:sz w:val="28"/>
        </w:rPr>
        <w:t>
      Міндеттері:</w:t>
      </w:r>
    </w:p>
    <w:bookmarkEnd w:id="2470"/>
    <w:bookmarkStart w:name="z2498" w:id="2471"/>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471"/>
    <w:bookmarkStart w:name="z2499" w:id="2472"/>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472"/>
    <w:bookmarkStart w:name="z2500" w:id="2473"/>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473"/>
    <w:bookmarkStart w:name="z2501" w:id="2474"/>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474"/>
    <w:bookmarkStart w:name="z2502" w:id="2475"/>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475"/>
    <w:bookmarkStart w:name="z2503" w:id="2476"/>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476"/>
    <w:bookmarkStart w:name="z2504" w:id="2477"/>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477"/>
    <w:bookmarkStart w:name="z2505" w:id="2478"/>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478"/>
    <w:bookmarkStart w:name="z2506" w:id="2479"/>
    <w:p>
      <w:pPr>
        <w:spacing w:after="0"/>
        <w:ind w:left="0"/>
        <w:jc w:val="both"/>
      </w:pPr>
      <w:r>
        <w:rPr>
          <w:rFonts w:ascii="Times New Roman"/>
          <w:b w:val="false"/>
          <w:i w:val="false"/>
          <w:color w:val="000000"/>
          <w:sz w:val="28"/>
        </w:rPr>
        <w:t>
      15. Функциялары:</w:t>
      </w:r>
    </w:p>
    <w:bookmarkEnd w:id="2479"/>
    <w:bookmarkStart w:name="z2507" w:id="2480"/>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480"/>
    <w:bookmarkStart w:name="z2508" w:id="2481"/>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481"/>
    <w:bookmarkStart w:name="z2509" w:id="2482"/>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482"/>
    <w:bookmarkStart w:name="z2510" w:id="2483"/>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483"/>
    <w:bookmarkStart w:name="z2511" w:id="2484"/>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484"/>
    <w:bookmarkStart w:name="z2512" w:id="2485"/>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485"/>
    <w:bookmarkStart w:name="z2513" w:id="2486"/>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486"/>
    <w:bookmarkStart w:name="z2514" w:id="2487"/>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487"/>
    <w:bookmarkStart w:name="z2515" w:id="2488"/>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488"/>
    <w:bookmarkStart w:name="z2516" w:id="2489"/>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489"/>
    <w:bookmarkStart w:name="z2517" w:id="2490"/>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490"/>
    <w:bookmarkStart w:name="z2518" w:id="2491"/>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491"/>
    <w:bookmarkStart w:name="z2519" w:id="2492"/>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492"/>
    <w:bookmarkStart w:name="z2520" w:id="2493"/>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493"/>
    <w:bookmarkStart w:name="z2521" w:id="2494"/>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494"/>
    <w:bookmarkStart w:name="z2522" w:id="2495"/>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495"/>
    <w:bookmarkStart w:name="z2523" w:id="2496"/>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496"/>
    <w:bookmarkStart w:name="z2524" w:id="2497"/>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497"/>
    <w:bookmarkStart w:name="z2525" w:id="2498"/>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498"/>
    <w:bookmarkStart w:name="z2526" w:id="2499"/>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499"/>
    <w:bookmarkStart w:name="z2527" w:id="2500"/>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500"/>
    <w:bookmarkStart w:name="z2528" w:id="2501"/>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501"/>
    <w:bookmarkStart w:name="z2529" w:id="2502"/>
    <w:p>
      <w:pPr>
        <w:spacing w:after="0"/>
        <w:ind w:left="0"/>
        <w:jc w:val="both"/>
      </w:pPr>
      <w:r>
        <w:rPr>
          <w:rFonts w:ascii="Times New Roman"/>
          <w:b w:val="false"/>
          <w:i w:val="false"/>
          <w:color w:val="000000"/>
          <w:sz w:val="28"/>
        </w:rPr>
        <w:t>
      20) теміржол жылжымалы құрамның мемлекеттік тiркеуді жүзеге асыру;</w:t>
      </w:r>
    </w:p>
    <w:bookmarkEnd w:id="2502"/>
    <w:bookmarkStart w:name="z2530" w:id="2503"/>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503"/>
    <w:bookmarkStart w:name="z2531" w:id="2504"/>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504"/>
    <w:bookmarkStart w:name="z2532" w:id="2505"/>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505"/>
    <w:bookmarkStart w:name="z2533" w:id="2506"/>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506"/>
    <w:bookmarkStart w:name="z2534" w:id="2507"/>
    <w:p>
      <w:pPr>
        <w:spacing w:after="0"/>
        <w:ind w:left="0"/>
        <w:jc w:val="both"/>
      </w:pPr>
      <w:r>
        <w:rPr>
          <w:rFonts w:ascii="Times New Roman"/>
          <w:b w:val="false"/>
          <w:i w:val="false"/>
          <w:color w:val="000000"/>
          <w:sz w:val="28"/>
        </w:rPr>
        <w:t>
      25) кеме қатынасы қауіпсіздігін қамтамасыз етуді бақылауды және қадағалауды жүзеге асыру;</w:t>
      </w:r>
    </w:p>
    <w:bookmarkEnd w:id="2507"/>
    <w:bookmarkStart w:name="z2535" w:id="2508"/>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508"/>
    <w:bookmarkStart w:name="z2536" w:id="2509"/>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509"/>
    <w:bookmarkStart w:name="z2537" w:id="2510"/>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510"/>
    <w:bookmarkStart w:name="z2538" w:id="2511"/>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511"/>
    <w:bookmarkStart w:name="z2539" w:id="2512"/>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512"/>
    <w:bookmarkStart w:name="z2540" w:id="2513"/>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513"/>
    <w:bookmarkStart w:name="z2541" w:id="2514"/>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514"/>
    <w:bookmarkStart w:name="z2542" w:id="2515"/>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515"/>
    <w:bookmarkStart w:name="z2543" w:id="2516"/>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516"/>
    <w:bookmarkStart w:name="z2544" w:id="2517"/>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517"/>
    <w:bookmarkStart w:name="z2545" w:id="2518"/>
    <w:p>
      <w:pPr>
        <w:spacing w:after="0"/>
        <w:ind w:left="0"/>
        <w:jc w:val="both"/>
      </w:pPr>
      <w:r>
        <w:rPr>
          <w:rFonts w:ascii="Times New Roman"/>
          <w:b w:val="false"/>
          <w:i w:val="false"/>
          <w:color w:val="000000"/>
          <w:sz w:val="28"/>
        </w:rPr>
        <w:t>
      36) кемелерді (оның ішінде шағын көлемді),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518"/>
    <w:bookmarkStart w:name="z2546" w:id="2519"/>
    <w:p>
      <w:pPr>
        <w:spacing w:after="0"/>
        <w:ind w:left="0"/>
        <w:jc w:val="both"/>
      </w:pPr>
      <w:r>
        <w:rPr>
          <w:rFonts w:ascii="Times New Roman"/>
          <w:b w:val="false"/>
          <w:i w:val="false"/>
          <w:color w:val="000000"/>
          <w:sz w:val="28"/>
        </w:rPr>
        <w:t>
      37)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519"/>
    <w:bookmarkStart w:name="z2547" w:id="2520"/>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520"/>
    <w:bookmarkStart w:name="z2548" w:id="2521"/>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521"/>
    <w:bookmarkStart w:name="z2549" w:id="2522"/>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522"/>
    <w:bookmarkStart w:name="z2550" w:id="2523"/>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523"/>
    <w:bookmarkStart w:name="z2551" w:id="2524"/>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524"/>
    <w:bookmarkStart w:name="z2552" w:id="2525"/>
    <w:p>
      <w:pPr>
        <w:spacing w:after="0"/>
        <w:ind w:left="0"/>
        <w:jc w:val="both"/>
      </w:pPr>
      <w:r>
        <w:rPr>
          <w:rFonts w:ascii="Times New Roman"/>
          <w:b w:val="false"/>
          <w:i w:val="false"/>
          <w:color w:val="000000"/>
          <w:sz w:val="28"/>
        </w:rPr>
        <w:t>
      43) кеме экипажының ең аз құрамы туралы куәлігін беру;</w:t>
      </w:r>
    </w:p>
    <w:bookmarkEnd w:id="2525"/>
    <w:bookmarkStart w:name="z2553" w:id="2526"/>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526"/>
    <w:bookmarkStart w:name="z2554" w:id="2527"/>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527"/>
    <w:bookmarkStart w:name="z2555" w:id="2528"/>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528"/>
    <w:bookmarkStart w:name="z2556" w:id="2529"/>
    <w:p>
      <w:pPr>
        <w:spacing w:after="0"/>
        <w:ind w:left="0"/>
        <w:jc w:val="both"/>
      </w:pPr>
      <w:r>
        <w:rPr>
          <w:rFonts w:ascii="Times New Roman"/>
          <w:b w:val="false"/>
          <w:i w:val="false"/>
          <w:color w:val="000000"/>
          <w:sz w:val="28"/>
        </w:rPr>
        <w:t>
      47)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529"/>
    <w:bookmarkStart w:name="z2557" w:id="2530"/>
    <w:p>
      <w:pPr>
        <w:spacing w:after="0"/>
        <w:ind w:left="0"/>
        <w:jc w:val="both"/>
      </w:pPr>
      <w:r>
        <w:rPr>
          <w:rFonts w:ascii="Times New Roman"/>
          <w:b w:val="false"/>
          <w:i w:val="false"/>
          <w:color w:val="000000"/>
          <w:sz w:val="28"/>
        </w:rPr>
        <w:t>
      48) Мемлекеттік жылжымалы құрам тізілімін жүргізу;</w:t>
      </w:r>
    </w:p>
    <w:bookmarkEnd w:id="2530"/>
    <w:bookmarkStart w:name="z2558" w:id="2531"/>
    <w:p>
      <w:pPr>
        <w:spacing w:after="0"/>
        <w:ind w:left="0"/>
        <w:jc w:val="both"/>
      </w:pPr>
      <w:r>
        <w:rPr>
          <w:rFonts w:ascii="Times New Roman"/>
          <w:b w:val="false"/>
          <w:i w:val="false"/>
          <w:color w:val="000000"/>
          <w:sz w:val="28"/>
        </w:rPr>
        <w:t>
      49)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531"/>
    <w:bookmarkStart w:name="z2559" w:id="2532"/>
    <w:p>
      <w:pPr>
        <w:spacing w:after="0"/>
        <w:ind w:left="0"/>
        <w:jc w:val="both"/>
      </w:pPr>
      <w:r>
        <w:rPr>
          <w:rFonts w:ascii="Times New Roman"/>
          <w:b w:val="false"/>
          <w:i w:val="false"/>
          <w:color w:val="000000"/>
          <w:sz w:val="28"/>
        </w:rPr>
        <w:t>
      50) қауіпсіздік сертификатын беру;</w:t>
      </w:r>
    </w:p>
    <w:bookmarkEnd w:id="2532"/>
    <w:bookmarkStart w:name="z2560" w:id="2533"/>
    <w:p>
      <w:pPr>
        <w:spacing w:after="0"/>
        <w:ind w:left="0"/>
        <w:jc w:val="both"/>
      </w:pPr>
      <w:r>
        <w:rPr>
          <w:rFonts w:ascii="Times New Roman"/>
          <w:b w:val="false"/>
          <w:i w:val="false"/>
          <w:color w:val="000000"/>
          <w:sz w:val="28"/>
        </w:rPr>
        <w:t>
      51)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533"/>
    <w:bookmarkStart w:name="z2561" w:id="2534"/>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534"/>
    <w:bookmarkStart w:name="z2562" w:id="2535"/>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535"/>
    <w:bookmarkStart w:name="z2563" w:id="2536"/>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536"/>
    <w:bookmarkStart w:name="z2564" w:id="2537"/>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537"/>
    <w:bookmarkStart w:name="z2565" w:id="2538"/>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538"/>
    <w:bookmarkStart w:name="z2566" w:id="2539"/>
    <w:p>
      <w:pPr>
        <w:spacing w:after="0"/>
        <w:ind w:left="0"/>
        <w:jc w:val="both"/>
      </w:pPr>
      <w:r>
        <w:rPr>
          <w:rFonts w:ascii="Times New Roman"/>
          <w:b w:val="false"/>
          <w:i w:val="false"/>
          <w:color w:val="000000"/>
          <w:sz w:val="28"/>
        </w:rPr>
        <w:t>
      19. Инспекция басшысының өкілеттігі:</w:t>
      </w:r>
    </w:p>
    <w:bookmarkEnd w:id="2539"/>
    <w:bookmarkStart w:name="z2567" w:id="2540"/>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540"/>
    <w:bookmarkStart w:name="z2568" w:id="2541"/>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541"/>
    <w:bookmarkStart w:name="z2569" w:id="2542"/>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542"/>
    <w:bookmarkStart w:name="z2570" w:id="2543"/>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543"/>
    <w:bookmarkStart w:name="z2571" w:id="2544"/>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544"/>
    <w:bookmarkStart w:name="z2572" w:id="2545"/>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545"/>
    <w:bookmarkStart w:name="z2573" w:id="2546"/>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546"/>
    <w:bookmarkStart w:name="z2574" w:id="2547"/>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547"/>
    <w:bookmarkStart w:name="z2575" w:id="2548"/>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548"/>
    <w:bookmarkStart w:name="z2576" w:id="2549"/>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549"/>
    <w:bookmarkStart w:name="z2577" w:id="2550"/>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550"/>
    <w:bookmarkStart w:name="z2578" w:id="2551"/>
    <w:p>
      <w:pPr>
        <w:spacing w:after="0"/>
        <w:ind w:left="0"/>
        <w:jc w:val="left"/>
      </w:pPr>
      <w:r>
        <w:rPr>
          <w:rFonts w:ascii="Times New Roman"/>
          <w:b/>
          <w:i w:val="false"/>
          <w:color w:val="000000"/>
        </w:rPr>
        <w:t xml:space="preserve"> 4-тарау. Инспекцияның мүлкі</w:t>
      </w:r>
    </w:p>
    <w:bookmarkEnd w:id="2551"/>
    <w:bookmarkStart w:name="z2579" w:id="2552"/>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552"/>
    <w:bookmarkStart w:name="z2580" w:id="2553"/>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553"/>
    <w:bookmarkStart w:name="z2581" w:id="2554"/>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554"/>
    <w:bookmarkStart w:name="z2582" w:id="2555"/>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555"/>
    <w:bookmarkStart w:name="z2583" w:id="2556"/>
    <w:p>
      <w:pPr>
        <w:spacing w:after="0"/>
        <w:ind w:left="0"/>
        <w:jc w:val="left"/>
      </w:pPr>
      <w:r>
        <w:rPr>
          <w:rFonts w:ascii="Times New Roman"/>
          <w:b/>
          <w:i w:val="false"/>
          <w:color w:val="000000"/>
        </w:rPr>
        <w:t xml:space="preserve"> 5-тарау. Инспекцияны қайта ұйымдастыру және тарату</w:t>
      </w:r>
    </w:p>
    <w:bookmarkEnd w:id="2556"/>
    <w:bookmarkStart w:name="z2584" w:id="2557"/>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5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20-қосымша</w:t>
            </w:r>
          </w:p>
        </w:tc>
      </w:tr>
    </w:tbl>
    <w:bookmarkStart w:name="z2586" w:id="2558"/>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"Ұлытау облысы бойынша көліктік бақылау инспекциясы" республикалық мемлекеттiк мекемесiнің ережесі</w:t>
      </w:r>
    </w:p>
    <w:bookmarkEnd w:id="2558"/>
    <w:bookmarkStart w:name="z2587" w:id="2559"/>
    <w:p>
      <w:pPr>
        <w:spacing w:after="0"/>
        <w:ind w:left="0"/>
        <w:jc w:val="left"/>
      </w:pPr>
      <w:r>
        <w:rPr>
          <w:rFonts w:ascii="Times New Roman"/>
          <w:b/>
          <w:i w:val="false"/>
          <w:color w:val="000000"/>
        </w:rPr>
        <w:t xml:space="preserve"> 1-тарау. Жалпы ережелер</w:t>
      </w:r>
    </w:p>
    <w:bookmarkEnd w:id="2559"/>
    <w:bookmarkStart w:name="z2588" w:id="2560"/>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"Ұлытау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560"/>
    <w:bookmarkStart w:name="z2589" w:id="2561"/>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561"/>
    <w:bookmarkStart w:name="z2590" w:id="2562"/>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562"/>
    <w:bookmarkStart w:name="z2591" w:id="2563"/>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563"/>
    <w:bookmarkStart w:name="z2592" w:id="2564"/>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564"/>
    <w:bookmarkStart w:name="z2593" w:id="2565"/>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565"/>
    <w:bookmarkStart w:name="z2594" w:id="2566"/>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566"/>
    <w:bookmarkStart w:name="z2595" w:id="2567"/>
    <w:p>
      <w:pPr>
        <w:spacing w:after="0"/>
        <w:ind w:left="0"/>
        <w:jc w:val="both"/>
      </w:pPr>
      <w:r>
        <w:rPr>
          <w:rFonts w:ascii="Times New Roman"/>
          <w:b w:val="false"/>
          <w:i w:val="false"/>
          <w:color w:val="000000"/>
          <w:sz w:val="28"/>
        </w:rPr>
        <w:t>
      8. Заңды тұлғаның орналасқан жері: Қазақстан Республикасы, 101500, Ұлытау облысы, Жезқазған қаласы, Ғарышкерлер гүлзары, 15.</w:t>
      </w:r>
    </w:p>
    <w:bookmarkEnd w:id="2567"/>
    <w:bookmarkStart w:name="z2596" w:id="2568"/>
    <w:p>
      <w:pPr>
        <w:spacing w:after="0"/>
        <w:ind w:left="0"/>
        <w:jc w:val="both"/>
      </w:pPr>
      <w:r>
        <w:rPr>
          <w:rFonts w:ascii="Times New Roman"/>
          <w:b w:val="false"/>
          <w:i w:val="false"/>
          <w:color w:val="000000"/>
          <w:sz w:val="28"/>
        </w:rPr>
        <w:t>
      9. Мемлекеттік органның толық атауы:</w:t>
      </w:r>
    </w:p>
    <w:bookmarkEnd w:id="2568"/>
    <w:bookmarkStart w:name="z2597" w:id="2569"/>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"Ұлытау облысы бойынша көліктік бақылау инспекциясы" республикалық мемлекеттiк мекемесi;</w:t>
      </w:r>
    </w:p>
    <w:bookmarkEnd w:id="2569"/>
    <w:bookmarkStart w:name="z2598" w:id="2570"/>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области Ұлытау" Комитета автомобильного транспорта и транспортного контроля Министерства транспорта Республики Казахстан".</w:t>
      </w:r>
    </w:p>
    <w:bookmarkEnd w:id="2570"/>
    <w:bookmarkStart w:name="z2599" w:id="2571"/>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571"/>
    <w:bookmarkStart w:name="z2600" w:id="2572"/>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572"/>
    <w:bookmarkStart w:name="z2601" w:id="2573"/>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573"/>
    <w:bookmarkStart w:name="z2602" w:id="2574"/>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574"/>
    <w:bookmarkStart w:name="z2603" w:id="2575"/>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575"/>
    <w:bookmarkStart w:name="z2604" w:id="2576"/>
    <w:p>
      <w:pPr>
        <w:spacing w:after="0"/>
        <w:ind w:left="0"/>
        <w:jc w:val="both"/>
      </w:pPr>
      <w:r>
        <w:rPr>
          <w:rFonts w:ascii="Times New Roman"/>
          <w:b w:val="false"/>
          <w:i w:val="false"/>
          <w:color w:val="000000"/>
          <w:sz w:val="28"/>
        </w:rPr>
        <w:t>
      13. Мақсаттары:</w:t>
      </w:r>
    </w:p>
    <w:bookmarkEnd w:id="2576"/>
    <w:bookmarkStart w:name="z2605" w:id="2577"/>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577"/>
    <w:bookmarkStart w:name="z2606" w:id="2578"/>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578"/>
    <w:bookmarkStart w:name="z2607" w:id="2579"/>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579"/>
    <w:bookmarkStart w:name="z2608" w:id="2580"/>
    <w:p>
      <w:pPr>
        <w:spacing w:after="0"/>
        <w:ind w:left="0"/>
        <w:jc w:val="both"/>
      </w:pPr>
      <w:r>
        <w:rPr>
          <w:rFonts w:ascii="Times New Roman"/>
          <w:b w:val="false"/>
          <w:i w:val="false"/>
          <w:color w:val="000000"/>
          <w:sz w:val="28"/>
        </w:rPr>
        <w:t>
      14. Құқықтары мен міндеттері:</w:t>
      </w:r>
    </w:p>
    <w:bookmarkEnd w:id="2580"/>
    <w:bookmarkStart w:name="z2609" w:id="2581"/>
    <w:p>
      <w:pPr>
        <w:spacing w:after="0"/>
        <w:ind w:left="0"/>
        <w:jc w:val="both"/>
      </w:pPr>
      <w:r>
        <w:rPr>
          <w:rFonts w:ascii="Times New Roman"/>
          <w:b w:val="false"/>
          <w:i w:val="false"/>
          <w:color w:val="000000"/>
          <w:sz w:val="28"/>
        </w:rPr>
        <w:t>
      құқықтары:</w:t>
      </w:r>
    </w:p>
    <w:bookmarkEnd w:id="2581"/>
    <w:bookmarkStart w:name="z2610" w:id="2582"/>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582"/>
    <w:bookmarkStart w:name="z2611" w:id="2583"/>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583"/>
    <w:bookmarkStart w:name="z2612" w:id="2584"/>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584"/>
    <w:bookmarkStart w:name="z2613" w:id="2585"/>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585"/>
    <w:bookmarkStart w:name="z2614" w:id="2586"/>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586"/>
    <w:bookmarkStart w:name="z2615" w:id="2587"/>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587"/>
    <w:bookmarkStart w:name="z2616" w:id="2588"/>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588"/>
    <w:bookmarkStart w:name="z2617" w:id="2589"/>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589"/>
    <w:bookmarkStart w:name="z2618" w:id="2590"/>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590"/>
    <w:bookmarkStart w:name="z2619" w:id="2591"/>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591"/>
    <w:bookmarkStart w:name="z2620" w:id="2592"/>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592"/>
    <w:bookmarkStart w:name="z2621" w:id="2593"/>
    <w:p>
      <w:pPr>
        <w:spacing w:after="0"/>
        <w:ind w:left="0"/>
        <w:jc w:val="both"/>
      </w:pPr>
      <w:r>
        <w:rPr>
          <w:rFonts w:ascii="Times New Roman"/>
          <w:b w:val="false"/>
          <w:i w:val="false"/>
          <w:color w:val="000000"/>
          <w:sz w:val="28"/>
        </w:rPr>
        <w:t>
      Міндеттері:</w:t>
      </w:r>
    </w:p>
    <w:bookmarkEnd w:id="2593"/>
    <w:bookmarkStart w:name="z2622" w:id="2594"/>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594"/>
    <w:bookmarkStart w:name="z2623" w:id="2595"/>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595"/>
    <w:bookmarkStart w:name="z2624" w:id="2596"/>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596"/>
    <w:bookmarkStart w:name="z2625" w:id="2597"/>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597"/>
    <w:bookmarkStart w:name="z2626" w:id="2598"/>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598"/>
    <w:bookmarkStart w:name="z2627" w:id="2599"/>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599"/>
    <w:bookmarkStart w:name="z2628" w:id="2600"/>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600"/>
    <w:bookmarkStart w:name="z2629" w:id="2601"/>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601"/>
    <w:bookmarkStart w:name="z2630" w:id="2602"/>
    <w:p>
      <w:pPr>
        <w:spacing w:after="0"/>
        <w:ind w:left="0"/>
        <w:jc w:val="both"/>
      </w:pPr>
      <w:r>
        <w:rPr>
          <w:rFonts w:ascii="Times New Roman"/>
          <w:b w:val="false"/>
          <w:i w:val="false"/>
          <w:color w:val="000000"/>
          <w:sz w:val="28"/>
        </w:rPr>
        <w:t>
      15. Функциялары:</w:t>
      </w:r>
    </w:p>
    <w:bookmarkEnd w:id="2602"/>
    <w:bookmarkStart w:name="z2631" w:id="2603"/>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603"/>
    <w:bookmarkStart w:name="z2632" w:id="2604"/>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604"/>
    <w:bookmarkStart w:name="z2633" w:id="2605"/>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605"/>
    <w:bookmarkStart w:name="z2634" w:id="2606"/>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606"/>
    <w:bookmarkStart w:name="z2635" w:id="2607"/>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607"/>
    <w:bookmarkStart w:name="z2636" w:id="2608"/>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608"/>
    <w:bookmarkStart w:name="z2637" w:id="2609"/>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609"/>
    <w:bookmarkStart w:name="z2638" w:id="2610"/>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610"/>
    <w:bookmarkStart w:name="z2639" w:id="2611"/>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611"/>
    <w:bookmarkStart w:name="z2640" w:id="2612"/>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612"/>
    <w:bookmarkStart w:name="z2641" w:id="2613"/>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613"/>
    <w:bookmarkStart w:name="z2642" w:id="2614"/>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614"/>
    <w:bookmarkStart w:name="z2643" w:id="2615"/>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615"/>
    <w:bookmarkStart w:name="z2644" w:id="2616"/>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616"/>
    <w:bookmarkStart w:name="z2645" w:id="2617"/>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617"/>
    <w:bookmarkStart w:name="z2646" w:id="2618"/>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618"/>
    <w:bookmarkStart w:name="z2647" w:id="2619"/>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619"/>
    <w:bookmarkStart w:name="z2648" w:id="2620"/>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620"/>
    <w:bookmarkStart w:name="z2649" w:id="262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621"/>
    <w:bookmarkStart w:name="z2650" w:id="2622"/>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622"/>
    <w:bookmarkStart w:name="z2651" w:id="2623"/>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623"/>
    <w:bookmarkStart w:name="z2652" w:id="2624"/>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624"/>
    <w:bookmarkStart w:name="z2653" w:id="2625"/>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625"/>
    <w:bookmarkStart w:name="z2654" w:id="2626"/>
    <w:p>
      <w:pPr>
        <w:spacing w:after="0"/>
        <w:ind w:left="0"/>
        <w:jc w:val="both"/>
      </w:pPr>
      <w:r>
        <w:rPr>
          <w:rFonts w:ascii="Times New Roman"/>
          <w:b w:val="false"/>
          <w:i w:val="false"/>
          <w:color w:val="000000"/>
          <w:sz w:val="28"/>
        </w:rPr>
        <w:t>
      21)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626"/>
    <w:bookmarkStart w:name="z2655" w:id="2627"/>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627"/>
    <w:bookmarkStart w:name="z2656" w:id="2628"/>
    <w:p>
      <w:pPr>
        <w:spacing w:after="0"/>
        <w:ind w:left="0"/>
        <w:jc w:val="both"/>
      </w:pPr>
      <w:r>
        <w:rPr>
          <w:rFonts w:ascii="Times New Roman"/>
          <w:b w:val="false"/>
          <w:i w:val="false"/>
          <w:color w:val="000000"/>
          <w:sz w:val="28"/>
        </w:rPr>
        <w:t>
      23)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628"/>
    <w:bookmarkStart w:name="z2657" w:id="2629"/>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629"/>
    <w:bookmarkStart w:name="z2658" w:id="2630"/>
    <w:p>
      <w:pPr>
        <w:spacing w:after="0"/>
        <w:ind w:left="0"/>
        <w:jc w:val="both"/>
      </w:pPr>
      <w:r>
        <w:rPr>
          <w:rFonts w:ascii="Times New Roman"/>
          <w:b w:val="false"/>
          <w:i w:val="false"/>
          <w:color w:val="000000"/>
          <w:sz w:val="28"/>
        </w:rPr>
        <w:t>
      25) қозғалыс қауіпсіздігі талаптарының бұзылуы туралы статистикалық ақпарат қалыптастыру;</w:t>
      </w:r>
    </w:p>
    <w:bookmarkEnd w:id="2630"/>
    <w:bookmarkStart w:name="z2659" w:id="2631"/>
    <w:p>
      <w:pPr>
        <w:spacing w:after="0"/>
        <w:ind w:left="0"/>
        <w:jc w:val="both"/>
      </w:pPr>
      <w:r>
        <w:rPr>
          <w:rFonts w:ascii="Times New Roman"/>
          <w:b w:val="false"/>
          <w:i w:val="false"/>
          <w:color w:val="000000"/>
          <w:sz w:val="28"/>
        </w:rPr>
        <w:t xml:space="preserve">
      26)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631"/>
    <w:bookmarkStart w:name="z2660" w:id="2632"/>
    <w:p>
      <w:pPr>
        <w:spacing w:after="0"/>
        <w:ind w:left="0"/>
        <w:jc w:val="both"/>
      </w:pPr>
      <w:r>
        <w:rPr>
          <w:rFonts w:ascii="Times New Roman"/>
          <w:b w:val="false"/>
          <w:i w:val="false"/>
          <w:color w:val="000000"/>
          <w:sz w:val="28"/>
        </w:rPr>
        <w:t>
      27)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632"/>
    <w:bookmarkStart w:name="z2661" w:id="2633"/>
    <w:p>
      <w:pPr>
        <w:spacing w:after="0"/>
        <w:ind w:left="0"/>
        <w:jc w:val="both"/>
      </w:pPr>
      <w:r>
        <w:rPr>
          <w:rFonts w:ascii="Times New Roman"/>
          <w:b w:val="false"/>
          <w:i w:val="false"/>
          <w:color w:val="000000"/>
          <w:sz w:val="28"/>
        </w:rPr>
        <w:t>
      28)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633"/>
    <w:bookmarkStart w:name="z2662" w:id="2634"/>
    <w:p>
      <w:pPr>
        <w:spacing w:after="0"/>
        <w:ind w:left="0"/>
        <w:jc w:val="both"/>
      </w:pPr>
      <w:r>
        <w:rPr>
          <w:rFonts w:ascii="Times New Roman"/>
          <w:b w:val="false"/>
          <w:i w:val="false"/>
          <w:color w:val="000000"/>
          <w:sz w:val="28"/>
        </w:rPr>
        <w:t>
      29)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634"/>
    <w:bookmarkStart w:name="z2663" w:id="2635"/>
    <w:p>
      <w:pPr>
        <w:spacing w:after="0"/>
        <w:ind w:left="0"/>
        <w:jc w:val="both"/>
      </w:pPr>
      <w:r>
        <w:rPr>
          <w:rFonts w:ascii="Times New Roman"/>
          <w:b w:val="false"/>
          <w:i w:val="false"/>
          <w:color w:val="000000"/>
          <w:sz w:val="28"/>
        </w:rPr>
        <w:t>
      30)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635"/>
    <w:bookmarkStart w:name="z2664" w:id="2636"/>
    <w:p>
      <w:pPr>
        <w:spacing w:after="0"/>
        <w:ind w:left="0"/>
        <w:jc w:val="both"/>
      </w:pPr>
      <w:r>
        <w:rPr>
          <w:rFonts w:ascii="Times New Roman"/>
          <w:b w:val="false"/>
          <w:i w:val="false"/>
          <w:color w:val="000000"/>
          <w:sz w:val="28"/>
        </w:rPr>
        <w:t>
      31)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636"/>
    <w:bookmarkStart w:name="z2665" w:id="2637"/>
    <w:p>
      <w:pPr>
        <w:spacing w:after="0"/>
        <w:ind w:left="0"/>
        <w:jc w:val="both"/>
      </w:pPr>
      <w:r>
        <w:rPr>
          <w:rFonts w:ascii="Times New Roman"/>
          <w:b w:val="false"/>
          <w:i w:val="false"/>
          <w:color w:val="000000"/>
          <w:sz w:val="28"/>
        </w:rPr>
        <w:t>
      32)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637"/>
    <w:bookmarkStart w:name="z2666" w:id="2638"/>
    <w:p>
      <w:pPr>
        <w:spacing w:after="0"/>
        <w:ind w:left="0"/>
        <w:jc w:val="both"/>
      </w:pPr>
      <w:r>
        <w:rPr>
          <w:rFonts w:ascii="Times New Roman"/>
          <w:b w:val="false"/>
          <w:i w:val="false"/>
          <w:color w:val="000000"/>
          <w:sz w:val="28"/>
        </w:rPr>
        <w:t>
      33)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638"/>
    <w:bookmarkStart w:name="z2667" w:id="2639"/>
    <w:p>
      <w:pPr>
        <w:spacing w:after="0"/>
        <w:ind w:left="0"/>
        <w:jc w:val="both"/>
      </w:pPr>
      <w:r>
        <w:rPr>
          <w:rFonts w:ascii="Times New Roman"/>
          <w:b w:val="false"/>
          <w:i w:val="false"/>
          <w:color w:val="000000"/>
          <w:sz w:val="28"/>
        </w:rPr>
        <w:t>
      34)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639"/>
    <w:bookmarkStart w:name="z2668" w:id="2640"/>
    <w:p>
      <w:pPr>
        <w:spacing w:after="0"/>
        <w:ind w:left="0"/>
        <w:jc w:val="both"/>
      </w:pPr>
      <w:r>
        <w:rPr>
          <w:rFonts w:ascii="Times New Roman"/>
          <w:b w:val="false"/>
          <w:i w:val="false"/>
          <w:color w:val="000000"/>
          <w:sz w:val="28"/>
        </w:rPr>
        <w:t>
      35)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640"/>
    <w:bookmarkStart w:name="z2669" w:id="2641"/>
    <w:p>
      <w:pPr>
        <w:spacing w:after="0"/>
        <w:ind w:left="0"/>
        <w:jc w:val="both"/>
      </w:pPr>
      <w:r>
        <w:rPr>
          <w:rFonts w:ascii="Times New Roman"/>
          <w:b w:val="false"/>
          <w:i w:val="false"/>
          <w:color w:val="000000"/>
          <w:sz w:val="28"/>
        </w:rPr>
        <w:t>
      36)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641"/>
    <w:bookmarkStart w:name="z2670" w:id="2642"/>
    <w:p>
      <w:pPr>
        <w:spacing w:after="0"/>
        <w:ind w:left="0"/>
        <w:jc w:val="both"/>
      </w:pPr>
      <w:r>
        <w:rPr>
          <w:rFonts w:ascii="Times New Roman"/>
          <w:b w:val="false"/>
          <w:i w:val="false"/>
          <w:color w:val="000000"/>
          <w:sz w:val="28"/>
        </w:rPr>
        <w:t>
      37) жеке және заңды тұлғалардың ішкi су жолдарымен жүзу қағидаларын сақтауын бақылауды және қадағалауды жүзеге асыру;</w:t>
      </w:r>
    </w:p>
    <w:bookmarkEnd w:id="2642"/>
    <w:bookmarkStart w:name="z2671" w:id="2643"/>
    <w:p>
      <w:pPr>
        <w:spacing w:after="0"/>
        <w:ind w:left="0"/>
        <w:jc w:val="both"/>
      </w:pPr>
      <w:r>
        <w:rPr>
          <w:rFonts w:ascii="Times New Roman"/>
          <w:b w:val="false"/>
          <w:i w:val="false"/>
          <w:color w:val="000000"/>
          <w:sz w:val="28"/>
        </w:rPr>
        <w:t>
      38)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643"/>
    <w:bookmarkStart w:name="z2672" w:id="2644"/>
    <w:p>
      <w:pPr>
        <w:spacing w:after="0"/>
        <w:ind w:left="0"/>
        <w:jc w:val="both"/>
      </w:pPr>
      <w:r>
        <w:rPr>
          <w:rFonts w:ascii="Times New Roman"/>
          <w:b w:val="false"/>
          <w:i w:val="false"/>
          <w:color w:val="000000"/>
          <w:sz w:val="28"/>
        </w:rPr>
        <w:t>
      39)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644"/>
    <w:bookmarkStart w:name="z2673" w:id="2645"/>
    <w:p>
      <w:pPr>
        <w:spacing w:after="0"/>
        <w:ind w:left="0"/>
        <w:jc w:val="both"/>
      </w:pPr>
      <w:r>
        <w:rPr>
          <w:rFonts w:ascii="Times New Roman"/>
          <w:b w:val="false"/>
          <w:i w:val="false"/>
          <w:color w:val="000000"/>
          <w:sz w:val="28"/>
        </w:rPr>
        <w:t>
      40) кеме экипажының ең аз құрамы туралы куәлігін беру;</w:t>
      </w:r>
    </w:p>
    <w:bookmarkEnd w:id="2645"/>
    <w:bookmarkStart w:name="z2674" w:id="2646"/>
    <w:p>
      <w:pPr>
        <w:spacing w:after="0"/>
        <w:ind w:left="0"/>
        <w:jc w:val="both"/>
      </w:pPr>
      <w:r>
        <w:rPr>
          <w:rFonts w:ascii="Times New Roman"/>
          <w:b w:val="false"/>
          <w:i w:val="false"/>
          <w:color w:val="000000"/>
          <w:sz w:val="28"/>
        </w:rPr>
        <w:t>
      41) ішкі су көлігі саласындағы бақылауды және қадағалауды жүзеге асыру;</w:t>
      </w:r>
    </w:p>
    <w:bookmarkEnd w:id="2646"/>
    <w:bookmarkStart w:name="z2675" w:id="2647"/>
    <w:p>
      <w:pPr>
        <w:spacing w:after="0"/>
        <w:ind w:left="0"/>
        <w:jc w:val="both"/>
      </w:pPr>
      <w:r>
        <w:rPr>
          <w:rFonts w:ascii="Times New Roman"/>
          <w:b w:val="false"/>
          <w:i w:val="false"/>
          <w:color w:val="000000"/>
          <w:sz w:val="28"/>
        </w:rPr>
        <w:t>
      42) техникалық қарап-тексеру операторларының тiзiлiмiн жүргiзу;</w:t>
      </w:r>
    </w:p>
    <w:bookmarkEnd w:id="2647"/>
    <w:bookmarkStart w:name="z2676" w:id="2648"/>
    <w:p>
      <w:pPr>
        <w:spacing w:after="0"/>
        <w:ind w:left="0"/>
        <w:jc w:val="both"/>
      </w:pPr>
      <w:r>
        <w:rPr>
          <w:rFonts w:ascii="Times New Roman"/>
          <w:b w:val="false"/>
          <w:i w:val="false"/>
          <w:color w:val="000000"/>
          <w:sz w:val="28"/>
        </w:rPr>
        <w:t>
      43)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648"/>
    <w:bookmarkStart w:name="z2677" w:id="2649"/>
    <w:p>
      <w:pPr>
        <w:spacing w:after="0"/>
        <w:ind w:left="0"/>
        <w:jc w:val="both"/>
      </w:pPr>
      <w:r>
        <w:rPr>
          <w:rFonts w:ascii="Times New Roman"/>
          <w:b w:val="false"/>
          <w:i w:val="false"/>
          <w:color w:val="000000"/>
          <w:sz w:val="28"/>
        </w:rPr>
        <w:t>
      44) Мемлекеттік жылжымалы құрам тізілімін жүргізу;</w:t>
      </w:r>
    </w:p>
    <w:bookmarkEnd w:id="2649"/>
    <w:bookmarkStart w:name="z2678" w:id="2650"/>
    <w:p>
      <w:pPr>
        <w:spacing w:after="0"/>
        <w:ind w:left="0"/>
        <w:jc w:val="both"/>
      </w:pPr>
      <w:r>
        <w:rPr>
          <w:rFonts w:ascii="Times New Roman"/>
          <w:b w:val="false"/>
          <w:i w:val="false"/>
          <w:color w:val="000000"/>
          <w:sz w:val="28"/>
        </w:rPr>
        <w:t>
      45)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650"/>
    <w:bookmarkStart w:name="z2679" w:id="2651"/>
    <w:p>
      <w:pPr>
        <w:spacing w:after="0"/>
        <w:ind w:left="0"/>
        <w:jc w:val="both"/>
      </w:pPr>
      <w:r>
        <w:rPr>
          <w:rFonts w:ascii="Times New Roman"/>
          <w:b w:val="false"/>
          <w:i w:val="false"/>
          <w:color w:val="000000"/>
          <w:sz w:val="28"/>
        </w:rPr>
        <w:t>
      46) қауіпсіздік сертификатын беру;</w:t>
      </w:r>
    </w:p>
    <w:bookmarkEnd w:id="2651"/>
    <w:bookmarkStart w:name="z2680" w:id="2652"/>
    <w:p>
      <w:pPr>
        <w:spacing w:after="0"/>
        <w:ind w:left="0"/>
        <w:jc w:val="both"/>
      </w:pPr>
      <w:r>
        <w:rPr>
          <w:rFonts w:ascii="Times New Roman"/>
          <w:b w:val="false"/>
          <w:i w:val="false"/>
          <w:color w:val="000000"/>
          <w:sz w:val="28"/>
        </w:rPr>
        <w:t>
      47)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652"/>
    <w:bookmarkStart w:name="z2681" w:id="2653"/>
    <w:p>
      <w:pPr>
        <w:spacing w:after="0"/>
        <w:ind w:left="0"/>
        <w:jc w:val="both"/>
      </w:pPr>
      <w:r>
        <w:rPr>
          <w:rFonts w:ascii="Times New Roman"/>
          <w:b w:val="false"/>
          <w:i w:val="false"/>
          <w:color w:val="000000"/>
          <w:sz w:val="28"/>
        </w:rPr>
        <w:t>
      48)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653"/>
    <w:bookmarkStart w:name="z2682" w:id="2654"/>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654"/>
    <w:bookmarkStart w:name="z2683" w:id="2655"/>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655"/>
    <w:bookmarkStart w:name="z2684" w:id="2656"/>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656"/>
    <w:bookmarkStart w:name="z2685" w:id="2657"/>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657"/>
    <w:bookmarkStart w:name="z2686" w:id="2658"/>
    <w:p>
      <w:pPr>
        <w:spacing w:after="0"/>
        <w:ind w:left="0"/>
        <w:jc w:val="both"/>
      </w:pPr>
      <w:r>
        <w:rPr>
          <w:rFonts w:ascii="Times New Roman"/>
          <w:b w:val="false"/>
          <w:i w:val="false"/>
          <w:color w:val="000000"/>
          <w:sz w:val="28"/>
        </w:rPr>
        <w:t>
      19. Инспекция басшысының өкілеттігі:</w:t>
      </w:r>
    </w:p>
    <w:bookmarkEnd w:id="2658"/>
    <w:bookmarkStart w:name="z2687" w:id="2659"/>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659"/>
    <w:bookmarkStart w:name="z2688" w:id="2660"/>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660"/>
    <w:bookmarkStart w:name="z2689" w:id="2661"/>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661"/>
    <w:bookmarkStart w:name="z2690" w:id="2662"/>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662"/>
    <w:bookmarkStart w:name="z2691" w:id="2663"/>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663"/>
    <w:bookmarkStart w:name="z2692" w:id="2664"/>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664"/>
    <w:bookmarkStart w:name="z2693" w:id="2665"/>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665"/>
    <w:bookmarkStart w:name="z2694" w:id="2666"/>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666"/>
    <w:bookmarkStart w:name="z2695" w:id="2667"/>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667"/>
    <w:bookmarkStart w:name="z2696" w:id="2668"/>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668"/>
    <w:bookmarkStart w:name="z2697" w:id="2669"/>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669"/>
    <w:bookmarkStart w:name="z2698" w:id="2670"/>
    <w:p>
      <w:pPr>
        <w:spacing w:after="0"/>
        <w:ind w:left="0"/>
        <w:jc w:val="left"/>
      </w:pPr>
      <w:r>
        <w:rPr>
          <w:rFonts w:ascii="Times New Roman"/>
          <w:b/>
          <w:i w:val="false"/>
          <w:color w:val="000000"/>
        </w:rPr>
        <w:t xml:space="preserve"> 4-тарау. Инспекцияның мүлкі</w:t>
      </w:r>
    </w:p>
    <w:bookmarkEnd w:id="2670"/>
    <w:bookmarkStart w:name="z2699" w:id="2671"/>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671"/>
    <w:bookmarkStart w:name="z2700" w:id="2672"/>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672"/>
    <w:bookmarkStart w:name="z2701" w:id="2673"/>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673"/>
    <w:bookmarkStart w:name="z2702" w:id="2674"/>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674"/>
    <w:bookmarkStart w:name="z2703" w:id="2675"/>
    <w:p>
      <w:pPr>
        <w:spacing w:after="0"/>
        <w:ind w:left="0"/>
        <w:jc w:val="left"/>
      </w:pPr>
      <w:r>
        <w:rPr>
          <w:rFonts w:ascii="Times New Roman"/>
          <w:b/>
          <w:i w:val="false"/>
          <w:color w:val="000000"/>
        </w:rPr>
        <w:t xml:space="preserve"> 5-тарау. Инспекцияны қайта ұйымдастыру және тарату</w:t>
      </w:r>
    </w:p>
    <w:bookmarkEnd w:id="2675"/>
    <w:bookmarkStart w:name="z2704" w:id="2676"/>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21-қосымша</w:t>
            </w:r>
          </w:p>
        </w:tc>
      </w:tr>
    </w:tbl>
    <w:bookmarkStart w:name="z2706" w:id="2677"/>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"Шығыс Қазақстан облысы бойынша көліктік бақылау инспекциясы" республикалық мемлекеттiк мекемесiнің ережесі</w:t>
      </w:r>
    </w:p>
    <w:bookmarkEnd w:id="2677"/>
    <w:bookmarkStart w:name="z2707" w:id="2678"/>
    <w:p>
      <w:pPr>
        <w:spacing w:after="0"/>
        <w:ind w:left="0"/>
        <w:jc w:val="left"/>
      </w:pPr>
      <w:r>
        <w:rPr>
          <w:rFonts w:ascii="Times New Roman"/>
          <w:b/>
          <w:i w:val="false"/>
          <w:color w:val="000000"/>
        </w:rPr>
        <w:t xml:space="preserve"> 1-тарау. Жалпы ережелер</w:t>
      </w:r>
    </w:p>
    <w:bookmarkEnd w:id="2678"/>
    <w:bookmarkStart w:name="z2708" w:id="2679"/>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"Шығыс Қазақстан облысы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679"/>
    <w:bookmarkStart w:name="z2709" w:id="2680"/>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680"/>
    <w:bookmarkStart w:name="z2710" w:id="2681"/>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681"/>
    <w:bookmarkStart w:name="z2711" w:id="2682"/>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682"/>
    <w:bookmarkStart w:name="z2712" w:id="2683"/>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683"/>
    <w:bookmarkStart w:name="z2713" w:id="2684"/>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684"/>
    <w:bookmarkStart w:name="z2714" w:id="2685"/>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685"/>
    <w:bookmarkStart w:name="z2715" w:id="2686"/>
    <w:p>
      <w:pPr>
        <w:spacing w:after="0"/>
        <w:ind w:left="0"/>
        <w:jc w:val="both"/>
      </w:pPr>
      <w:r>
        <w:rPr>
          <w:rFonts w:ascii="Times New Roman"/>
          <w:b w:val="false"/>
          <w:i w:val="false"/>
          <w:color w:val="000000"/>
          <w:sz w:val="28"/>
        </w:rPr>
        <w:t>
      8. Инспекцияның орналасқан жері: Қазақстан Республикасы, 070004, Шығыс-Қазақстан облысы, Өскемен қаласы, Крылов көшесі, 114.</w:t>
      </w:r>
    </w:p>
    <w:bookmarkEnd w:id="2686"/>
    <w:bookmarkStart w:name="z2716" w:id="2687"/>
    <w:p>
      <w:pPr>
        <w:spacing w:after="0"/>
        <w:ind w:left="0"/>
        <w:jc w:val="both"/>
      </w:pPr>
      <w:r>
        <w:rPr>
          <w:rFonts w:ascii="Times New Roman"/>
          <w:b w:val="false"/>
          <w:i w:val="false"/>
          <w:color w:val="000000"/>
          <w:sz w:val="28"/>
        </w:rPr>
        <w:t>
      9. Мемлекеттік органның толық атауы:</w:t>
      </w:r>
    </w:p>
    <w:bookmarkEnd w:id="2687"/>
    <w:bookmarkStart w:name="z2717" w:id="2688"/>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"Шығыс Қазақстан облысы бойынша көліктік бақылау инспекциясы" республикалық мемлекеттiк мекемесi;</w:t>
      </w:r>
    </w:p>
    <w:bookmarkEnd w:id="2688"/>
    <w:bookmarkStart w:name="z2718" w:id="2689"/>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Восточно-Казахстанской области" Комитета автомобильного транспорта и транспортного контроля Министерства транспорта Республики Казахстан".</w:t>
      </w:r>
    </w:p>
    <w:bookmarkEnd w:id="2689"/>
    <w:bookmarkStart w:name="z2719" w:id="2690"/>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690"/>
    <w:bookmarkStart w:name="z2720" w:id="2691"/>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691"/>
    <w:bookmarkStart w:name="z2721" w:id="2692"/>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692"/>
    <w:bookmarkStart w:name="z2722" w:id="2693"/>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693"/>
    <w:bookmarkStart w:name="z2723" w:id="2694"/>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694"/>
    <w:bookmarkStart w:name="z2724" w:id="2695"/>
    <w:p>
      <w:pPr>
        <w:spacing w:after="0"/>
        <w:ind w:left="0"/>
        <w:jc w:val="both"/>
      </w:pPr>
      <w:r>
        <w:rPr>
          <w:rFonts w:ascii="Times New Roman"/>
          <w:b w:val="false"/>
          <w:i w:val="false"/>
          <w:color w:val="000000"/>
          <w:sz w:val="28"/>
        </w:rPr>
        <w:t>
      13. Мақсаттары:</w:t>
      </w:r>
    </w:p>
    <w:bookmarkEnd w:id="2695"/>
    <w:bookmarkStart w:name="z2725" w:id="2696"/>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696"/>
    <w:bookmarkStart w:name="z2726" w:id="2697"/>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697"/>
    <w:bookmarkStart w:name="z2727" w:id="2698"/>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698"/>
    <w:bookmarkStart w:name="z2728" w:id="2699"/>
    <w:p>
      <w:pPr>
        <w:spacing w:after="0"/>
        <w:ind w:left="0"/>
        <w:jc w:val="both"/>
      </w:pPr>
      <w:r>
        <w:rPr>
          <w:rFonts w:ascii="Times New Roman"/>
          <w:b w:val="false"/>
          <w:i w:val="false"/>
          <w:color w:val="000000"/>
          <w:sz w:val="28"/>
        </w:rPr>
        <w:t>
      14. Құқықтары мен міндеттері:</w:t>
      </w:r>
    </w:p>
    <w:bookmarkEnd w:id="2699"/>
    <w:bookmarkStart w:name="z2729" w:id="2700"/>
    <w:p>
      <w:pPr>
        <w:spacing w:after="0"/>
        <w:ind w:left="0"/>
        <w:jc w:val="both"/>
      </w:pPr>
      <w:r>
        <w:rPr>
          <w:rFonts w:ascii="Times New Roman"/>
          <w:b w:val="false"/>
          <w:i w:val="false"/>
          <w:color w:val="000000"/>
          <w:sz w:val="28"/>
        </w:rPr>
        <w:t>
      құқықтары:</w:t>
      </w:r>
    </w:p>
    <w:bookmarkEnd w:id="2700"/>
    <w:bookmarkStart w:name="z2730" w:id="2701"/>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701"/>
    <w:bookmarkStart w:name="z2731" w:id="2702"/>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702"/>
    <w:bookmarkStart w:name="z2732" w:id="2703"/>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703"/>
    <w:bookmarkStart w:name="z2733" w:id="2704"/>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704"/>
    <w:bookmarkStart w:name="z2734" w:id="2705"/>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705"/>
    <w:bookmarkStart w:name="z2735" w:id="2706"/>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706"/>
    <w:bookmarkStart w:name="z2736" w:id="2707"/>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707"/>
    <w:bookmarkStart w:name="z2737" w:id="2708"/>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708"/>
    <w:bookmarkStart w:name="z2738" w:id="2709"/>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709"/>
    <w:bookmarkStart w:name="z2739" w:id="2710"/>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710"/>
    <w:bookmarkStart w:name="z2740" w:id="2711"/>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711"/>
    <w:bookmarkStart w:name="z2741" w:id="2712"/>
    <w:p>
      <w:pPr>
        <w:spacing w:after="0"/>
        <w:ind w:left="0"/>
        <w:jc w:val="both"/>
      </w:pPr>
      <w:r>
        <w:rPr>
          <w:rFonts w:ascii="Times New Roman"/>
          <w:b w:val="false"/>
          <w:i w:val="false"/>
          <w:color w:val="000000"/>
          <w:sz w:val="28"/>
        </w:rPr>
        <w:t>
      Міндеттері:</w:t>
      </w:r>
    </w:p>
    <w:bookmarkEnd w:id="2712"/>
    <w:bookmarkStart w:name="z2742" w:id="2713"/>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713"/>
    <w:bookmarkStart w:name="z2743" w:id="2714"/>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714"/>
    <w:bookmarkStart w:name="z2744" w:id="2715"/>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715"/>
    <w:bookmarkStart w:name="z2745" w:id="2716"/>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716"/>
    <w:bookmarkStart w:name="z2746" w:id="2717"/>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717"/>
    <w:bookmarkStart w:name="z2747" w:id="2718"/>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718"/>
    <w:bookmarkStart w:name="z2748" w:id="2719"/>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719"/>
    <w:bookmarkStart w:name="z2749" w:id="2720"/>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720"/>
    <w:bookmarkStart w:name="z2750" w:id="2721"/>
    <w:p>
      <w:pPr>
        <w:spacing w:after="0"/>
        <w:ind w:left="0"/>
        <w:jc w:val="both"/>
      </w:pPr>
      <w:r>
        <w:rPr>
          <w:rFonts w:ascii="Times New Roman"/>
          <w:b w:val="false"/>
          <w:i w:val="false"/>
          <w:color w:val="000000"/>
          <w:sz w:val="28"/>
        </w:rPr>
        <w:t>
      15. Функциялары:</w:t>
      </w:r>
    </w:p>
    <w:bookmarkEnd w:id="2721"/>
    <w:bookmarkStart w:name="z2751" w:id="2722"/>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722"/>
    <w:bookmarkStart w:name="z2752" w:id="2723"/>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723"/>
    <w:bookmarkStart w:name="z2753" w:id="2724"/>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724"/>
    <w:bookmarkStart w:name="z2754" w:id="2725"/>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725"/>
    <w:bookmarkStart w:name="z2755" w:id="2726"/>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726"/>
    <w:bookmarkStart w:name="z2756" w:id="2727"/>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727"/>
    <w:bookmarkStart w:name="z2757" w:id="2728"/>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728"/>
    <w:bookmarkStart w:name="z2758" w:id="2729"/>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729"/>
    <w:bookmarkStart w:name="z2759" w:id="2730"/>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730"/>
    <w:bookmarkStart w:name="z2760" w:id="2731"/>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731"/>
    <w:bookmarkStart w:name="z2761" w:id="2732"/>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732"/>
    <w:bookmarkStart w:name="z2762" w:id="2733"/>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733"/>
    <w:bookmarkStart w:name="z2763" w:id="2734"/>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734"/>
    <w:bookmarkStart w:name="z2764" w:id="2735"/>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735"/>
    <w:bookmarkStart w:name="z2765" w:id="2736"/>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736"/>
    <w:bookmarkStart w:name="z2766" w:id="2737"/>
    <w:p>
      <w:pPr>
        <w:spacing w:after="0"/>
        <w:ind w:left="0"/>
        <w:jc w:val="both"/>
      </w:pPr>
      <w:r>
        <w:rPr>
          <w:rFonts w:ascii="Times New Roman"/>
          <w:b w:val="false"/>
          <w:i w:val="false"/>
          <w:color w:val="000000"/>
          <w:sz w:val="28"/>
        </w:rPr>
        <w:t>
      16) жүк көлiгi құралдарын өлшеудiң халықаралық сертификатын берудi жүзеге асыру;</w:t>
      </w:r>
    </w:p>
    <w:bookmarkEnd w:id="2737"/>
    <w:bookmarkStart w:name="z2767" w:id="2738"/>
    <w:p>
      <w:pPr>
        <w:spacing w:after="0"/>
        <w:ind w:left="0"/>
        <w:jc w:val="both"/>
      </w:pPr>
      <w:r>
        <w:rPr>
          <w:rFonts w:ascii="Times New Roman"/>
          <w:b w:val="false"/>
          <w:i w:val="false"/>
          <w:color w:val="000000"/>
          <w:sz w:val="28"/>
        </w:rPr>
        <w:t>
      17) жолаушылар мен жүктердi, оның iшiнде қауiптi жүктердi тасымалдау қағидаларының сақталуына бақылауды жүзеге асыру;</w:t>
      </w:r>
    </w:p>
    <w:bookmarkEnd w:id="2738"/>
    <w:bookmarkStart w:name="z2768" w:id="2739"/>
    <w:p>
      <w:pPr>
        <w:spacing w:after="0"/>
        <w:ind w:left="0"/>
        <w:jc w:val="both"/>
      </w:pPr>
      <w:r>
        <w:rPr>
          <w:rFonts w:ascii="Times New Roman"/>
          <w:b w:val="false"/>
          <w:i w:val="false"/>
          <w:color w:val="000000"/>
          <w:sz w:val="28"/>
        </w:rPr>
        <w:t>
      18)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739"/>
    <w:bookmarkStart w:name="z2769" w:id="2740"/>
    <w:p>
      <w:pPr>
        <w:spacing w:after="0"/>
        <w:ind w:left="0"/>
        <w:jc w:val="both"/>
      </w:pPr>
      <w:r>
        <w:rPr>
          <w:rFonts w:ascii="Times New Roman"/>
          <w:b w:val="false"/>
          <w:i w:val="false"/>
          <w:color w:val="000000"/>
          <w:sz w:val="28"/>
        </w:rPr>
        <w:t>
      19) теміржол көлiгiнде тасымалдау және басқа да қызметті жүзеге асыратын жеке және заңды тұлғалардың қызметін, оның ішінде олармен:</w:t>
      </w:r>
    </w:p>
    <w:bookmarkEnd w:id="2740"/>
    <w:bookmarkStart w:name="z2770" w:id="2741"/>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741"/>
    <w:bookmarkStart w:name="z2771" w:id="2742"/>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742"/>
    <w:bookmarkStart w:name="z2772" w:id="2743"/>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743"/>
    <w:bookmarkStart w:name="z2773" w:id="2744"/>
    <w:p>
      <w:pPr>
        <w:spacing w:after="0"/>
        <w:ind w:left="0"/>
        <w:jc w:val="both"/>
      </w:pPr>
      <w:r>
        <w:rPr>
          <w:rFonts w:ascii="Times New Roman"/>
          <w:b w:val="false"/>
          <w:i w:val="false"/>
          <w:color w:val="000000"/>
          <w:sz w:val="28"/>
        </w:rPr>
        <w:t>
      20) жылжымалы құрам мен жылжымалы құрамның кепілін мемлекеттік тiркеуді (қайта тіркеуді) жүзеге асыру;</w:t>
      </w:r>
    </w:p>
    <w:bookmarkEnd w:id="2744"/>
    <w:bookmarkStart w:name="z2774" w:id="2745"/>
    <w:p>
      <w:pPr>
        <w:spacing w:after="0"/>
        <w:ind w:left="0"/>
        <w:jc w:val="both"/>
      </w:pPr>
      <w:r>
        <w:rPr>
          <w:rFonts w:ascii="Times New Roman"/>
          <w:b w:val="false"/>
          <w:i w:val="false"/>
          <w:color w:val="000000"/>
          <w:sz w:val="28"/>
        </w:rPr>
        <w:t>
      21) жылжымалы теміржол құрамының мемлекеттік тіркелуін бақылауды жүзеге асыру;</w:t>
      </w:r>
    </w:p>
    <w:bookmarkEnd w:id="2745"/>
    <w:bookmarkStart w:name="z2775" w:id="2746"/>
    <w:p>
      <w:pPr>
        <w:spacing w:after="0"/>
        <w:ind w:left="0"/>
        <w:jc w:val="both"/>
      </w:pPr>
      <w:r>
        <w:rPr>
          <w:rFonts w:ascii="Times New Roman"/>
          <w:b w:val="false"/>
          <w:i w:val="false"/>
          <w:color w:val="000000"/>
          <w:sz w:val="28"/>
        </w:rPr>
        <w:t>
      22) Министрдің міндетін атқарушысының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746"/>
    <w:bookmarkStart w:name="z2776" w:id="2747"/>
    <w:p>
      <w:pPr>
        <w:spacing w:after="0"/>
        <w:ind w:left="0"/>
        <w:jc w:val="both"/>
      </w:pPr>
      <w:r>
        <w:rPr>
          <w:rFonts w:ascii="Times New Roman"/>
          <w:b w:val="false"/>
          <w:i w:val="false"/>
          <w:color w:val="000000"/>
          <w:sz w:val="28"/>
        </w:rPr>
        <w:t>
      23) Қазақстан Республикасының аумағында теміржол көлігіндегі апаттарды, аварияларды тергеуге қатысу;</w:t>
      </w:r>
    </w:p>
    <w:bookmarkEnd w:id="2747"/>
    <w:bookmarkStart w:name="z2777" w:id="2748"/>
    <w:p>
      <w:pPr>
        <w:spacing w:after="0"/>
        <w:ind w:left="0"/>
        <w:jc w:val="both"/>
      </w:pPr>
      <w:r>
        <w:rPr>
          <w:rFonts w:ascii="Times New Roman"/>
          <w:b w:val="false"/>
          <w:i w:val="false"/>
          <w:color w:val="000000"/>
          <w:sz w:val="28"/>
        </w:rPr>
        <w:t>
      24) жолаушылар поездарының Қазақстан Республикасы аумағында жолаушыларды, багажды және жүк-багажды тасымалдау қағидаларының сақталуына бақылау жүргізу;</w:t>
      </w:r>
    </w:p>
    <w:bookmarkEnd w:id="2748"/>
    <w:bookmarkStart w:name="z2778" w:id="2749"/>
    <w:p>
      <w:pPr>
        <w:spacing w:after="0"/>
        <w:ind w:left="0"/>
        <w:jc w:val="both"/>
      </w:pPr>
      <w:r>
        <w:rPr>
          <w:rFonts w:ascii="Times New Roman"/>
          <w:b w:val="false"/>
          <w:i w:val="false"/>
          <w:color w:val="000000"/>
          <w:sz w:val="28"/>
        </w:rPr>
        <w:t xml:space="preserve">
      25)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749"/>
    <w:bookmarkStart w:name="z2779" w:id="2750"/>
    <w:p>
      <w:pPr>
        <w:spacing w:after="0"/>
        <w:ind w:left="0"/>
        <w:jc w:val="both"/>
      </w:pPr>
      <w:r>
        <w:rPr>
          <w:rFonts w:ascii="Times New Roman"/>
          <w:b w:val="false"/>
          <w:i w:val="false"/>
          <w:color w:val="000000"/>
          <w:sz w:val="28"/>
        </w:rPr>
        <w:t>
      26) кеме қатынасы қауiпсiздiгiн қамтамасыз етудi бақылауды және қадағалауды жүзеге асыру;</w:t>
      </w:r>
    </w:p>
    <w:bookmarkEnd w:id="2750"/>
    <w:bookmarkStart w:name="z2780" w:id="2751"/>
    <w:p>
      <w:pPr>
        <w:spacing w:after="0"/>
        <w:ind w:left="0"/>
        <w:jc w:val="both"/>
      </w:pPr>
      <w:r>
        <w:rPr>
          <w:rFonts w:ascii="Times New Roman"/>
          <w:b w:val="false"/>
          <w:i w:val="false"/>
          <w:color w:val="000000"/>
          <w:sz w:val="28"/>
        </w:rPr>
        <w:t>
      27) қозғалыс қауіпсіздігі талаптарының бұзылуы туралы статистикалық ақпарат қалыптастыру;</w:t>
      </w:r>
    </w:p>
    <w:bookmarkEnd w:id="2751"/>
    <w:bookmarkStart w:name="z2781" w:id="2752"/>
    <w:p>
      <w:pPr>
        <w:spacing w:after="0"/>
        <w:ind w:left="0"/>
        <w:jc w:val="both"/>
      </w:pPr>
      <w:r>
        <w:rPr>
          <w:rFonts w:ascii="Times New Roman"/>
          <w:b w:val="false"/>
          <w:i w:val="false"/>
          <w:color w:val="000000"/>
          <w:sz w:val="28"/>
        </w:rPr>
        <w:t xml:space="preserve">
      28)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752"/>
    <w:bookmarkStart w:name="z2782" w:id="2753"/>
    <w:p>
      <w:pPr>
        <w:spacing w:after="0"/>
        <w:ind w:left="0"/>
        <w:jc w:val="both"/>
      </w:pPr>
      <w:r>
        <w:rPr>
          <w:rFonts w:ascii="Times New Roman"/>
          <w:b w:val="false"/>
          <w:i w:val="false"/>
          <w:color w:val="000000"/>
          <w:sz w:val="28"/>
        </w:rPr>
        <w:t>
      29)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 анықталған бұзушылықтарды жою туралы нұсқамалар енгiзу;</w:t>
      </w:r>
    </w:p>
    <w:bookmarkEnd w:id="2753"/>
    <w:bookmarkStart w:name="z2783" w:id="2754"/>
    <w:p>
      <w:pPr>
        <w:spacing w:after="0"/>
        <w:ind w:left="0"/>
        <w:jc w:val="both"/>
      </w:pPr>
      <w:r>
        <w:rPr>
          <w:rFonts w:ascii="Times New Roman"/>
          <w:b w:val="false"/>
          <w:i w:val="false"/>
          <w:color w:val="000000"/>
          <w:sz w:val="28"/>
        </w:rPr>
        <w:t>
      30)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754"/>
    <w:bookmarkStart w:name="z2784" w:id="2755"/>
    <w:p>
      <w:pPr>
        <w:spacing w:after="0"/>
        <w:ind w:left="0"/>
        <w:jc w:val="both"/>
      </w:pPr>
      <w:r>
        <w:rPr>
          <w:rFonts w:ascii="Times New Roman"/>
          <w:b w:val="false"/>
          <w:i w:val="false"/>
          <w:color w:val="000000"/>
          <w:sz w:val="28"/>
        </w:rPr>
        <w:t>
      31)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755"/>
    <w:bookmarkStart w:name="z2785" w:id="2756"/>
    <w:p>
      <w:pPr>
        <w:spacing w:after="0"/>
        <w:ind w:left="0"/>
        <w:jc w:val="both"/>
      </w:pPr>
      <w:r>
        <w:rPr>
          <w:rFonts w:ascii="Times New Roman"/>
          <w:b w:val="false"/>
          <w:i w:val="false"/>
          <w:color w:val="000000"/>
          <w:sz w:val="28"/>
        </w:rPr>
        <w:t>
      32)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756"/>
    <w:bookmarkStart w:name="z2786" w:id="2757"/>
    <w:p>
      <w:pPr>
        <w:spacing w:after="0"/>
        <w:ind w:left="0"/>
        <w:jc w:val="both"/>
      </w:pPr>
      <w:r>
        <w:rPr>
          <w:rFonts w:ascii="Times New Roman"/>
          <w:b w:val="false"/>
          <w:i w:val="false"/>
          <w:color w:val="000000"/>
          <w:sz w:val="28"/>
        </w:rPr>
        <w:t>
      33)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757"/>
    <w:bookmarkStart w:name="z2787" w:id="2758"/>
    <w:p>
      <w:pPr>
        <w:spacing w:after="0"/>
        <w:ind w:left="0"/>
        <w:jc w:val="both"/>
      </w:pPr>
      <w:r>
        <w:rPr>
          <w:rFonts w:ascii="Times New Roman"/>
          <w:b w:val="false"/>
          <w:i w:val="false"/>
          <w:color w:val="000000"/>
          <w:sz w:val="28"/>
        </w:rPr>
        <w:t>
      34)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бұзушылықтарды жою туралы нұсқамалар енгiзу;</w:t>
      </w:r>
    </w:p>
    <w:bookmarkEnd w:id="2758"/>
    <w:bookmarkStart w:name="z2788" w:id="2759"/>
    <w:p>
      <w:pPr>
        <w:spacing w:after="0"/>
        <w:ind w:left="0"/>
        <w:jc w:val="both"/>
      </w:pPr>
      <w:r>
        <w:rPr>
          <w:rFonts w:ascii="Times New Roman"/>
          <w:b w:val="false"/>
          <w:i w:val="false"/>
          <w:color w:val="000000"/>
          <w:sz w:val="28"/>
        </w:rPr>
        <w:t>
      35)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759"/>
    <w:bookmarkStart w:name="z2789" w:id="2760"/>
    <w:p>
      <w:pPr>
        <w:spacing w:after="0"/>
        <w:ind w:left="0"/>
        <w:jc w:val="both"/>
      </w:pPr>
      <w:r>
        <w:rPr>
          <w:rFonts w:ascii="Times New Roman"/>
          <w:b w:val="false"/>
          <w:i w:val="false"/>
          <w:color w:val="000000"/>
          <w:sz w:val="28"/>
        </w:rPr>
        <w:t>
      36)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760"/>
    <w:bookmarkStart w:name="z2790" w:id="2761"/>
    <w:p>
      <w:pPr>
        <w:spacing w:after="0"/>
        <w:ind w:left="0"/>
        <w:jc w:val="both"/>
      </w:pPr>
      <w:r>
        <w:rPr>
          <w:rFonts w:ascii="Times New Roman"/>
          <w:b w:val="false"/>
          <w:i w:val="false"/>
          <w:color w:val="000000"/>
          <w:sz w:val="28"/>
        </w:rPr>
        <w:t>
      37) кемелерді (оның iшiнде шағын көлемдi),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761"/>
    <w:bookmarkStart w:name="z2791" w:id="2762"/>
    <w:p>
      <w:pPr>
        <w:spacing w:after="0"/>
        <w:ind w:left="0"/>
        <w:jc w:val="both"/>
      </w:pPr>
      <w:r>
        <w:rPr>
          <w:rFonts w:ascii="Times New Roman"/>
          <w:b w:val="false"/>
          <w:i w:val="false"/>
          <w:color w:val="000000"/>
          <w:sz w:val="28"/>
        </w:rPr>
        <w:t>
      38) алкогольдік, есiрткiлік және уытты мас күйінде болған шағын көлемдi кемелердiң кеме жүргiзушiлерiн басқарудан шеттету және оларды медициналық куәландыруға жiберу;</w:t>
      </w:r>
    </w:p>
    <w:bookmarkEnd w:id="2762"/>
    <w:bookmarkStart w:name="z2792" w:id="2763"/>
    <w:p>
      <w:pPr>
        <w:spacing w:after="0"/>
        <w:ind w:left="0"/>
        <w:jc w:val="both"/>
      </w:pPr>
      <w:r>
        <w:rPr>
          <w:rFonts w:ascii="Times New Roman"/>
          <w:b w:val="false"/>
          <w:i w:val="false"/>
          <w:color w:val="000000"/>
          <w:sz w:val="28"/>
        </w:rPr>
        <w:t>
      39) жеке және заңды тұлғалардың ішкi су жолдарымен жүзу қағидаларын сақтауын бақылауды және қадағалауды жүзеге асыру;</w:t>
      </w:r>
    </w:p>
    <w:bookmarkEnd w:id="2763"/>
    <w:bookmarkStart w:name="z2793" w:id="2764"/>
    <w:p>
      <w:pPr>
        <w:spacing w:after="0"/>
        <w:ind w:left="0"/>
        <w:jc w:val="both"/>
      </w:pPr>
      <w:r>
        <w:rPr>
          <w:rFonts w:ascii="Times New Roman"/>
          <w:b w:val="false"/>
          <w:i w:val="false"/>
          <w:color w:val="000000"/>
          <w:sz w:val="28"/>
        </w:rPr>
        <w:t>
      40)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764"/>
    <w:bookmarkStart w:name="z2794" w:id="2765"/>
    <w:p>
      <w:pPr>
        <w:spacing w:after="0"/>
        <w:ind w:left="0"/>
        <w:jc w:val="both"/>
      </w:pPr>
      <w:r>
        <w:rPr>
          <w:rFonts w:ascii="Times New Roman"/>
          <w:b w:val="false"/>
          <w:i w:val="false"/>
          <w:color w:val="000000"/>
          <w:sz w:val="28"/>
        </w:rPr>
        <w:t>
      41)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765"/>
    <w:bookmarkStart w:name="z2795" w:id="2766"/>
    <w:p>
      <w:pPr>
        <w:spacing w:after="0"/>
        <w:ind w:left="0"/>
        <w:jc w:val="both"/>
      </w:pPr>
      <w:r>
        <w:rPr>
          <w:rFonts w:ascii="Times New Roman"/>
          <w:b w:val="false"/>
          <w:i w:val="false"/>
          <w:color w:val="000000"/>
          <w:sz w:val="28"/>
        </w:rPr>
        <w:t>
      42)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766"/>
    <w:bookmarkStart w:name="z2796" w:id="2767"/>
    <w:p>
      <w:pPr>
        <w:spacing w:after="0"/>
        <w:ind w:left="0"/>
        <w:jc w:val="both"/>
      </w:pPr>
      <w:r>
        <w:rPr>
          <w:rFonts w:ascii="Times New Roman"/>
          <w:b w:val="false"/>
          <w:i w:val="false"/>
          <w:color w:val="000000"/>
          <w:sz w:val="28"/>
        </w:rPr>
        <w:t>
      43)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767"/>
    <w:bookmarkStart w:name="z2797" w:id="2768"/>
    <w:p>
      <w:pPr>
        <w:spacing w:after="0"/>
        <w:ind w:left="0"/>
        <w:jc w:val="both"/>
      </w:pPr>
      <w:r>
        <w:rPr>
          <w:rFonts w:ascii="Times New Roman"/>
          <w:b w:val="false"/>
          <w:i w:val="false"/>
          <w:color w:val="000000"/>
          <w:sz w:val="28"/>
        </w:rPr>
        <w:t>
      44) кеме экипажының ең аз құрамы туралы куәлігін беру;</w:t>
      </w:r>
    </w:p>
    <w:bookmarkEnd w:id="2768"/>
    <w:bookmarkStart w:name="z2798" w:id="2769"/>
    <w:p>
      <w:pPr>
        <w:spacing w:after="0"/>
        <w:ind w:left="0"/>
        <w:jc w:val="both"/>
      </w:pPr>
      <w:r>
        <w:rPr>
          <w:rFonts w:ascii="Times New Roman"/>
          <w:b w:val="false"/>
          <w:i w:val="false"/>
          <w:color w:val="000000"/>
          <w:sz w:val="28"/>
        </w:rPr>
        <w:t>
      45) кеме қатынасы су жолдарының және навигациялық жабдық құралдарының тиiстi күтiп-ұсталуын бақылауды және қадағалауды жүзеге асыру;</w:t>
      </w:r>
    </w:p>
    <w:bookmarkEnd w:id="2769"/>
    <w:bookmarkStart w:name="z2799" w:id="2770"/>
    <w:p>
      <w:pPr>
        <w:spacing w:after="0"/>
        <w:ind w:left="0"/>
        <w:jc w:val="both"/>
      </w:pPr>
      <w:r>
        <w:rPr>
          <w:rFonts w:ascii="Times New Roman"/>
          <w:b w:val="false"/>
          <w:i w:val="false"/>
          <w:color w:val="000000"/>
          <w:sz w:val="28"/>
        </w:rPr>
        <w:t>
      46) ішкі су көлігі саласындағы бақылауды және қадағалауды жүзеге асыру;</w:t>
      </w:r>
    </w:p>
    <w:bookmarkEnd w:id="2770"/>
    <w:bookmarkStart w:name="z2800" w:id="2771"/>
    <w:p>
      <w:pPr>
        <w:spacing w:after="0"/>
        <w:ind w:left="0"/>
        <w:jc w:val="both"/>
      </w:pPr>
      <w:r>
        <w:rPr>
          <w:rFonts w:ascii="Times New Roman"/>
          <w:b w:val="false"/>
          <w:i w:val="false"/>
          <w:color w:val="000000"/>
          <w:sz w:val="28"/>
        </w:rPr>
        <w:t>
      47) техникалық қарап-тексеру операторларының тiзiлiмiн жүргiзу;</w:t>
      </w:r>
    </w:p>
    <w:bookmarkEnd w:id="2771"/>
    <w:bookmarkStart w:name="z2801" w:id="2772"/>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772"/>
    <w:bookmarkStart w:name="z2802" w:id="2773"/>
    <w:p>
      <w:pPr>
        <w:spacing w:after="0"/>
        <w:ind w:left="0"/>
        <w:jc w:val="both"/>
      </w:pPr>
      <w:r>
        <w:rPr>
          <w:rFonts w:ascii="Times New Roman"/>
          <w:b w:val="false"/>
          <w:i w:val="false"/>
          <w:color w:val="000000"/>
          <w:sz w:val="28"/>
        </w:rPr>
        <w:t>
      49) Мемлекеттік жылжымалы құрам тізілімін жүргізу;</w:t>
      </w:r>
    </w:p>
    <w:bookmarkEnd w:id="2773"/>
    <w:bookmarkStart w:name="z2803" w:id="2774"/>
    <w:p>
      <w:pPr>
        <w:spacing w:after="0"/>
        <w:ind w:left="0"/>
        <w:jc w:val="both"/>
      </w:pPr>
      <w:r>
        <w:rPr>
          <w:rFonts w:ascii="Times New Roman"/>
          <w:b w:val="false"/>
          <w:i w:val="false"/>
          <w:color w:val="000000"/>
          <w:sz w:val="28"/>
        </w:rPr>
        <w:t>
      50)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774"/>
    <w:bookmarkStart w:name="z2804" w:id="2775"/>
    <w:p>
      <w:pPr>
        <w:spacing w:after="0"/>
        <w:ind w:left="0"/>
        <w:jc w:val="both"/>
      </w:pPr>
      <w:r>
        <w:rPr>
          <w:rFonts w:ascii="Times New Roman"/>
          <w:b w:val="false"/>
          <w:i w:val="false"/>
          <w:color w:val="000000"/>
          <w:sz w:val="28"/>
        </w:rPr>
        <w:t>
      51) қауіпсіздік сертификатын беру;</w:t>
      </w:r>
    </w:p>
    <w:bookmarkEnd w:id="2775"/>
    <w:bookmarkStart w:name="z2805" w:id="2776"/>
    <w:p>
      <w:pPr>
        <w:spacing w:after="0"/>
        <w:ind w:left="0"/>
        <w:jc w:val="both"/>
      </w:pPr>
      <w:r>
        <w:rPr>
          <w:rFonts w:ascii="Times New Roman"/>
          <w:b w:val="false"/>
          <w:i w:val="false"/>
          <w:color w:val="000000"/>
          <w:sz w:val="28"/>
        </w:rPr>
        <w:t>
      52)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776"/>
    <w:bookmarkStart w:name="z2806" w:id="2777"/>
    <w:p>
      <w:pPr>
        <w:spacing w:after="0"/>
        <w:ind w:left="0"/>
        <w:jc w:val="both"/>
      </w:pPr>
      <w:r>
        <w:rPr>
          <w:rFonts w:ascii="Times New Roman"/>
          <w:b w:val="false"/>
          <w:i w:val="false"/>
          <w:color w:val="000000"/>
          <w:sz w:val="28"/>
        </w:rPr>
        <w:t>
      53)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777"/>
    <w:bookmarkStart w:name="z2807" w:id="2778"/>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778"/>
    <w:bookmarkStart w:name="z2808" w:id="2779"/>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779"/>
    <w:bookmarkStart w:name="z2809" w:id="2780"/>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780"/>
    <w:bookmarkStart w:name="z2810" w:id="2781"/>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781"/>
    <w:bookmarkStart w:name="z2811" w:id="2782"/>
    <w:p>
      <w:pPr>
        <w:spacing w:after="0"/>
        <w:ind w:left="0"/>
        <w:jc w:val="both"/>
      </w:pPr>
      <w:r>
        <w:rPr>
          <w:rFonts w:ascii="Times New Roman"/>
          <w:b w:val="false"/>
          <w:i w:val="false"/>
          <w:color w:val="000000"/>
          <w:sz w:val="28"/>
        </w:rPr>
        <w:t>
      19. Инспекция басшысының өкілеттігі:</w:t>
      </w:r>
    </w:p>
    <w:bookmarkEnd w:id="2782"/>
    <w:bookmarkStart w:name="z2812" w:id="2783"/>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783"/>
    <w:bookmarkStart w:name="z2813" w:id="2784"/>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784"/>
    <w:bookmarkStart w:name="z2814" w:id="2785"/>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785"/>
    <w:bookmarkStart w:name="z2815" w:id="2786"/>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786"/>
    <w:bookmarkStart w:name="z2816" w:id="2787"/>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787"/>
    <w:bookmarkStart w:name="z2817" w:id="2788"/>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788"/>
    <w:bookmarkStart w:name="z2818" w:id="2789"/>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789"/>
    <w:bookmarkStart w:name="z2819" w:id="2790"/>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790"/>
    <w:bookmarkStart w:name="z2820" w:id="2791"/>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791"/>
    <w:bookmarkStart w:name="z2821" w:id="2792"/>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792"/>
    <w:bookmarkStart w:name="z2822" w:id="2793"/>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793"/>
    <w:bookmarkStart w:name="z2823" w:id="2794"/>
    <w:p>
      <w:pPr>
        <w:spacing w:after="0"/>
        <w:ind w:left="0"/>
        <w:jc w:val="left"/>
      </w:pPr>
      <w:r>
        <w:rPr>
          <w:rFonts w:ascii="Times New Roman"/>
          <w:b/>
          <w:i w:val="false"/>
          <w:color w:val="000000"/>
        </w:rPr>
        <w:t xml:space="preserve"> 4-тарау. Инспекцияның мүлкі</w:t>
      </w:r>
    </w:p>
    <w:bookmarkEnd w:id="2794"/>
    <w:bookmarkStart w:name="z2824" w:id="2795"/>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795"/>
    <w:bookmarkStart w:name="z2825" w:id="2796"/>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796"/>
    <w:bookmarkStart w:name="z2826" w:id="2797"/>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797"/>
    <w:bookmarkStart w:name="z2827" w:id="2798"/>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798"/>
    <w:bookmarkStart w:name="z2828" w:id="2799"/>
    <w:p>
      <w:pPr>
        <w:spacing w:after="0"/>
        <w:ind w:left="0"/>
        <w:jc w:val="left"/>
      </w:pPr>
      <w:r>
        <w:rPr>
          <w:rFonts w:ascii="Times New Roman"/>
          <w:b/>
          <w:i w:val="false"/>
          <w:color w:val="000000"/>
        </w:rPr>
        <w:t xml:space="preserve"> 5-тарау. Инспекцияны қайта ұйымдастыру және тарату</w:t>
      </w:r>
    </w:p>
    <w:bookmarkEnd w:id="2799"/>
    <w:bookmarkStart w:name="z2829" w:id="2800"/>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8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22-қосымша</w:t>
            </w:r>
          </w:p>
        </w:tc>
      </w:tr>
    </w:tbl>
    <w:bookmarkStart w:name="z2831" w:id="2801"/>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"Шымкент қаласы бойынша көліктік бақылау инспекциясы" республикалық мемлекеттiк мекемесiнің ережесі</w:t>
      </w:r>
    </w:p>
    <w:bookmarkEnd w:id="2801"/>
    <w:bookmarkStart w:name="z2832" w:id="2802"/>
    <w:p>
      <w:pPr>
        <w:spacing w:after="0"/>
        <w:ind w:left="0"/>
        <w:jc w:val="left"/>
      </w:pPr>
      <w:r>
        <w:rPr>
          <w:rFonts w:ascii="Times New Roman"/>
          <w:b/>
          <w:i w:val="false"/>
          <w:color w:val="000000"/>
        </w:rPr>
        <w:t xml:space="preserve"> 1-тарау. Жалпы ережелер</w:t>
      </w:r>
    </w:p>
    <w:bookmarkEnd w:id="2802"/>
    <w:bookmarkStart w:name="z2833" w:id="2803"/>
    <w:p>
      <w:pPr>
        <w:spacing w:after="0"/>
        <w:ind w:left="0"/>
        <w:jc w:val="both"/>
      </w:pPr>
      <w:r>
        <w:rPr>
          <w:rFonts w:ascii="Times New Roman"/>
          <w:b w:val="false"/>
          <w:i w:val="false"/>
          <w:color w:val="000000"/>
          <w:sz w:val="28"/>
        </w:rPr>
        <w:t>
      1. "Қазақстан Республикасы Көлік министрлiгi Автомобиль көлігі және көліктік бақылау комитетiнің "Шымкент қаласы бойынша көліктік бақылау инспекциясы" республикалық мемлекеттік мекемесі (бұдан әрі - Инспекция) Қазақстан Республикасы Көлік министрлiгi Автомобиль көлігі және көліктік бақылау комитетiнің (бұдан әрі – Комитет) аумақтық органы болып табылады және әуе және құбыржол көлігін қоспағанда, көлік саласындағы бақылау-қадағалау функцияларын жүзеге асырады.</w:t>
      </w:r>
    </w:p>
    <w:bookmarkEnd w:id="2803"/>
    <w:bookmarkStart w:name="z2834" w:id="2804"/>
    <w:p>
      <w:pPr>
        <w:spacing w:after="0"/>
        <w:ind w:left="0"/>
        <w:jc w:val="both"/>
      </w:pPr>
      <w:r>
        <w:rPr>
          <w:rFonts w:ascii="Times New Roman"/>
          <w:b w:val="false"/>
          <w:i w:val="false"/>
          <w:color w:val="000000"/>
          <w:sz w:val="28"/>
        </w:rPr>
        <w:t xml:space="preserve">
      2. Инспекция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актілеріне, өзге де нормативтiк құқықтық актілерге, сондай-ақ осы Ережеге сәйкес қызметiн жүзеге асырады.</w:t>
      </w:r>
    </w:p>
    <w:bookmarkEnd w:id="2804"/>
    <w:bookmarkStart w:name="z2835" w:id="2805"/>
    <w:p>
      <w:pPr>
        <w:spacing w:after="0"/>
        <w:ind w:left="0"/>
        <w:jc w:val="both"/>
      </w:pPr>
      <w:r>
        <w:rPr>
          <w:rFonts w:ascii="Times New Roman"/>
          <w:b w:val="false"/>
          <w:i w:val="false"/>
          <w:color w:val="000000"/>
          <w:sz w:val="28"/>
        </w:rPr>
        <w:t>
      3. Инспекция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805"/>
    <w:bookmarkStart w:name="z2836" w:id="2806"/>
    <w:p>
      <w:pPr>
        <w:spacing w:after="0"/>
        <w:ind w:left="0"/>
        <w:jc w:val="both"/>
      </w:pPr>
      <w:r>
        <w:rPr>
          <w:rFonts w:ascii="Times New Roman"/>
          <w:b w:val="false"/>
          <w:i w:val="false"/>
          <w:color w:val="000000"/>
          <w:sz w:val="28"/>
        </w:rPr>
        <w:t>
      4. Инспекция азаматтық-құқықтық қатынастарды өз атынан жасайды.</w:t>
      </w:r>
    </w:p>
    <w:bookmarkEnd w:id="2806"/>
    <w:bookmarkStart w:name="z2837" w:id="2807"/>
    <w:p>
      <w:pPr>
        <w:spacing w:after="0"/>
        <w:ind w:left="0"/>
        <w:jc w:val="both"/>
      </w:pPr>
      <w:r>
        <w:rPr>
          <w:rFonts w:ascii="Times New Roman"/>
          <w:b w:val="false"/>
          <w:i w:val="false"/>
          <w:color w:val="000000"/>
          <w:sz w:val="28"/>
        </w:rPr>
        <w:t>
      5. Инспекцияға заңнамаға сәйкес уәкілеттік берілген болса, ол мемлекеттің атынан азаматтық-құқықтық қатынастардың тарапы болуға құқылы.</w:t>
      </w:r>
    </w:p>
    <w:bookmarkEnd w:id="2807"/>
    <w:bookmarkStart w:name="z2838" w:id="2808"/>
    <w:p>
      <w:pPr>
        <w:spacing w:after="0"/>
        <w:ind w:left="0"/>
        <w:jc w:val="both"/>
      </w:pPr>
      <w:r>
        <w:rPr>
          <w:rFonts w:ascii="Times New Roman"/>
          <w:b w:val="false"/>
          <w:i w:val="false"/>
          <w:color w:val="000000"/>
          <w:sz w:val="28"/>
        </w:rPr>
        <w:t>
      6. Инспекция өз құзыретінің мәселелері бойынша заңнамада белгіленген тәртіппен Инспекция басшысының бұйрықтарымен және Қазақстан Республикасының заңнамасында көзделген басқа да актілермен ресімделетін шешімдер қабылдайды.</w:t>
      </w:r>
    </w:p>
    <w:bookmarkEnd w:id="2808"/>
    <w:bookmarkStart w:name="z2839" w:id="2809"/>
    <w:p>
      <w:pPr>
        <w:spacing w:after="0"/>
        <w:ind w:left="0"/>
        <w:jc w:val="both"/>
      </w:pPr>
      <w:r>
        <w:rPr>
          <w:rFonts w:ascii="Times New Roman"/>
          <w:b w:val="false"/>
          <w:i w:val="false"/>
          <w:color w:val="000000"/>
          <w:sz w:val="28"/>
        </w:rPr>
        <w:t>
      7. Инспекцияның құрылымы мен штат санының лимиті Қазақстан Республикасының заңнамасына сәйкес бекітіледі.</w:t>
      </w:r>
    </w:p>
    <w:bookmarkEnd w:id="2809"/>
    <w:bookmarkStart w:name="z2840" w:id="2810"/>
    <w:p>
      <w:pPr>
        <w:spacing w:after="0"/>
        <w:ind w:left="0"/>
        <w:jc w:val="both"/>
      </w:pPr>
      <w:r>
        <w:rPr>
          <w:rFonts w:ascii="Times New Roman"/>
          <w:b w:val="false"/>
          <w:i w:val="false"/>
          <w:color w:val="000000"/>
          <w:sz w:val="28"/>
        </w:rPr>
        <w:t>
      8. Инспекцияның орналасқан жері: Қазақстан Республикасы, 160019, Шымкент қаласы, Әл-Фараби ауданы, Ә. Молдағұлова көшесі, 4Б ғимараты.</w:t>
      </w:r>
    </w:p>
    <w:bookmarkEnd w:id="2810"/>
    <w:bookmarkStart w:name="z2841" w:id="2811"/>
    <w:p>
      <w:pPr>
        <w:spacing w:after="0"/>
        <w:ind w:left="0"/>
        <w:jc w:val="both"/>
      </w:pPr>
      <w:r>
        <w:rPr>
          <w:rFonts w:ascii="Times New Roman"/>
          <w:b w:val="false"/>
          <w:i w:val="false"/>
          <w:color w:val="000000"/>
          <w:sz w:val="28"/>
        </w:rPr>
        <w:t>
      9. Мемлекеттік органның толық атауы:</w:t>
      </w:r>
    </w:p>
    <w:bookmarkEnd w:id="2811"/>
    <w:bookmarkStart w:name="z2842" w:id="2812"/>
    <w:p>
      <w:pPr>
        <w:spacing w:after="0"/>
        <w:ind w:left="0"/>
        <w:jc w:val="both"/>
      </w:pPr>
      <w:r>
        <w:rPr>
          <w:rFonts w:ascii="Times New Roman"/>
          <w:b w:val="false"/>
          <w:i w:val="false"/>
          <w:color w:val="000000"/>
          <w:sz w:val="28"/>
        </w:rPr>
        <w:t>
      мемлекеттік тілде – "Қазақстан Республикасы Көлік министрлiгi Автомобиль көлігі және көліктік бақылау комитетiнің "Шымкент қаласы бойынша көліктік бақылау инспекциясы" республикалық мемлекеттiк мекемесi;</w:t>
      </w:r>
    </w:p>
    <w:bookmarkEnd w:id="2812"/>
    <w:bookmarkStart w:name="z2843" w:id="2813"/>
    <w:p>
      <w:pPr>
        <w:spacing w:after="0"/>
        <w:ind w:left="0"/>
        <w:jc w:val="both"/>
      </w:pPr>
      <w:r>
        <w:rPr>
          <w:rFonts w:ascii="Times New Roman"/>
          <w:b w:val="false"/>
          <w:i w:val="false"/>
          <w:color w:val="000000"/>
          <w:sz w:val="28"/>
        </w:rPr>
        <w:t>
      орыс тілінде - республиканское государственное учреждение "Инспекция транспортного контроля по городу Шымкент" Комитета автомобильного транспорта и транспортного контроля Министерства транспорта Республики Казахстан".</w:t>
      </w:r>
    </w:p>
    <w:bookmarkEnd w:id="2813"/>
    <w:bookmarkStart w:name="z2844" w:id="2814"/>
    <w:p>
      <w:pPr>
        <w:spacing w:after="0"/>
        <w:ind w:left="0"/>
        <w:jc w:val="both"/>
      </w:pPr>
      <w:r>
        <w:rPr>
          <w:rFonts w:ascii="Times New Roman"/>
          <w:b w:val="false"/>
          <w:i w:val="false"/>
          <w:color w:val="000000"/>
          <w:sz w:val="28"/>
        </w:rPr>
        <w:t>
      10. Осы Ереже Инспекцияның құрылтай құжаты болып табылады.</w:t>
      </w:r>
    </w:p>
    <w:bookmarkEnd w:id="2814"/>
    <w:bookmarkStart w:name="z2845" w:id="2815"/>
    <w:p>
      <w:pPr>
        <w:spacing w:after="0"/>
        <w:ind w:left="0"/>
        <w:jc w:val="both"/>
      </w:pPr>
      <w:r>
        <w:rPr>
          <w:rFonts w:ascii="Times New Roman"/>
          <w:b w:val="false"/>
          <w:i w:val="false"/>
          <w:color w:val="000000"/>
          <w:sz w:val="28"/>
        </w:rPr>
        <w:t>
      11. Инспекцияның қызметін қаржыландыру республикалық бюджеттен жүзеге асырылады.</w:t>
      </w:r>
    </w:p>
    <w:bookmarkEnd w:id="2815"/>
    <w:bookmarkStart w:name="z2846" w:id="2816"/>
    <w:p>
      <w:pPr>
        <w:spacing w:after="0"/>
        <w:ind w:left="0"/>
        <w:jc w:val="both"/>
      </w:pPr>
      <w:r>
        <w:rPr>
          <w:rFonts w:ascii="Times New Roman"/>
          <w:b w:val="false"/>
          <w:i w:val="false"/>
          <w:color w:val="000000"/>
          <w:sz w:val="28"/>
        </w:rPr>
        <w:t>
      12. Инспекцияға кәсіпкерлік субъектілерімен Инспекцияның функциялары болып табылатын міндеттерді орындау тұрғысынан шарттық қатынастар жасауға тыйым салынады.</w:t>
      </w:r>
    </w:p>
    <w:bookmarkEnd w:id="2816"/>
    <w:bookmarkStart w:name="z2847" w:id="2817"/>
    <w:p>
      <w:pPr>
        <w:spacing w:after="0"/>
        <w:ind w:left="0"/>
        <w:jc w:val="both"/>
      </w:pPr>
      <w:r>
        <w:rPr>
          <w:rFonts w:ascii="Times New Roman"/>
          <w:b w:val="false"/>
          <w:i w:val="false"/>
          <w:color w:val="000000"/>
          <w:sz w:val="28"/>
        </w:rPr>
        <w:t>
      Егер Инспекцияға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817"/>
    <w:bookmarkStart w:name="z2848" w:id="2818"/>
    <w:p>
      <w:pPr>
        <w:spacing w:after="0"/>
        <w:ind w:left="0"/>
        <w:jc w:val="left"/>
      </w:pPr>
      <w:r>
        <w:rPr>
          <w:rFonts w:ascii="Times New Roman"/>
          <w:b/>
          <w:i w:val="false"/>
          <w:color w:val="000000"/>
        </w:rPr>
        <w:t xml:space="preserve"> 2-тарау. Инспекцияның мақсаттары, құқықтары мен міндеттері</w:t>
      </w:r>
    </w:p>
    <w:bookmarkEnd w:id="2818"/>
    <w:bookmarkStart w:name="z2849" w:id="2819"/>
    <w:p>
      <w:pPr>
        <w:spacing w:after="0"/>
        <w:ind w:left="0"/>
        <w:jc w:val="both"/>
      </w:pPr>
      <w:r>
        <w:rPr>
          <w:rFonts w:ascii="Times New Roman"/>
          <w:b w:val="false"/>
          <w:i w:val="false"/>
          <w:color w:val="000000"/>
          <w:sz w:val="28"/>
        </w:rPr>
        <w:t>
      13. Мақсаттары:</w:t>
      </w:r>
    </w:p>
    <w:bookmarkEnd w:id="2819"/>
    <w:bookmarkStart w:name="z2850" w:id="2820"/>
    <w:p>
      <w:pPr>
        <w:spacing w:after="0"/>
        <w:ind w:left="0"/>
        <w:jc w:val="both"/>
      </w:pPr>
      <w:r>
        <w:rPr>
          <w:rFonts w:ascii="Times New Roman"/>
          <w:b w:val="false"/>
          <w:i w:val="false"/>
          <w:color w:val="000000"/>
          <w:sz w:val="28"/>
        </w:rPr>
        <w:t>
      1) әуе және құбыржол көлiгiн қоспағанда, көлiк саласындағы мемлекеттік саясатты қалыптастыруға және іске асыруға қатысу;</w:t>
      </w:r>
    </w:p>
    <w:bookmarkEnd w:id="2820"/>
    <w:bookmarkStart w:name="z2851" w:id="2821"/>
    <w:p>
      <w:pPr>
        <w:spacing w:after="0"/>
        <w:ind w:left="0"/>
        <w:jc w:val="both"/>
      </w:pPr>
      <w:r>
        <w:rPr>
          <w:rFonts w:ascii="Times New Roman"/>
          <w:b w:val="false"/>
          <w:i w:val="false"/>
          <w:color w:val="000000"/>
          <w:sz w:val="28"/>
        </w:rPr>
        <w:t>
      2) өз құзыреті шегінде көліктің және оның өмірлік циклі процестерінің адамның өмірі мен денсаулығына және қоршаған ортаға қауіпсіздігін қамтамасыз ету;</w:t>
      </w:r>
    </w:p>
    <w:bookmarkEnd w:id="2821"/>
    <w:bookmarkStart w:name="z2852" w:id="2822"/>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822"/>
    <w:bookmarkStart w:name="z2853" w:id="2823"/>
    <w:p>
      <w:pPr>
        <w:spacing w:after="0"/>
        <w:ind w:left="0"/>
        <w:jc w:val="both"/>
      </w:pPr>
      <w:r>
        <w:rPr>
          <w:rFonts w:ascii="Times New Roman"/>
          <w:b w:val="false"/>
          <w:i w:val="false"/>
          <w:color w:val="000000"/>
          <w:sz w:val="28"/>
        </w:rPr>
        <w:t>
      14. Құқықтары мен міндеттері:</w:t>
      </w:r>
    </w:p>
    <w:bookmarkEnd w:id="2823"/>
    <w:bookmarkStart w:name="z2854" w:id="2824"/>
    <w:p>
      <w:pPr>
        <w:spacing w:after="0"/>
        <w:ind w:left="0"/>
        <w:jc w:val="both"/>
      </w:pPr>
      <w:r>
        <w:rPr>
          <w:rFonts w:ascii="Times New Roman"/>
          <w:b w:val="false"/>
          <w:i w:val="false"/>
          <w:color w:val="000000"/>
          <w:sz w:val="28"/>
        </w:rPr>
        <w:t>
      құқықтары:</w:t>
      </w:r>
    </w:p>
    <w:bookmarkEnd w:id="2824"/>
    <w:bookmarkStart w:name="z2855" w:id="2825"/>
    <w:p>
      <w:pPr>
        <w:spacing w:after="0"/>
        <w:ind w:left="0"/>
        <w:jc w:val="both"/>
      </w:pPr>
      <w:r>
        <w:rPr>
          <w:rFonts w:ascii="Times New Roman"/>
          <w:b w:val="false"/>
          <w:i w:val="false"/>
          <w:color w:val="000000"/>
          <w:sz w:val="28"/>
        </w:rPr>
        <w:t>
      1) мемлекеттік органдардан, ұйымдардан, олардың лауазымды тұлғаларынан және жеке тұлғалардан қажетті ақпаратты және материалдарды сұратады және алады;</w:t>
      </w:r>
    </w:p>
    <w:bookmarkEnd w:id="2825"/>
    <w:bookmarkStart w:name="z2856" w:id="2826"/>
    <w:p>
      <w:pPr>
        <w:spacing w:after="0"/>
        <w:ind w:left="0"/>
        <w:jc w:val="both"/>
      </w:pPr>
      <w:r>
        <w:rPr>
          <w:rFonts w:ascii="Times New Roman"/>
          <w:b w:val="false"/>
          <w:i w:val="false"/>
          <w:color w:val="000000"/>
          <w:sz w:val="28"/>
        </w:rPr>
        <w:t>
      2) әуе және құбыржол көлігін қоспағанда, көліктегі тасымалдау және басқа да қызметті жүзеге асыратын жеке және заңды тұлғалардың қызметін тексереді;</w:t>
      </w:r>
    </w:p>
    <w:bookmarkEnd w:id="2826"/>
    <w:bookmarkStart w:name="z2857" w:id="2827"/>
    <w:p>
      <w:pPr>
        <w:spacing w:after="0"/>
        <w:ind w:left="0"/>
        <w:jc w:val="both"/>
      </w:pPr>
      <w:r>
        <w:rPr>
          <w:rFonts w:ascii="Times New Roman"/>
          <w:b w:val="false"/>
          <w:i w:val="false"/>
          <w:color w:val="000000"/>
          <w:sz w:val="28"/>
        </w:rPr>
        <w:t>
      3) өз құзыреті шегінде әкімшілік құқық бұзушылықтар туралы мәселелерді қарайды;</w:t>
      </w:r>
    </w:p>
    <w:bookmarkEnd w:id="2827"/>
    <w:bookmarkStart w:name="z2858" w:id="2828"/>
    <w:p>
      <w:pPr>
        <w:spacing w:after="0"/>
        <w:ind w:left="0"/>
        <w:jc w:val="both"/>
      </w:pPr>
      <w:r>
        <w:rPr>
          <w:rFonts w:ascii="Times New Roman"/>
          <w:b w:val="false"/>
          <w:i w:val="false"/>
          <w:color w:val="000000"/>
          <w:sz w:val="28"/>
        </w:rPr>
        <w:t>
      4) хаттамалар толтырады, "Екатеринбург қаласы – Алматы қаласы" 1291 километр (Ақмола облысы Аршалы ауданы Жібек-Жолы кентінің жанында) және "Ресей Федерациясының шекарасы (Екатеринбург қаласына қарай) – Алматы қаласы, Қостанай, Астана, Қарағанды қалалары арқылы" 1305+905 километр (Ақмола облысы Аршалы ауданы Бабатай кентінің жанында) республикалық маңызы бар автомобиль жолдарының учаскелерінде орнатылған автоматтандырылған өлшеу станциясымен тіркелген әкімшілік құқық бұзушылықтарды қоспағанда, әкімшілік құқық бұзушылықтар туралы істер бойынша Қазақстан Республикасының әкімшілік құқық бұзушылықтар туралы заңнамасына сәйкес іс жүргізуді жүзеге асырады;</w:t>
      </w:r>
    </w:p>
    <w:bookmarkEnd w:id="2828"/>
    <w:bookmarkStart w:name="z2859" w:id="2829"/>
    <w:p>
      <w:pPr>
        <w:spacing w:after="0"/>
        <w:ind w:left="0"/>
        <w:jc w:val="both"/>
      </w:pPr>
      <w:r>
        <w:rPr>
          <w:rFonts w:ascii="Times New Roman"/>
          <w:b w:val="false"/>
          <w:i w:val="false"/>
          <w:color w:val="000000"/>
          <w:sz w:val="28"/>
        </w:rPr>
        <w:t>
      5) жеке тұлғаны әкiмшілiк ұстауды, көлік құралын ұстауды, тұлғаның жеке басын және жеке тұлғамен бірге болатын заттарын қарап-тексеруді жүргізеді, көлік құралдарын қарап-тексеруді жүзеге асырады;</w:t>
      </w:r>
    </w:p>
    <w:bookmarkEnd w:id="2829"/>
    <w:bookmarkStart w:name="z2860" w:id="2830"/>
    <w:p>
      <w:pPr>
        <w:spacing w:after="0"/>
        <w:ind w:left="0"/>
        <w:jc w:val="both"/>
      </w:pPr>
      <w:r>
        <w:rPr>
          <w:rFonts w:ascii="Times New Roman"/>
          <w:b w:val="false"/>
          <w:i w:val="false"/>
          <w:color w:val="000000"/>
          <w:sz w:val="28"/>
        </w:rPr>
        <w:t>
      6) әуе және құбыржол көлігін қоспағанда, көлiктiк оқиғалардың, көлiктi пайдалану ережесін бұзудың алдын алу жөніндегі шаралар туралы мемлекеттік органдарға ұсыныстар енгізеді;</w:t>
      </w:r>
    </w:p>
    <w:bookmarkEnd w:id="2830"/>
    <w:bookmarkStart w:name="z2861" w:id="2831"/>
    <w:p>
      <w:pPr>
        <w:spacing w:after="0"/>
        <w:ind w:left="0"/>
        <w:jc w:val="both"/>
      </w:pPr>
      <w:r>
        <w:rPr>
          <w:rFonts w:ascii="Times New Roman"/>
          <w:b w:val="false"/>
          <w:i w:val="false"/>
          <w:color w:val="000000"/>
          <w:sz w:val="28"/>
        </w:rPr>
        <w:t>
      7) көлiктiк бақылау посттарында, жалпы пайдаланымдағы автомобиль жолдарында, қалалар және өзге де елді мекендер шегінде автокөлік құралдарын тоқтатады;</w:t>
      </w:r>
    </w:p>
    <w:bookmarkEnd w:id="2831"/>
    <w:bookmarkStart w:name="z2862" w:id="2832"/>
    <w:p>
      <w:pPr>
        <w:spacing w:after="0"/>
        <w:ind w:left="0"/>
        <w:jc w:val="both"/>
      </w:pPr>
      <w:r>
        <w:rPr>
          <w:rFonts w:ascii="Times New Roman"/>
          <w:b w:val="false"/>
          <w:i w:val="false"/>
          <w:color w:val="000000"/>
          <w:sz w:val="28"/>
        </w:rPr>
        <w:t>
      8) өз құзыреті шегінде, тексерулердің нәтижелері бойынша актілер шығарады және Қазақстан Республикасы заңдарының, әуе және құбыржол көлігінен басқа көліктің жұмыс істеу тәртібін айқындайтын өзге де нормативтік құқықтық актілері, стандарттары және нормалары талаптарының анықталған және бұзушылықтарды жою туралы нұсқамалар енгізеді;</w:t>
      </w:r>
    </w:p>
    <w:bookmarkEnd w:id="2832"/>
    <w:bookmarkStart w:name="z2863" w:id="2833"/>
    <w:p>
      <w:pPr>
        <w:spacing w:after="0"/>
        <w:ind w:left="0"/>
        <w:jc w:val="both"/>
      </w:pPr>
      <w:r>
        <w:rPr>
          <w:rFonts w:ascii="Times New Roman"/>
          <w:b w:val="false"/>
          <w:i w:val="false"/>
          <w:color w:val="000000"/>
          <w:sz w:val="28"/>
        </w:rPr>
        <w:t>
      9) арнайы байланыс құралдарын пайдаланады, арнайы су көлігі және арнайы автокөлік, сондай-ақ өзінің функцияларын жүзеге асыру кезінде таяқша және ысқырық пайдаланады;</w:t>
      </w:r>
    </w:p>
    <w:bookmarkEnd w:id="2833"/>
    <w:bookmarkStart w:name="z2864" w:id="2834"/>
    <w:p>
      <w:pPr>
        <w:spacing w:after="0"/>
        <w:ind w:left="0"/>
        <w:jc w:val="both"/>
      </w:pPr>
      <w:r>
        <w:rPr>
          <w:rFonts w:ascii="Times New Roman"/>
          <w:b w:val="false"/>
          <w:i w:val="false"/>
          <w:color w:val="000000"/>
          <w:sz w:val="28"/>
        </w:rPr>
        <w:t>
      10) уәкілетті органның құзыретіне қатысты мәселелер бойынша сараптамаларға қатысу үшін тиісті мамандарды тартады;</w:t>
      </w:r>
    </w:p>
    <w:bookmarkEnd w:id="2834"/>
    <w:bookmarkStart w:name="z2865" w:id="2835"/>
    <w:p>
      <w:pPr>
        <w:spacing w:after="0"/>
        <w:ind w:left="0"/>
        <w:jc w:val="both"/>
      </w:pPr>
      <w:r>
        <w:rPr>
          <w:rFonts w:ascii="Times New Roman"/>
          <w:b w:val="false"/>
          <w:i w:val="false"/>
          <w:color w:val="000000"/>
          <w:sz w:val="28"/>
        </w:rPr>
        <w:t>
      11) қолданыстағы заңнамамен көзделген өзге де құқықтарды жүзеге асырады.</w:t>
      </w:r>
    </w:p>
    <w:bookmarkEnd w:id="2835"/>
    <w:bookmarkStart w:name="z2866" w:id="2836"/>
    <w:p>
      <w:pPr>
        <w:spacing w:after="0"/>
        <w:ind w:left="0"/>
        <w:jc w:val="both"/>
      </w:pPr>
      <w:r>
        <w:rPr>
          <w:rFonts w:ascii="Times New Roman"/>
          <w:b w:val="false"/>
          <w:i w:val="false"/>
          <w:color w:val="000000"/>
          <w:sz w:val="28"/>
        </w:rPr>
        <w:t>
      Міндеттері:</w:t>
      </w:r>
    </w:p>
    <w:bookmarkEnd w:id="2836"/>
    <w:bookmarkStart w:name="z2867" w:id="2837"/>
    <w:p>
      <w:pPr>
        <w:spacing w:after="0"/>
        <w:ind w:left="0"/>
        <w:jc w:val="both"/>
      </w:pPr>
      <w:r>
        <w:rPr>
          <w:rFonts w:ascii="Times New Roman"/>
          <w:b w:val="false"/>
          <w:i w:val="false"/>
          <w:color w:val="000000"/>
          <w:sz w:val="28"/>
        </w:rPr>
        <w:t>
      1) Инспекцияға жүктелген міндеттер мен функциялардың іске асуын қамтамасыз ету;</w:t>
      </w:r>
    </w:p>
    <w:bookmarkEnd w:id="2837"/>
    <w:bookmarkStart w:name="z2868" w:id="2838"/>
    <w:p>
      <w:pPr>
        <w:spacing w:after="0"/>
        <w:ind w:left="0"/>
        <w:jc w:val="both"/>
      </w:pPr>
      <w:r>
        <w:rPr>
          <w:rFonts w:ascii="Times New Roman"/>
          <w:b w:val="false"/>
          <w:i w:val="false"/>
          <w:color w:val="000000"/>
          <w:sz w:val="28"/>
        </w:rPr>
        <w:t>
      2) Қазақстан Республикасының заңнамасын, жеке және заңды тұлғалардың құқықтары мен заңмен қорғалатын мүдделерін сақтау;</w:t>
      </w:r>
    </w:p>
    <w:bookmarkEnd w:id="2838"/>
    <w:bookmarkStart w:name="z2869" w:id="2839"/>
    <w:p>
      <w:pPr>
        <w:spacing w:after="0"/>
        <w:ind w:left="0"/>
        <w:jc w:val="both"/>
      </w:pPr>
      <w:r>
        <w:rPr>
          <w:rFonts w:ascii="Times New Roman"/>
          <w:b w:val="false"/>
          <w:i w:val="false"/>
          <w:color w:val="000000"/>
          <w:sz w:val="28"/>
        </w:rPr>
        <w:t>
      3) Инспекция құзыретіне кіретін мәселелер бойынша түсіндірмелер беру;</w:t>
      </w:r>
    </w:p>
    <w:bookmarkEnd w:id="2839"/>
    <w:bookmarkStart w:name="z2870" w:id="2840"/>
    <w:p>
      <w:pPr>
        <w:spacing w:after="0"/>
        <w:ind w:left="0"/>
        <w:jc w:val="both"/>
      </w:pPr>
      <w:r>
        <w:rPr>
          <w:rFonts w:ascii="Times New Roman"/>
          <w:b w:val="false"/>
          <w:i w:val="false"/>
          <w:color w:val="000000"/>
          <w:sz w:val="28"/>
        </w:rPr>
        <w:t>
      4) Инспекция теңгеріміндегі мемлекеттік меншіктің сақталуын қамтамасыз ету;</w:t>
      </w:r>
    </w:p>
    <w:bookmarkEnd w:id="2840"/>
    <w:bookmarkStart w:name="z2871" w:id="2841"/>
    <w:p>
      <w:pPr>
        <w:spacing w:after="0"/>
        <w:ind w:left="0"/>
        <w:jc w:val="both"/>
      </w:pPr>
      <w:r>
        <w:rPr>
          <w:rFonts w:ascii="Times New Roman"/>
          <w:b w:val="false"/>
          <w:i w:val="false"/>
          <w:color w:val="000000"/>
          <w:sz w:val="28"/>
        </w:rPr>
        <w:t>
      5) бухгалтерлік есепті жүргізу, бухгалтерлік және қаржылық есепті Комитетке тапсыру;</w:t>
      </w:r>
    </w:p>
    <w:bookmarkEnd w:id="2841"/>
    <w:bookmarkStart w:name="z2872" w:id="2842"/>
    <w:p>
      <w:pPr>
        <w:spacing w:after="0"/>
        <w:ind w:left="0"/>
        <w:jc w:val="both"/>
      </w:pPr>
      <w:r>
        <w:rPr>
          <w:rFonts w:ascii="Times New Roman"/>
          <w:b w:val="false"/>
          <w:i w:val="false"/>
          <w:color w:val="000000"/>
          <w:sz w:val="28"/>
        </w:rPr>
        <w:t>
      6) Инспекцияға бөлінген бюджет қаражатының толық, уақтылы және тиімді пайдаланылуын қамтамасыз ету;</w:t>
      </w:r>
    </w:p>
    <w:bookmarkEnd w:id="2842"/>
    <w:bookmarkStart w:name="z2873" w:id="2843"/>
    <w:p>
      <w:pPr>
        <w:spacing w:after="0"/>
        <w:ind w:left="0"/>
        <w:jc w:val="both"/>
      </w:pPr>
      <w:r>
        <w:rPr>
          <w:rFonts w:ascii="Times New Roman"/>
          <w:b w:val="false"/>
          <w:i w:val="false"/>
          <w:color w:val="000000"/>
          <w:sz w:val="28"/>
        </w:rPr>
        <w:t>
      7) Комитетке жоспарлы үш жылдық кезеңге бюджеттік өтінімдерді уақытылы және сапалы ұсынуды, бюджетті нақтылауды, түзетуді қамтамасыз ету;</w:t>
      </w:r>
    </w:p>
    <w:bookmarkEnd w:id="2843"/>
    <w:bookmarkStart w:name="z2874" w:id="2844"/>
    <w:p>
      <w:pPr>
        <w:spacing w:after="0"/>
        <w:ind w:left="0"/>
        <w:jc w:val="both"/>
      </w:pPr>
      <w:r>
        <w:rPr>
          <w:rFonts w:ascii="Times New Roman"/>
          <w:b w:val="false"/>
          <w:i w:val="false"/>
          <w:color w:val="000000"/>
          <w:sz w:val="28"/>
        </w:rPr>
        <w:t>
      8) Қазақстан Республикасының заңнамасына сәйкес мемлекеттік сатып алулар рәсімдерін жүргізу кіреді.</w:t>
      </w:r>
    </w:p>
    <w:bookmarkEnd w:id="2844"/>
    <w:bookmarkStart w:name="z2875" w:id="2845"/>
    <w:p>
      <w:pPr>
        <w:spacing w:after="0"/>
        <w:ind w:left="0"/>
        <w:jc w:val="both"/>
      </w:pPr>
      <w:r>
        <w:rPr>
          <w:rFonts w:ascii="Times New Roman"/>
          <w:b w:val="false"/>
          <w:i w:val="false"/>
          <w:color w:val="000000"/>
          <w:sz w:val="28"/>
        </w:rPr>
        <w:t>
      15. Функциялары:</w:t>
      </w:r>
    </w:p>
    <w:bookmarkEnd w:id="2845"/>
    <w:bookmarkStart w:name="z2876" w:id="2846"/>
    <w:p>
      <w:pPr>
        <w:spacing w:after="0"/>
        <w:ind w:left="0"/>
        <w:jc w:val="both"/>
      </w:pPr>
      <w:r>
        <w:rPr>
          <w:rFonts w:ascii="Times New Roman"/>
          <w:b w:val="false"/>
          <w:i w:val="false"/>
          <w:color w:val="000000"/>
          <w:sz w:val="28"/>
        </w:rPr>
        <w:t>
      1) өз құзыреті шегінде мемлекеттік құпияларды қорғау, азаматтық қорғаныс, жұмылдыру дайындығы және жұмылдыру саласындағы Қазақстан Республикасының заңдары мен өзге де нормативтік құқықтық актiлерiнiң сақталуын қамтамасыз ету;</w:t>
      </w:r>
    </w:p>
    <w:bookmarkEnd w:id="2846"/>
    <w:bookmarkStart w:name="z2877" w:id="2847"/>
    <w:p>
      <w:pPr>
        <w:spacing w:after="0"/>
        <w:ind w:left="0"/>
        <w:jc w:val="both"/>
      </w:pPr>
      <w:r>
        <w:rPr>
          <w:rFonts w:ascii="Times New Roman"/>
          <w:b w:val="false"/>
          <w:i w:val="false"/>
          <w:color w:val="000000"/>
          <w:sz w:val="28"/>
        </w:rPr>
        <w:t>
      2) транзиттік әлеуетті пайдалану туралы ақпаратты жинау, автокөлік құралдарының қозғалыс қарқындылығын есепке алу, белгіленген нысандағы есеп беру құжаттары түрінде жинақталған ақпаратты беруді ұйымдастыру мен жүзеге асыру;</w:t>
      </w:r>
    </w:p>
    <w:bookmarkEnd w:id="2847"/>
    <w:bookmarkStart w:name="z2878" w:id="2848"/>
    <w:p>
      <w:pPr>
        <w:spacing w:after="0"/>
        <w:ind w:left="0"/>
        <w:jc w:val="both"/>
      </w:pPr>
      <w:r>
        <w:rPr>
          <w:rFonts w:ascii="Times New Roman"/>
          <w:b w:val="false"/>
          <w:i w:val="false"/>
          <w:color w:val="000000"/>
          <w:sz w:val="28"/>
        </w:rPr>
        <w:t>
      3) Қазақстан Республикасы ратификациялаған халықаралық шарттарға сәйкес шетел мемлекетінің аумағы бойынша Қазақстан Республикасы тасымалдаушыларының жүріп өтуіне рұқсат беру;</w:t>
      </w:r>
    </w:p>
    <w:bookmarkEnd w:id="2848"/>
    <w:bookmarkStart w:name="z2879" w:id="2849"/>
    <w:p>
      <w:pPr>
        <w:spacing w:after="0"/>
        <w:ind w:left="0"/>
        <w:jc w:val="both"/>
      </w:pPr>
      <w:r>
        <w:rPr>
          <w:rFonts w:ascii="Times New Roman"/>
          <w:b w:val="false"/>
          <w:i w:val="false"/>
          <w:color w:val="000000"/>
          <w:sz w:val="28"/>
        </w:rPr>
        <w:t>
      4) Қазақстан Республикасының аумағы бойынша отандық және шетелдік ірі габаритті және (немесе) ауыр салмақты көлік құралдарының жүріп өтуіне арнайы рұқсаттар беру;</w:t>
      </w:r>
    </w:p>
    <w:bookmarkEnd w:id="2849"/>
    <w:bookmarkStart w:name="z2880" w:id="2850"/>
    <w:p>
      <w:pPr>
        <w:spacing w:after="0"/>
        <w:ind w:left="0"/>
        <w:jc w:val="both"/>
      </w:pPr>
      <w:r>
        <w:rPr>
          <w:rFonts w:ascii="Times New Roman"/>
          <w:b w:val="false"/>
          <w:i w:val="false"/>
          <w:color w:val="000000"/>
          <w:sz w:val="28"/>
        </w:rPr>
        <w:t>
      5) жүктерді автомобильмен халықаралық тасымалдауға рұқсат беру туралы куәлік және автокөлік құралдарына рұқсат карточкаларын беру;</w:t>
      </w:r>
    </w:p>
    <w:bookmarkEnd w:id="2850"/>
    <w:bookmarkStart w:name="z2881" w:id="2851"/>
    <w:p>
      <w:pPr>
        <w:spacing w:after="0"/>
        <w:ind w:left="0"/>
        <w:jc w:val="both"/>
      </w:pPr>
      <w:r>
        <w:rPr>
          <w:rFonts w:ascii="Times New Roman"/>
          <w:b w:val="false"/>
          <w:i w:val="false"/>
          <w:color w:val="000000"/>
          <w:sz w:val="28"/>
        </w:rPr>
        <w:t>
      6) көлік құралын халықаралық қатынаста қауіпті жүктерді тасымалдауға жіберу туралы куәлік беру;</w:t>
      </w:r>
    </w:p>
    <w:bookmarkEnd w:id="2851"/>
    <w:bookmarkStart w:name="z2882" w:id="2852"/>
    <w:p>
      <w:pPr>
        <w:spacing w:after="0"/>
        <w:ind w:left="0"/>
        <w:jc w:val="both"/>
      </w:pPr>
      <w:r>
        <w:rPr>
          <w:rFonts w:ascii="Times New Roman"/>
          <w:b w:val="false"/>
          <w:i w:val="false"/>
          <w:color w:val="000000"/>
          <w:sz w:val="28"/>
        </w:rPr>
        <w:t>
      7) Қазақстан Республикасы ратификациялаған халықаралық шарттарға сәйкес шет мемлекеттің тасымалдаушыларына Қазақстан Республикасының аумағы бойынша жүріп өтуге рұқсат беру;</w:t>
      </w:r>
    </w:p>
    <w:bookmarkEnd w:id="2852"/>
    <w:bookmarkStart w:name="z2883" w:id="2853"/>
    <w:p>
      <w:pPr>
        <w:spacing w:after="0"/>
        <w:ind w:left="0"/>
        <w:jc w:val="both"/>
      </w:pPr>
      <w:r>
        <w:rPr>
          <w:rFonts w:ascii="Times New Roman"/>
          <w:b w:val="false"/>
          <w:i w:val="false"/>
          <w:color w:val="000000"/>
          <w:sz w:val="28"/>
        </w:rPr>
        <w:t>
      8) Қазақстан Республикасының автомобиль көлігі туралы заңнамасының сақталуына бақылауды жүзеге асыру;</w:t>
      </w:r>
    </w:p>
    <w:bookmarkEnd w:id="2853"/>
    <w:bookmarkStart w:name="z2884" w:id="2854"/>
    <w:p>
      <w:pPr>
        <w:spacing w:after="0"/>
        <w:ind w:left="0"/>
        <w:jc w:val="both"/>
      </w:pPr>
      <w:r>
        <w:rPr>
          <w:rFonts w:ascii="Times New Roman"/>
          <w:b w:val="false"/>
          <w:i w:val="false"/>
          <w:color w:val="000000"/>
          <w:sz w:val="28"/>
        </w:rPr>
        <w:t>
      9) Қазақстан Республикасы аумағындағы көліктік бақылау бекеттерінде қалалар немесе өзге де елді мекендер бойынша жалпы ортақ пайдаланылатын автомобиль жолдарында көлік құралдарының жүріп өтуін бақылауды жүзеге асыру;</w:t>
      </w:r>
    </w:p>
    <w:bookmarkEnd w:id="2854"/>
    <w:bookmarkStart w:name="z2885" w:id="2855"/>
    <w:p>
      <w:pPr>
        <w:spacing w:after="0"/>
        <w:ind w:left="0"/>
        <w:jc w:val="both"/>
      </w:pPr>
      <w:r>
        <w:rPr>
          <w:rFonts w:ascii="Times New Roman"/>
          <w:b w:val="false"/>
          <w:i w:val="false"/>
          <w:color w:val="000000"/>
          <w:sz w:val="28"/>
        </w:rPr>
        <w:t>
      10) Қазақстан Республикасының аумағы бойынша шетелдік тасымалдаушылардың каботаждық тасымалдауын анықтау және жолын кесуді жүзеге асыру;</w:t>
      </w:r>
    </w:p>
    <w:bookmarkEnd w:id="2855"/>
    <w:bookmarkStart w:name="z2886" w:id="2856"/>
    <w:p>
      <w:pPr>
        <w:spacing w:after="0"/>
        <w:ind w:left="0"/>
        <w:jc w:val="both"/>
      </w:pPr>
      <w:r>
        <w:rPr>
          <w:rFonts w:ascii="Times New Roman"/>
          <w:b w:val="false"/>
          <w:i w:val="false"/>
          <w:color w:val="000000"/>
          <w:sz w:val="28"/>
        </w:rPr>
        <w:t>
      11) Қазақстан Республикасы ратификациялаған халықаралық шарттарға сәйкес Қазақстан Республикасының аумағында халықаралық автомобиль тасымалдарын ұйымдастыру кезінде рұқсат беру жүйесі талаптарының орындалуына бақылауды жүзеге асыру;</w:t>
      </w:r>
    </w:p>
    <w:bookmarkEnd w:id="2856"/>
    <w:bookmarkStart w:name="z2887" w:id="2857"/>
    <w:p>
      <w:pPr>
        <w:spacing w:after="0"/>
        <w:ind w:left="0"/>
        <w:jc w:val="both"/>
      </w:pPr>
      <w:r>
        <w:rPr>
          <w:rFonts w:ascii="Times New Roman"/>
          <w:b w:val="false"/>
          <w:i w:val="false"/>
          <w:color w:val="000000"/>
          <w:sz w:val="28"/>
        </w:rPr>
        <w:t>
      12) автокөлік құралдарының жүруін, оның ішінде отандық және шетелдік тасымалдаушылардың Қазақстан Республикасының аумағында белгіленген автокөлік құралдарының рұқсат етілген габариттік және салмақтық өлшемдердің сақталуына бақылауды жүзеге асыру;</w:t>
      </w:r>
    </w:p>
    <w:bookmarkEnd w:id="2857"/>
    <w:bookmarkStart w:name="z2888" w:id="2858"/>
    <w:p>
      <w:pPr>
        <w:spacing w:after="0"/>
        <w:ind w:left="0"/>
        <w:jc w:val="both"/>
      </w:pPr>
      <w:r>
        <w:rPr>
          <w:rFonts w:ascii="Times New Roman"/>
          <w:b w:val="false"/>
          <w:i w:val="false"/>
          <w:color w:val="000000"/>
          <w:sz w:val="28"/>
        </w:rPr>
        <w:t>
      13) тахографтарға қызмет көрсету және орнату бойынша қызметті жүзеге асыратын сервистік орталықтарға бақылауды жүзеге асыру;</w:t>
      </w:r>
    </w:p>
    <w:bookmarkEnd w:id="2858"/>
    <w:bookmarkStart w:name="z2889" w:id="2859"/>
    <w:p>
      <w:pPr>
        <w:spacing w:after="0"/>
        <w:ind w:left="0"/>
        <w:jc w:val="both"/>
      </w:pPr>
      <w:r>
        <w:rPr>
          <w:rFonts w:ascii="Times New Roman"/>
          <w:b w:val="false"/>
          <w:i w:val="false"/>
          <w:color w:val="000000"/>
          <w:sz w:val="28"/>
        </w:rPr>
        <w:t>
      14) Қазақстан Республикасының мемлекеттік органдарымен автожолдарда және автокөліктерде қауіпсіздікті қамтамасыз ету мәселесі бойынша іс-қимылдарды жүзеге асыру;</w:t>
      </w:r>
    </w:p>
    <w:bookmarkEnd w:id="2859"/>
    <w:bookmarkStart w:name="z2890" w:id="2860"/>
    <w:p>
      <w:pPr>
        <w:spacing w:after="0"/>
        <w:ind w:left="0"/>
        <w:jc w:val="both"/>
      </w:pPr>
      <w:r>
        <w:rPr>
          <w:rFonts w:ascii="Times New Roman"/>
          <w:b w:val="false"/>
          <w:i w:val="false"/>
          <w:color w:val="000000"/>
          <w:sz w:val="28"/>
        </w:rPr>
        <w:t>
      15) Қазақстан Республикасының аумағы бойынша қауіпті жүкті тасымалдауға арнайы рұқсат беру;</w:t>
      </w:r>
    </w:p>
    <w:bookmarkEnd w:id="2860"/>
    <w:bookmarkStart w:name="z2891" w:id="2861"/>
    <w:p>
      <w:pPr>
        <w:spacing w:after="0"/>
        <w:ind w:left="0"/>
        <w:jc w:val="both"/>
      </w:pPr>
      <w:r>
        <w:rPr>
          <w:rFonts w:ascii="Times New Roman"/>
          <w:b w:val="false"/>
          <w:i w:val="false"/>
          <w:color w:val="000000"/>
          <w:sz w:val="28"/>
        </w:rPr>
        <w:t>
      16) жолаушылар мен жүктердi, оның iшiнде қауiптi жүктердi тасымалдау қағидаларының сақталуына бақылауды жүзеге асыру;</w:t>
      </w:r>
    </w:p>
    <w:bookmarkEnd w:id="2861"/>
    <w:bookmarkStart w:name="z2892" w:id="2862"/>
    <w:p>
      <w:pPr>
        <w:spacing w:after="0"/>
        <w:ind w:left="0"/>
        <w:jc w:val="both"/>
      </w:pPr>
      <w:r>
        <w:rPr>
          <w:rFonts w:ascii="Times New Roman"/>
          <w:b w:val="false"/>
          <w:i w:val="false"/>
          <w:color w:val="000000"/>
          <w:sz w:val="28"/>
        </w:rPr>
        <w:t>
      17) теміржол көлігіндегі, оның ішінде магистральдық, станциялық және кірме теміржолдардағы қозғалыс қауіпсіздігінің қамтамасыз етілуін бақылауды және тексеруді жүзеге асыру;</w:t>
      </w:r>
    </w:p>
    <w:bookmarkEnd w:id="2862"/>
    <w:bookmarkStart w:name="z2893" w:id="2863"/>
    <w:p>
      <w:pPr>
        <w:spacing w:after="0"/>
        <w:ind w:left="0"/>
        <w:jc w:val="both"/>
      </w:pPr>
      <w:r>
        <w:rPr>
          <w:rFonts w:ascii="Times New Roman"/>
          <w:b w:val="false"/>
          <w:i w:val="false"/>
          <w:color w:val="000000"/>
          <w:sz w:val="28"/>
        </w:rPr>
        <w:t>
      18) теміржол көлiгiнде тасымалдау және басқа да қызметті жүзеге асыратын жеке және заңды тұлғалардың қызметін, оның ішінде олармен:</w:t>
      </w:r>
    </w:p>
    <w:bookmarkEnd w:id="2863"/>
    <w:bookmarkStart w:name="z2894" w:id="2864"/>
    <w:p>
      <w:pPr>
        <w:spacing w:after="0"/>
        <w:ind w:left="0"/>
        <w:jc w:val="both"/>
      </w:pPr>
      <w:r>
        <w:rPr>
          <w:rFonts w:ascii="Times New Roman"/>
          <w:b w:val="false"/>
          <w:i w:val="false"/>
          <w:color w:val="000000"/>
          <w:sz w:val="28"/>
        </w:rPr>
        <w:t>
      темiржол желiсiнiң станциялық және магистральдық жолдар мен темiржолдағы кiрме жолдарды күтiп-ұстауды, жылжымалы құрамды күтiп-ұстауды, пайдалануды және жөндеуді;</w:t>
      </w:r>
    </w:p>
    <w:bookmarkEnd w:id="2864"/>
    <w:bookmarkStart w:name="z2895" w:id="2865"/>
    <w:p>
      <w:pPr>
        <w:spacing w:after="0"/>
        <w:ind w:left="0"/>
        <w:jc w:val="both"/>
      </w:pPr>
      <w:r>
        <w:rPr>
          <w:rFonts w:ascii="Times New Roman"/>
          <w:b w:val="false"/>
          <w:i w:val="false"/>
          <w:color w:val="000000"/>
          <w:sz w:val="28"/>
        </w:rPr>
        <w:t>
      Жолаушыларды, багажды, жүктерді, жүк-багажды және пошта жөнелтілімдерін теміржол көлігімен тасымалдау қағидаларын;</w:t>
      </w:r>
    </w:p>
    <w:bookmarkEnd w:id="2865"/>
    <w:bookmarkStart w:name="z2896" w:id="2866"/>
    <w:p>
      <w:pPr>
        <w:spacing w:after="0"/>
        <w:ind w:left="0"/>
        <w:jc w:val="both"/>
      </w:pPr>
      <w:r>
        <w:rPr>
          <w:rFonts w:ascii="Times New Roman"/>
          <w:b w:val="false"/>
          <w:i w:val="false"/>
          <w:color w:val="000000"/>
          <w:sz w:val="28"/>
        </w:rPr>
        <w:t>
      темiржол көлiгiнде жүру қауiпсiздiгiн қамтамасыз етуге бағытталған техникалық құралдарды, сондай-ақ жасанды құрылыстарды және теміржол өтпелерін күтіп-ұстауды, пайдалануды және жөндеуді сақтау бөлігінде бақылау-өлшеу техникалық құралдары мен аспаптарын қолдана отырып, тексеруді жүзеге асыру;</w:t>
      </w:r>
    </w:p>
    <w:bookmarkEnd w:id="2866"/>
    <w:bookmarkStart w:name="z2897" w:id="2867"/>
    <w:p>
      <w:pPr>
        <w:spacing w:after="0"/>
        <w:ind w:left="0"/>
        <w:jc w:val="both"/>
      </w:pPr>
      <w:r>
        <w:rPr>
          <w:rFonts w:ascii="Times New Roman"/>
          <w:b w:val="false"/>
          <w:i w:val="false"/>
          <w:color w:val="000000"/>
          <w:sz w:val="28"/>
        </w:rPr>
        <w:t>
      19) жылжымалы құрам мен жылжымалы құрамның кепілін мемлекеттік тiркеуді (қайта тіркеуді) жүзеге асыру;</w:t>
      </w:r>
    </w:p>
    <w:bookmarkEnd w:id="2867"/>
    <w:bookmarkStart w:name="z2898" w:id="2868"/>
    <w:p>
      <w:pPr>
        <w:spacing w:after="0"/>
        <w:ind w:left="0"/>
        <w:jc w:val="both"/>
      </w:pPr>
      <w:r>
        <w:rPr>
          <w:rFonts w:ascii="Times New Roman"/>
          <w:b w:val="false"/>
          <w:i w:val="false"/>
          <w:color w:val="000000"/>
          <w:sz w:val="28"/>
        </w:rPr>
        <w:t>
      20) жылжымалы теміржол құрамының мемлекеттік тіркелуін бақылауды жүзеге асыру;</w:t>
      </w:r>
    </w:p>
    <w:bookmarkEnd w:id="2868"/>
    <w:bookmarkStart w:name="z2899" w:id="2869"/>
    <w:p>
      <w:pPr>
        <w:spacing w:after="0"/>
        <w:ind w:left="0"/>
        <w:jc w:val="both"/>
      </w:pPr>
      <w:r>
        <w:rPr>
          <w:rFonts w:ascii="Times New Roman"/>
          <w:b w:val="false"/>
          <w:i w:val="false"/>
          <w:color w:val="000000"/>
          <w:sz w:val="28"/>
        </w:rPr>
        <w:t>
      21) Министрдің міндетін атқарушының бұйрығымен бекітілген Теміржол көлігіндегі қауіпсіздік қағидаларында белгіленген тәртіппен тасымалдау жөнінде көрсетілетін қызметтерді пайдаланушылар мен вагондар (контейнерлер) операторларын қоспағанда, тасымалдау процесіне қатысушының қауіпсіздігін басқару жүйесінің аудитін жүргізу;</w:t>
      </w:r>
    </w:p>
    <w:bookmarkEnd w:id="2869"/>
    <w:bookmarkStart w:name="z2900" w:id="2870"/>
    <w:p>
      <w:pPr>
        <w:spacing w:after="0"/>
        <w:ind w:left="0"/>
        <w:jc w:val="both"/>
      </w:pPr>
      <w:r>
        <w:rPr>
          <w:rFonts w:ascii="Times New Roman"/>
          <w:b w:val="false"/>
          <w:i w:val="false"/>
          <w:color w:val="000000"/>
          <w:sz w:val="28"/>
        </w:rPr>
        <w:t>
      22) Қазақстан Республикасының аумағында теміржол көлігіндегі апаттарды, аварияларды тергеуге қатысу;</w:t>
      </w:r>
    </w:p>
    <w:bookmarkEnd w:id="2870"/>
    <w:bookmarkStart w:name="z2901" w:id="2871"/>
    <w:p>
      <w:pPr>
        <w:spacing w:after="0"/>
        <w:ind w:left="0"/>
        <w:jc w:val="both"/>
      </w:pPr>
      <w:r>
        <w:rPr>
          <w:rFonts w:ascii="Times New Roman"/>
          <w:b w:val="false"/>
          <w:i w:val="false"/>
          <w:color w:val="000000"/>
          <w:sz w:val="28"/>
        </w:rPr>
        <w:t>
      23) жолаушылар поездарының Қазақстан Республикасының аумағында жолаушыларды, багажды және жүк-багажды тасымалдау қағидаларының сақталуына бақылау жүргізу;</w:t>
      </w:r>
    </w:p>
    <w:bookmarkEnd w:id="2871"/>
    <w:bookmarkStart w:name="z2902" w:id="2872"/>
    <w:p>
      <w:pPr>
        <w:spacing w:after="0"/>
        <w:ind w:left="0"/>
        <w:jc w:val="both"/>
      </w:pPr>
      <w:r>
        <w:rPr>
          <w:rFonts w:ascii="Times New Roman"/>
          <w:b w:val="false"/>
          <w:i w:val="false"/>
          <w:color w:val="000000"/>
          <w:sz w:val="28"/>
        </w:rPr>
        <w:t xml:space="preserve">
      24)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және Қазақстан Республикасының рұқсаттар және хабарламалар туралы заңнамасына сәйкес лицензиялануға жататын қызметтiң немесе іс-қимылдың жекелеген түрлерiн лицензиялауды жүзеге асыру;</w:t>
      </w:r>
    </w:p>
    <w:bookmarkEnd w:id="2872"/>
    <w:bookmarkStart w:name="z2903" w:id="2873"/>
    <w:p>
      <w:pPr>
        <w:spacing w:after="0"/>
        <w:ind w:left="0"/>
        <w:jc w:val="both"/>
      </w:pPr>
      <w:r>
        <w:rPr>
          <w:rFonts w:ascii="Times New Roman"/>
          <w:b w:val="false"/>
          <w:i w:val="false"/>
          <w:color w:val="000000"/>
          <w:sz w:val="28"/>
        </w:rPr>
        <w:t>
      25) кеме қатынасы қауiпсiздiгiн қамтамасыз етудi бақылауды және қадағалауды жүзеге асыру;</w:t>
      </w:r>
    </w:p>
    <w:bookmarkEnd w:id="2873"/>
    <w:bookmarkStart w:name="z2904" w:id="2874"/>
    <w:p>
      <w:pPr>
        <w:spacing w:after="0"/>
        <w:ind w:left="0"/>
        <w:jc w:val="both"/>
      </w:pPr>
      <w:r>
        <w:rPr>
          <w:rFonts w:ascii="Times New Roman"/>
          <w:b w:val="false"/>
          <w:i w:val="false"/>
          <w:color w:val="000000"/>
          <w:sz w:val="28"/>
        </w:rPr>
        <w:t>
      26) қозғалыс қауіпсіздігі талаптарының бұзылуы туралы статистикалық ақпарат қалыптастыру;</w:t>
      </w:r>
    </w:p>
    <w:bookmarkEnd w:id="2874"/>
    <w:bookmarkStart w:name="z2905" w:id="2875"/>
    <w:p>
      <w:pPr>
        <w:spacing w:after="0"/>
        <w:ind w:left="0"/>
        <w:jc w:val="both"/>
      </w:pPr>
      <w:r>
        <w:rPr>
          <w:rFonts w:ascii="Times New Roman"/>
          <w:b w:val="false"/>
          <w:i w:val="false"/>
          <w:color w:val="000000"/>
          <w:sz w:val="28"/>
        </w:rPr>
        <w:t xml:space="preserve">
      27) Қазақстан Республикасының </w:t>
      </w:r>
      <w:r>
        <w:rPr>
          <w:rFonts w:ascii="Times New Roman"/>
          <w:b w:val="false"/>
          <w:i w:val="false"/>
          <w:color w:val="000000"/>
          <w:sz w:val="28"/>
        </w:rPr>
        <w:t>әкiмшiлiк құқық бұзушылықтар туралы кодексінде</w:t>
      </w:r>
      <w:r>
        <w:rPr>
          <w:rFonts w:ascii="Times New Roman"/>
          <w:b w:val="false"/>
          <w:i w:val="false"/>
          <w:color w:val="000000"/>
          <w:sz w:val="28"/>
        </w:rPr>
        <w:t xml:space="preserve"> белгіленген тәртіппен хаттамалар толтыру, әкiмшiлiк құқық бұзушылықтар туралы iстерді қарау және әкімшілік жаза қолдану;</w:t>
      </w:r>
    </w:p>
    <w:bookmarkEnd w:id="2875"/>
    <w:bookmarkStart w:name="z2906" w:id="2876"/>
    <w:p>
      <w:pPr>
        <w:spacing w:after="0"/>
        <w:ind w:left="0"/>
        <w:jc w:val="both"/>
      </w:pPr>
      <w:r>
        <w:rPr>
          <w:rFonts w:ascii="Times New Roman"/>
          <w:b w:val="false"/>
          <w:i w:val="false"/>
          <w:color w:val="000000"/>
          <w:sz w:val="28"/>
        </w:rPr>
        <w:t>
      28) өз құзыретi шегiнде тексеру нәтижелерi бойынша актiлер жасау және көлiктiң жұмыс iстеу тәртiбiн айқындайтын Қазақстан Республикасы заңдарының және өзге де нормативтiк құқықтық актiлерiн, стандарттар мен нормалардың талаптарының анықталған бұзушылықтарын жою туралы нұсқамалар енгiзу;</w:t>
      </w:r>
    </w:p>
    <w:bookmarkEnd w:id="2876"/>
    <w:bookmarkStart w:name="z2907" w:id="2877"/>
    <w:p>
      <w:pPr>
        <w:spacing w:after="0"/>
        <w:ind w:left="0"/>
        <w:jc w:val="both"/>
      </w:pPr>
      <w:r>
        <w:rPr>
          <w:rFonts w:ascii="Times New Roman"/>
          <w:b w:val="false"/>
          <w:i w:val="false"/>
          <w:color w:val="000000"/>
          <w:sz w:val="28"/>
        </w:rPr>
        <w:t>
      29) қозғалыс қауiпсiздiгiнiң және қоршаған ортаны қорғаудың белгiленген талаптарына жай-күйi жауап бермейтiн магистральдық темiржол желісі объектiлерiн, темiржолдар мен жылжымалы құрамды пайдалануды тоқтата тұруды және тоқтатуды жүзеге асыру;</w:t>
      </w:r>
    </w:p>
    <w:bookmarkEnd w:id="2877"/>
    <w:bookmarkStart w:name="z2908" w:id="2878"/>
    <w:p>
      <w:pPr>
        <w:spacing w:after="0"/>
        <w:ind w:left="0"/>
        <w:jc w:val="both"/>
      </w:pPr>
      <w:r>
        <w:rPr>
          <w:rFonts w:ascii="Times New Roman"/>
          <w:b w:val="false"/>
          <w:i w:val="false"/>
          <w:color w:val="000000"/>
          <w:sz w:val="28"/>
        </w:rPr>
        <w:t>
      30) қозғалыс қауіпсіздігі және қоршаған ортаны қорғаудың талаптарына жай-күйі жауап бермейтін қалалық рельсті көлік объектілерін пайдалануды тоқтата тұруды жүзеге асыру;</w:t>
      </w:r>
    </w:p>
    <w:bookmarkEnd w:id="2878"/>
    <w:bookmarkStart w:name="z2909" w:id="2879"/>
    <w:p>
      <w:pPr>
        <w:spacing w:after="0"/>
        <w:ind w:left="0"/>
        <w:jc w:val="both"/>
      </w:pPr>
      <w:r>
        <w:rPr>
          <w:rFonts w:ascii="Times New Roman"/>
          <w:b w:val="false"/>
          <w:i w:val="false"/>
          <w:color w:val="000000"/>
          <w:sz w:val="28"/>
        </w:rPr>
        <w:t>
      31) әкiмшiлiк құқық бұзушылық жасалған жерде не заңды тұлғаға тиесiлi аумақты, үй-жайларды, көлiк құралдарын, тауарларды, өзге мүлiк пен заттарды тексерiп қарауды жүргiзу кезiнде табылған, әкiмшiлiк құқық бұзушылық жасаудың құралы немесе тiкелей объектiсi болған, заңды тұлғаға тиесiлi құжаттарды, тауарларды, өзге де мүлiктер мен заттарды алып қою;</w:t>
      </w:r>
    </w:p>
    <w:bookmarkEnd w:id="2879"/>
    <w:bookmarkStart w:name="z2910" w:id="2880"/>
    <w:p>
      <w:pPr>
        <w:spacing w:after="0"/>
        <w:ind w:left="0"/>
        <w:jc w:val="both"/>
      </w:pPr>
      <w:r>
        <w:rPr>
          <w:rFonts w:ascii="Times New Roman"/>
          <w:b w:val="false"/>
          <w:i w:val="false"/>
          <w:color w:val="000000"/>
          <w:sz w:val="28"/>
        </w:rPr>
        <w:t>
      32) жеке және заңды тұлғалардың көлiктің жұмыс iстеуі тәртiбiн айқындайтын Қазақстан Республикасының нормативтік құқықтық актілерінің, халықаралық шарттарының талаптарын сақтауына мемлекеттiк бақылауды және қадағалауды жүзеге асыру, олардың бұзылуын анықтау және жолын кесу жөнiнде шаралар қабылдау;</w:t>
      </w:r>
    </w:p>
    <w:bookmarkEnd w:id="2880"/>
    <w:bookmarkStart w:name="z2911" w:id="2881"/>
    <w:p>
      <w:pPr>
        <w:spacing w:after="0"/>
        <w:ind w:left="0"/>
        <w:jc w:val="both"/>
      </w:pPr>
      <w:r>
        <w:rPr>
          <w:rFonts w:ascii="Times New Roman"/>
          <w:b w:val="false"/>
          <w:i w:val="false"/>
          <w:color w:val="000000"/>
          <w:sz w:val="28"/>
        </w:rPr>
        <w:t>
      33) өз құзыретi шегiнде тексерулер нәтижелерi бойынша актiлер жасау және су көлiгiнiң жұмыс істеуі тәртiбiн айқындайтын Қазақстан Республикасының заңнамасын, стандарттары мен нормаларының анықталған бұзушылықтарын жою туралы нұсқамалар енгiзу;</w:t>
      </w:r>
    </w:p>
    <w:bookmarkEnd w:id="2881"/>
    <w:bookmarkStart w:name="z2912" w:id="2882"/>
    <w:p>
      <w:pPr>
        <w:spacing w:after="0"/>
        <w:ind w:left="0"/>
        <w:jc w:val="both"/>
      </w:pPr>
      <w:r>
        <w:rPr>
          <w:rFonts w:ascii="Times New Roman"/>
          <w:b w:val="false"/>
          <w:i w:val="false"/>
          <w:color w:val="000000"/>
          <w:sz w:val="28"/>
        </w:rPr>
        <w:t>
      34) кемелерді, оның ішінде шағын көлемді кемелерді, оларға құқықтарды мемлекеттік тіркеуді жүзеге асыру, тиісті кеме құжаттарын беру, Мемлекеттік кеме тізілімін, кеме кітабын және жалға алынған шетелдік кемелердің тізілімін жүргізу;</w:t>
      </w:r>
    </w:p>
    <w:bookmarkEnd w:id="2882"/>
    <w:bookmarkStart w:name="z2913" w:id="2883"/>
    <w:p>
      <w:pPr>
        <w:spacing w:after="0"/>
        <w:ind w:left="0"/>
        <w:jc w:val="both"/>
      </w:pPr>
      <w:r>
        <w:rPr>
          <w:rFonts w:ascii="Times New Roman"/>
          <w:b w:val="false"/>
          <w:i w:val="false"/>
          <w:color w:val="000000"/>
          <w:sz w:val="28"/>
        </w:rPr>
        <w:t>
      35) Қазақстан Республикасының Мемлекеттік кеме тізілімінде мемлекеттік тіркеуге жататын тиіс кемелердің командалық құрамының адамдарына диплом беру және оларды аттестаттау;</w:t>
      </w:r>
    </w:p>
    <w:bookmarkEnd w:id="2883"/>
    <w:bookmarkStart w:name="z2914" w:id="2884"/>
    <w:p>
      <w:pPr>
        <w:spacing w:after="0"/>
        <w:ind w:left="0"/>
        <w:jc w:val="both"/>
      </w:pPr>
      <w:r>
        <w:rPr>
          <w:rFonts w:ascii="Times New Roman"/>
          <w:b w:val="false"/>
          <w:i w:val="false"/>
          <w:color w:val="000000"/>
          <w:sz w:val="28"/>
        </w:rPr>
        <w:t>
      36) кемелерді (оның ішінде шағын көлемді кемелерді), салдарды және ішкі су жолдарында орналасқан өзге де жүзу объектілері мен құрылыстарын, олардың пайдаланылуын қауіпсіз қамтамасыз ету талаптарына сай болуын қарап-тексеруді жүргізу;</w:t>
      </w:r>
    </w:p>
    <w:bookmarkEnd w:id="2884"/>
    <w:bookmarkStart w:name="z2915" w:id="2885"/>
    <w:p>
      <w:pPr>
        <w:spacing w:after="0"/>
        <w:ind w:left="0"/>
        <w:jc w:val="both"/>
      </w:pPr>
      <w:r>
        <w:rPr>
          <w:rFonts w:ascii="Times New Roman"/>
          <w:b w:val="false"/>
          <w:i w:val="false"/>
          <w:color w:val="000000"/>
          <w:sz w:val="28"/>
        </w:rPr>
        <w:t>
      37) шағын көлемдi кемелердiң алкогольдік, есiрткiлік және уытты мас күйінде болған кеме жүргiзушiлерiн басқарудан шеттету және оларды медициналық куәландыруға жiберу;</w:t>
      </w:r>
    </w:p>
    <w:bookmarkEnd w:id="2885"/>
    <w:bookmarkStart w:name="z2916" w:id="2886"/>
    <w:p>
      <w:pPr>
        <w:spacing w:after="0"/>
        <w:ind w:left="0"/>
        <w:jc w:val="both"/>
      </w:pPr>
      <w:r>
        <w:rPr>
          <w:rFonts w:ascii="Times New Roman"/>
          <w:b w:val="false"/>
          <w:i w:val="false"/>
          <w:color w:val="000000"/>
          <w:sz w:val="28"/>
        </w:rPr>
        <w:t>
      38) жеке және заңды тұлғалардың ішкi су жолдарымен жүзу қағидаларын сақтауын бақылауды және қадағалауды жүзеге асыру;</w:t>
      </w:r>
    </w:p>
    <w:bookmarkEnd w:id="2886"/>
    <w:bookmarkStart w:name="z2917" w:id="2887"/>
    <w:p>
      <w:pPr>
        <w:spacing w:after="0"/>
        <w:ind w:left="0"/>
        <w:jc w:val="both"/>
      </w:pPr>
      <w:r>
        <w:rPr>
          <w:rFonts w:ascii="Times New Roman"/>
          <w:b w:val="false"/>
          <w:i w:val="false"/>
          <w:color w:val="000000"/>
          <w:sz w:val="28"/>
        </w:rPr>
        <w:t>
      39) кеме қатынасы қауiпсiздiгiн қамтамасыз етудi ұйымдастыруды, iшкi су көлiгiнiң жұмыс iстеу тәртiбiн белгiлейтiн Қазақстан Республикасының заңнамалық актiлерiн және өзге де нормативтiк құқықтық актiлерiн жеке және заңды тұлғалардың сақтауын бақылауды ұйымдастыру;</w:t>
      </w:r>
    </w:p>
    <w:bookmarkEnd w:id="2887"/>
    <w:bookmarkStart w:name="z2918" w:id="2888"/>
    <w:p>
      <w:pPr>
        <w:spacing w:after="0"/>
        <w:ind w:left="0"/>
        <w:jc w:val="both"/>
      </w:pPr>
      <w:r>
        <w:rPr>
          <w:rFonts w:ascii="Times New Roman"/>
          <w:b w:val="false"/>
          <w:i w:val="false"/>
          <w:color w:val="000000"/>
          <w:sz w:val="28"/>
        </w:rPr>
        <w:t>
      40) iшкi су жолдарында кеме қатынасын жүзеге асыратын кеме иелерiнiң, кеме экипажы мүшелерiнiң, жеке және заңды тұлғалардың Қазақстан Республикасының iшкi су көлiгi туралы заңнамасына сәйкес кемелердi пайдалану қауiпсiздiгiн қамтамасыз ету талаптарын орындауын бақылауды және қадағалауды жүзеге асыру;</w:t>
      </w:r>
    </w:p>
    <w:bookmarkEnd w:id="2888"/>
    <w:bookmarkStart w:name="z2919" w:id="2889"/>
    <w:p>
      <w:pPr>
        <w:spacing w:after="0"/>
        <w:ind w:left="0"/>
        <w:jc w:val="both"/>
      </w:pPr>
      <w:r>
        <w:rPr>
          <w:rFonts w:ascii="Times New Roman"/>
          <w:b w:val="false"/>
          <w:i w:val="false"/>
          <w:color w:val="000000"/>
          <w:sz w:val="28"/>
        </w:rPr>
        <w:t>
      41) кеменi пайдалану қауiпсiздiгiн қамтамасыз ету талаптарына сәйкес келмейтiн кемелердi (оның iшiнде шағын көлемдi), салдар мен өзге де жүзу объектiлерiн ұстау;</w:t>
      </w:r>
    </w:p>
    <w:bookmarkEnd w:id="2889"/>
    <w:bookmarkStart w:name="z2920" w:id="2890"/>
    <w:p>
      <w:pPr>
        <w:spacing w:after="0"/>
        <w:ind w:left="0"/>
        <w:jc w:val="both"/>
      </w:pPr>
      <w:r>
        <w:rPr>
          <w:rFonts w:ascii="Times New Roman"/>
          <w:b w:val="false"/>
          <w:i w:val="false"/>
          <w:color w:val="000000"/>
          <w:sz w:val="28"/>
        </w:rPr>
        <w:t>
      42) кемені пайдалану қауiпсiздiгiне, адамдардың өмiрi мен денсаулығына, жүктердiң сақталуына қатер төнген кезде кемелердiң (оның iшiнде шағын көлемдi), салдардың және өзге де жүзу объектілерінің қозғалысын тоқтата тұру және тыйым салу;</w:t>
      </w:r>
    </w:p>
    <w:bookmarkEnd w:id="2890"/>
    <w:bookmarkStart w:name="z2921" w:id="2891"/>
    <w:p>
      <w:pPr>
        <w:spacing w:after="0"/>
        <w:ind w:left="0"/>
        <w:jc w:val="both"/>
      </w:pPr>
      <w:r>
        <w:rPr>
          <w:rFonts w:ascii="Times New Roman"/>
          <w:b w:val="false"/>
          <w:i w:val="false"/>
          <w:color w:val="000000"/>
          <w:sz w:val="28"/>
        </w:rPr>
        <w:t>
      43) кеме экипажының ең аз құрамы туралы куәлігін беру;</w:t>
      </w:r>
    </w:p>
    <w:bookmarkEnd w:id="2891"/>
    <w:bookmarkStart w:name="z2922" w:id="2892"/>
    <w:p>
      <w:pPr>
        <w:spacing w:after="0"/>
        <w:ind w:left="0"/>
        <w:jc w:val="both"/>
      </w:pPr>
      <w:r>
        <w:rPr>
          <w:rFonts w:ascii="Times New Roman"/>
          <w:b w:val="false"/>
          <w:i w:val="false"/>
          <w:color w:val="000000"/>
          <w:sz w:val="28"/>
        </w:rPr>
        <w:t>
      44) кеме қатынасы су жолдарының және навигациялық жабдық құралдарының тиiстi күтiп-ұсталуын бақылауды және қадағалауды жүзеге асыру;</w:t>
      </w:r>
    </w:p>
    <w:bookmarkEnd w:id="2892"/>
    <w:bookmarkStart w:name="z2923" w:id="2893"/>
    <w:p>
      <w:pPr>
        <w:spacing w:after="0"/>
        <w:ind w:left="0"/>
        <w:jc w:val="both"/>
      </w:pPr>
      <w:r>
        <w:rPr>
          <w:rFonts w:ascii="Times New Roman"/>
          <w:b w:val="false"/>
          <w:i w:val="false"/>
          <w:color w:val="000000"/>
          <w:sz w:val="28"/>
        </w:rPr>
        <w:t>
      45) ішкі су көлігі саласындағы бақылауды және қадағалауды жүзеге асыру;</w:t>
      </w:r>
    </w:p>
    <w:bookmarkEnd w:id="2893"/>
    <w:bookmarkStart w:name="z2924" w:id="2894"/>
    <w:p>
      <w:pPr>
        <w:spacing w:after="0"/>
        <w:ind w:left="0"/>
        <w:jc w:val="both"/>
      </w:pPr>
      <w:r>
        <w:rPr>
          <w:rFonts w:ascii="Times New Roman"/>
          <w:b w:val="false"/>
          <w:i w:val="false"/>
          <w:color w:val="000000"/>
          <w:sz w:val="28"/>
        </w:rPr>
        <w:t>
      46) техникалық қарап-тексеру операторларының тiзiлiмiн жүргiзу;</w:t>
      </w:r>
    </w:p>
    <w:bookmarkEnd w:id="2894"/>
    <w:bookmarkStart w:name="z2925" w:id="2895"/>
    <w:p>
      <w:pPr>
        <w:spacing w:after="0"/>
        <w:ind w:left="0"/>
        <w:jc w:val="both"/>
      </w:pPr>
      <w:r>
        <w:rPr>
          <w:rFonts w:ascii="Times New Roman"/>
          <w:b w:val="false"/>
          <w:i w:val="false"/>
          <w:color w:val="000000"/>
          <w:sz w:val="28"/>
        </w:rPr>
        <w:t>
      47) Мемлекеттік жылжымалы құрам тізілімін жүргізу;</w:t>
      </w:r>
    </w:p>
    <w:bookmarkEnd w:id="2895"/>
    <w:bookmarkStart w:name="z2926" w:id="2896"/>
    <w:p>
      <w:pPr>
        <w:spacing w:after="0"/>
        <w:ind w:left="0"/>
        <w:jc w:val="both"/>
      </w:pPr>
      <w:r>
        <w:rPr>
          <w:rFonts w:ascii="Times New Roman"/>
          <w:b w:val="false"/>
          <w:i w:val="false"/>
          <w:color w:val="000000"/>
          <w:sz w:val="28"/>
        </w:rPr>
        <w:t>
      48) техникалық қарап-тексеру операторларының механикалық көлiк құралдары мен олардың тiркемелерiн мiндеттi техникалық қарап-тексеруден өткізуді ұйымдастыру және жүргізу тәртiбiн сақтауына мемлекеттiк бақылауды жүзеге асыру;</w:t>
      </w:r>
    </w:p>
    <w:bookmarkEnd w:id="2896"/>
    <w:bookmarkStart w:name="z2927" w:id="2897"/>
    <w:p>
      <w:pPr>
        <w:spacing w:after="0"/>
        <w:ind w:left="0"/>
        <w:jc w:val="both"/>
      </w:pPr>
      <w:r>
        <w:rPr>
          <w:rFonts w:ascii="Times New Roman"/>
          <w:b w:val="false"/>
          <w:i w:val="false"/>
          <w:color w:val="000000"/>
          <w:sz w:val="28"/>
        </w:rPr>
        <w:t>
      49)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897"/>
    <w:bookmarkStart w:name="z2928" w:id="2898"/>
    <w:p>
      <w:pPr>
        <w:spacing w:after="0"/>
        <w:ind w:left="0"/>
        <w:jc w:val="both"/>
      </w:pPr>
      <w:r>
        <w:rPr>
          <w:rFonts w:ascii="Times New Roman"/>
          <w:b w:val="false"/>
          <w:i w:val="false"/>
          <w:color w:val="000000"/>
          <w:sz w:val="28"/>
        </w:rPr>
        <w:t>
      50) қауіпсіздік сертификатын беру;</w:t>
      </w:r>
    </w:p>
    <w:bookmarkEnd w:id="2898"/>
    <w:bookmarkStart w:name="z2929" w:id="2899"/>
    <w:p>
      <w:pPr>
        <w:spacing w:after="0"/>
        <w:ind w:left="0"/>
        <w:jc w:val="both"/>
      </w:pPr>
      <w:r>
        <w:rPr>
          <w:rFonts w:ascii="Times New Roman"/>
          <w:b w:val="false"/>
          <w:i w:val="false"/>
          <w:color w:val="000000"/>
          <w:sz w:val="28"/>
        </w:rPr>
        <w:t>
      51) жай-күйі қозғалыс қауіпсіздігі мен қоршаған ортаны қорғаудың белгіленген талаптарына сай келетін магистральдық темір жол желісі, темір жол және жылжымалы құрам объектілерін пайдалануды жаңғыртуды жүзеге асыру;</w:t>
      </w:r>
    </w:p>
    <w:bookmarkEnd w:id="2899"/>
    <w:bookmarkStart w:name="z2930" w:id="2900"/>
    <w:p>
      <w:pPr>
        <w:spacing w:after="0"/>
        <w:ind w:left="0"/>
        <w:jc w:val="both"/>
      </w:pPr>
      <w:r>
        <w:rPr>
          <w:rFonts w:ascii="Times New Roman"/>
          <w:b w:val="false"/>
          <w:i w:val="false"/>
          <w:color w:val="000000"/>
          <w:sz w:val="28"/>
        </w:rPr>
        <w:t>
      52)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900"/>
    <w:bookmarkStart w:name="z2931" w:id="2901"/>
    <w:p>
      <w:pPr>
        <w:spacing w:after="0"/>
        <w:ind w:left="0"/>
        <w:jc w:val="left"/>
      </w:pPr>
      <w:r>
        <w:rPr>
          <w:rFonts w:ascii="Times New Roman"/>
          <w:b/>
          <w:i w:val="false"/>
          <w:color w:val="000000"/>
        </w:rPr>
        <w:t xml:space="preserve"> 3-тарау. Инспекцияның қызметін ұйымдастыру кезіндегі оның басшысының мәртебесі және өкілеттіктері</w:t>
      </w:r>
    </w:p>
    <w:bookmarkEnd w:id="2901"/>
    <w:bookmarkStart w:name="z2932" w:id="2902"/>
    <w:p>
      <w:pPr>
        <w:spacing w:after="0"/>
        <w:ind w:left="0"/>
        <w:jc w:val="both"/>
      </w:pPr>
      <w:r>
        <w:rPr>
          <w:rFonts w:ascii="Times New Roman"/>
          <w:b w:val="false"/>
          <w:i w:val="false"/>
          <w:color w:val="000000"/>
          <w:sz w:val="28"/>
        </w:rPr>
        <w:t>
      16. Инспекцияны басқаруды Инспекцияға жүктелген міндеттердің орындалуына және оның өкілеттіктерін жүзеге асыруға дербес жауапты басшы жүзеге асырады.</w:t>
      </w:r>
    </w:p>
    <w:bookmarkEnd w:id="2902"/>
    <w:bookmarkStart w:name="z2933" w:id="2903"/>
    <w:p>
      <w:pPr>
        <w:spacing w:after="0"/>
        <w:ind w:left="0"/>
        <w:jc w:val="both"/>
      </w:pPr>
      <w:r>
        <w:rPr>
          <w:rFonts w:ascii="Times New Roman"/>
          <w:b w:val="false"/>
          <w:i w:val="false"/>
          <w:color w:val="000000"/>
          <w:sz w:val="28"/>
        </w:rPr>
        <w:t>
      17. Инспекция басшысы Қазақстан Республикасының заңнамасына сәйкес қызметке тағайындалады және қызметтен босатылады.</w:t>
      </w:r>
    </w:p>
    <w:bookmarkEnd w:id="2903"/>
    <w:bookmarkStart w:name="z2934" w:id="2904"/>
    <w:p>
      <w:pPr>
        <w:spacing w:after="0"/>
        <w:ind w:left="0"/>
        <w:jc w:val="both"/>
      </w:pPr>
      <w:r>
        <w:rPr>
          <w:rFonts w:ascii="Times New Roman"/>
          <w:b w:val="false"/>
          <w:i w:val="false"/>
          <w:color w:val="000000"/>
          <w:sz w:val="28"/>
        </w:rPr>
        <w:t>
      18. Инспекция басшысының Қазақстан Республикасының заңнамасына сәйкес қызметке тағайындалатын және қызметтен босатылатын орынбасарлары болады.</w:t>
      </w:r>
    </w:p>
    <w:bookmarkEnd w:id="2904"/>
    <w:bookmarkStart w:name="z2935" w:id="2905"/>
    <w:p>
      <w:pPr>
        <w:spacing w:after="0"/>
        <w:ind w:left="0"/>
        <w:jc w:val="both"/>
      </w:pPr>
      <w:r>
        <w:rPr>
          <w:rFonts w:ascii="Times New Roman"/>
          <w:b w:val="false"/>
          <w:i w:val="false"/>
          <w:color w:val="000000"/>
          <w:sz w:val="28"/>
        </w:rPr>
        <w:t>
      19. Инспекция басшысының өкілеттігі:</w:t>
      </w:r>
    </w:p>
    <w:bookmarkEnd w:id="2905"/>
    <w:bookmarkStart w:name="z2936" w:id="2906"/>
    <w:p>
      <w:pPr>
        <w:spacing w:after="0"/>
        <w:ind w:left="0"/>
        <w:jc w:val="both"/>
      </w:pPr>
      <w:r>
        <w:rPr>
          <w:rFonts w:ascii="Times New Roman"/>
          <w:b w:val="false"/>
          <w:i w:val="false"/>
          <w:color w:val="000000"/>
          <w:sz w:val="28"/>
        </w:rPr>
        <w:t>
      1) Қазақстан Республикасының заңнамаларында және осы Ережеде айқындалған құзыреті шегінде Инспекция қызметінің мәселелерін дербес шешеді;</w:t>
      </w:r>
    </w:p>
    <w:bookmarkEnd w:id="2906"/>
    <w:bookmarkStart w:name="z2937" w:id="2907"/>
    <w:p>
      <w:pPr>
        <w:spacing w:after="0"/>
        <w:ind w:left="0"/>
        <w:jc w:val="both"/>
      </w:pPr>
      <w:r>
        <w:rPr>
          <w:rFonts w:ascii="Times New Roman"/>
          <w:b w:val="false"/>
          <w:i w:val="false"/>
          <w:color w:val="000000"/>
          <w:sz w:val="28"/>
        </w:rPr>
        <w:t>
      2) Инспекция басшысының орынбасарынан басқа, Инспекция қызметкерлерін тағайындайды және қызметтен босатады, оларға көтермелеу, материалдық көмек көрсету шараларын және тәртiптiк жазалар қолданады;</w:t>
      </w:r>
    </w:p>
    <w:bookmarkEnd w:id="2907"/>
    <w:bookmarkStart w:name="z2938" w:id="2908"/>
    <w:p>
      <w:pPr>
        <w:spacing w:after="0"/>
        <w:ind w:left="0"/>
        <w:jc w:val="both"/>
      </w:pPr>
      <w:r>
        <w:rPr>
          <w:rFonts w:ascii="Times New Roman"/>
          <w:b w:val="false"/>
          <w:i w:val="false"/>
          <w:color w:val="000000"/>
          <w:sz w:val="28"/>
        </w:rPr>
        <w:t xml:space="preserve">
      3) Инспекция бөлімі басшысын тағайындауды Комитетпен келіседі; </w:t>
      </w:r>
    </w:p>
    <w:bookmarkEnd w:id="2908"/>
    <w:bookmarkStart w:name="z2939" w:id="2909"/>
    <w:p>
      <w:pPr>
        <w:spacing w:after="0"/>
        <w:ind w:left="0"/>
        <w:jc w:val="both"/>
      </w:pPr>
      <w:r>
        <w:rPr>
          <w:rFonts w:ascii="Times New Roman"/>
          <w:b w:val="false"/>
          <w:i w:val="false"/>
          <w:color w:val="000000"/>
          <w:sz w:val="28"/>
        </w:rPr>
        <w:t>
      4) бұйрықтарға қол қояды және функционалдық бағынысты қызметкерлері орындауға міндетті нұсқаулар береді, олардың арасындағы міндеттерді бөледі;</w:t>
      </w:r>
    </w:p>
    <w:bookmarkEnd w:id="2909"/>
    <w:bookmarkStart w:name="z2940" w:id="2910"/>
    <w:p>
      <w:pPr>
        <w:spacing w:after="0"/>
        <w:ind w:left="0"/>
        <w:jc w:val="both"/>
      </w:pPr>
      <w:r>
        <w:rPr>
          <w:rFonts w:ascii="Times New Roman"/>
          <w:b w:val="false"/>
          <w:i w:val="false"/>
          <w:color w:val="000000"/>
          <w:sz w:val="28"/>
        </w:rPr>
        <w:t>
      5) Комитет басшылығының нұсқаулары мен тапсырмаларын орындайды.</w:t>
      </w:r>
    </w:p>
    <w:bookmarkEnd w:id="2910"/>
    <w:bookmarkStart w:name="z2941" w:id="2911"/>
    <w:p>
      <w:pPr>
        <w:spacing w:after="0"/>
        <w:ind w:left="0"/>
        <w:jc w:val="both"/>
      </w:pPr>
      <w:r>
        <w:rPr>
          <w:rFonts w:ascii="Times New Roman"/>
          <w:b w:val="false"/>
          <w:i w:val="false"/>
          <w:color w:val="000000"/>
          <w:sz w:val="28"/>
        </w:rPr>
        <w:t>
      6) мемлекеттік органдарда және өзге де ұйымдарда Инспекцияның мүддесін білдіреді;</w:t>
      </w:r>
    </w:p>
    <w:bookmarkEnd w:id="2911"/>
    <w:bookmarkStart w:name="z2942" w:id="2912"/>
    <w:p>
      <w:pPr>
        <w:spacing w:after="0"/>
        <w:ind w:left="0"/>
        <w:jc w:val="both"/>
      </w:pPr>
      <w:r>
        <w:rPr>
          <w:rFonts w:ascii="Times New Roman"/>
          <w:b w:val="false"/>
          <w:i w:val="false"/>
          <w:color w:val="000000"/>
          <w:sz w:val="28"/>
        </w:rPr>
        <w:t>
      7) отандық және шетелдік тауар өндірушілермен тауарлар мен қызметтерді жеткізуге шарт жасасады, банктерде шот ашады, сенімхаттар береді;</w:t>
      </w:r>
    </w:p>
    <w:bookmarkEnd w:id="2912"/>
    <w:bookmarkStart w:name="z2943" w:id="2913"/>
    <w:p>
      <w:pPr>
        <w:spacing w:after="0"/>
        <w:ind w:left="0"/>
        <w:jc w:val="both"/>
      </w:pPr>
      <w:r>
        <w:rPr>
          <w:rFonts w:ascii="Times New Roman"/>
          <w:b w:val="false"/>
          <w:i w:val="false"/>
          <w:color w:val="000000"/>
          <w:sz w:val="28"/>
        </w:rPr>
        <w:t>
      8) сыбайлас жемқорлыққа қарсы іс-қимылға бағытталған шаралар қабылдайды және сыбайлас жемқорлыққа қарсы іс-қимылға бағытталған шаралар қабылдағаны үшін дербес жауапкершілікте болады;</w:t>
      </w:r>
    </w:p>
    <w:bookmarkEnd w:id="2913"/>
    <w:bookmarkStart w:name="z2944" w:id="2914"/>
    <w:p>
      <w:pPr>
        <w:spacing w:after="0"/>
        <w:ind w:left="0"/>
        <w:jc w:val="both"/>
      </w:pPr>
      <w:r>
        <w:rPr>
          <w:rFonts w:ascii="Times New Roman"/>
          <w:b w:val="false"/>
          <w:i w:val="false"/>
          <w:color w:val="000000"/>
          <w:sz w:val="28"/>
        </w:rPr>
        <w:t>
      9) өзiнiң құзыретiне жатқызылған өзге де мәселелер бойынша шешiмдер қабылдайды.</w:t>
      </w:r>
    </w:p>
    <w:bookmarkEnd w:id="2914"/>
    <w:bookmarkStart w:name="z2945" w:id="2915"/>
    <w:p>
      <w:pPr>
        <w:spacing w:after="0"/>
        <w:ind w:left="0"/>
        <w:jc w:val="both"/>
      </w:pPr>
      <w:r>
        <w:rPr>
          <w:rFonts w:ascii="Times New Roman"/>
          <w:b w:val="false"/>
          <w:i w:val="false"/>
          <w:color w:val="000000"/>
          <w:sz w:val="28"/>
        </w:rPr>
        <w:t>
      Инспекция басшысы болмаған кезде оның өкілеттіктерін қолданыстағы заңнамаға сәйкес оны алмастыратын тұлға орындайды.</w:t>
      </w:r>
    </w:p>
    <w:bookmarkEnd w:id="2915"/>
    <w:bookmarkStart w:name="z2946" w:id="2916"/>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2916"/>
    <w:bookmarkStart w:name="z2947" w:id="2917"/>
    <w:p>
      <w:pPr>
        <w:spacing w:after="0"/>
        <w:ind w:left="0"/>
        <w:jc w:val="left"/>
      </w:pPr>
      <w:r>
        <w:rPr>
          <w:rFonts w:ascii="Times New Roman"/>
          <w:b/>
          <w:i w:val="false"/>
          <w:color w:val="000000"/>
        </w:rPr>
        <w:t xml:space="preserve"> 4-тарау. Инспекцияның мүлкі</w:t>
      </w:r>
    </w:p>
    <w:bookmarkEnd w:id="2917"/>
    <w:bookmarkStart w:name="z2948" w:id="2918"/>
    <w:p>
      <w:pPr>
        <w:spacing w:after="0"/>
        <w:ind w:left="0"/>
        <w:jc w:val="both"/>
      </w:pPr>
      <w:r>
        <w:rPr>
          <w:rFonts w:ascii="Times New Roman"/>
          <w:b w:val="false"/>
          <w:i w:val="false"/>
          <w:color w:val="000000"/>
          <w:sz w:val="28"/>
        </w:rPr>
        <w:t xml:space="preserve">
      21. Инспекцияның заңнамада көзделген жағдайларда жедел басқару құқығында оқшауланған мүлкі болуы мүмкін. </w:t>
      </w:r>
    </w:p>
    <w:bookmarkEnd w:id="2918"/>
    <w:bookmarkStart w:name="z2949" w:id="2919"/>
    <w:p>
      <w:pPr>
        <w:spacing w:after="0"/>
        <w:ind w:left="0"/>
        <w:jc w:val="both"/>
      </w:pPr>
      <w:r>
        <w:rPr>
          <w:rFonts w:ascii="Times New Roman"/>
          <w:b w:val="false"/>
          <w:i w:val="false"/>
          <w:color w:val="000000"/>
          <w:sz w:val="28"/>
        </w:rPr>
        <w:t>
      Инспекцияның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919"/>
    <w:bookmarkStart w:name="z2950" w:id="2920"/>
    <w:p>
      <w:pPr>
        <w:spacing w:after="0"/>
        <w:ind w:left="0"/>
        <w:jc w:val="both"/>
      </w:pPr>
      <w:r>
        <w:rPr>
          <w:rFonts w:ascii="Times New Roman"/>
          <w:b w:val="false"/>
          <w:i w:val="false"/>
          <w:color w:val="000000"/>
          <w:sz w:val="28"/>
        </w:rPr>
        <w:t>
      22. Инспекцияға бекітілген мүлік республикалық меншікке жатады.</w:t>
      </w:r>
    </w:p>
    <w:bookmarkEnd w:id="2920"/>
    <w:bookmarkStart w:name="z2951" w:id="2921"/>
    <w:p>
      <w:pPr>
        <w:spacing w:after="0"/>
        <w:ind w:left="0"/>
        <w:jc w:val="both"/>
      </w:pPr>
      <w:r>
        <w:rPr>
          <w:rFonts w:ascii="Times New Roman"/>
          <w:b w:val="false"/>
          <w:i w:val="false"/>
          <w:color w:val="000000"/>
          <w:sz w:val="28"/>
        </w:rPr>
        <w:t>
      23. Егер заңнамада өзгеше белгіленбесе, Инспекция,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921"/>
    <w:bookmarkStart w:name="z2952" w:id="2922"/>
    <w:p>
      <w:pPr>
        <w:spacing w:after="0"/>
        <w:ind w:left="0"/>
        <w:jc w:val="left"/>
      </w:pPr>
      <w:r>
        <w:rPr>
          <w:rFonts w:ascii="Times New Roman"/>
          <w:b/>
          <w:i w:val="false"/>
          <w:color w:val="000000"/>
        </w:rPr>
        <w:t xml:space="preserve"> 5-тарау. Инспекцияны қайта ұйымдастыру және тарату</w:t>
      </w:r>
    </w:p>
    <w:bookmarkEnd w:id="2922"/>
    <w:bookmarkStart w:name="z2953" w:id="2923"/>
    <w:p>
      <w:pPr>
        <w:spacing w:after="0"/>
        <w:ind w:left="0"/>
        <w:jc w:val="both"/>
      </w:pPr>
      <w:r>
        <w:rPr>
          <w:rFonts w:ascii="Times New Roman"/>
          <w:b w:val="false"/>
          <w:i w:val="false"/>
          <w:color w:val="000000"/>
          <w:sz w:val="28"/>
        </w:rPr>
        <w:t>
      24. Инспекцияны қайта ұйымдастыру және тарату Қазақстан Республикасының заңнамасына сәйкес жүзеге асырылады.</w:t>
      </w:r>
    </w:p>
    <w:bookmarkEnd w:id="2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23-қосымша</w:t>
            </w:r>
          </w:p>
        </w:tc>
      </w:tr>
    </w:tbl>
    <w:bookmarkStart w:name="z2955" w:id="2924"/>
    <w:p>
      <w:pPr>
        <w:spacing w:after="0"/>
        <w:ind w:left="0"/>
        <w:jc w:val="left"/>
      </w:pPr>
      <w:r>
        <w:rPr>
          <w:rFonts w:ascii="Times New Roman"/>
          <w:b/>
          <w:i w:val="false"/>
          <w:color w:val="000000"/>
        </w:rPr>
        <w:t xml:space="preserve"> "Қазақстан Республикасы Көлік министрлiгi Автомобиль көлігі және көліктік бақылау комитетiнің "Қазақстан Республикасы порттарының теңіз әкімшілігі" республикалық мемлекеттiк мекемесiнің ережесі</w:t>
      </w:r>
    </w:p>
    <w:bookmarkEnd w:id="2924"/>
    <w:bookmarkStart w:name="z2956" w:id="2925"/>
    <w:p>
      <w:pPr>
        <w:spacing w:after="0"/>
        <w:ind w:left="0"/>
        <w:jc w:val="left"/>
      </w:pPr>
      <w:r>
        <w:rPr>
          <w:rFonts w:ascii="Times New Roman"/>
          <w:b/>
          <w:i w:val="false"/>
          <w:color w:val="000000"/>
        </w:rPr>
        <w:t xml:space="preserve"> 1-тарау. Жалпы ережелер</w:t>
      </w:r>
    </w:p>
    <w:bookmarkEnd w:id="2925"/>
    <w:p>
      <w:pPr>
        <w:spacing w:after="0"/>
        <w:ind w:left="0"/>
        <w:jc w:val="left"/>
      </w:pPr>
    </w:p>
    <w:p>
      <w:pPr>
        <w:spacing w:after="0"/>
        <w:ind w:left="0"/>
        <w:jc w:val="both"/>
      </w:pPr>
      <w:r>
        <w:rPr>
          <w:rFonts w:ascii="Times New Roman"/>
          <w:b w:val="false"/>
          <w:i w:val="false"/>
          <w:color w:val="000000"/>
          <w:sz w:val="28"/>
        </w:rPr>
        <w:t>
      1. Қазақстан Республикасы Көлік министрлiгi Теміржол және су көлігі комитетiнің Қазақстан Республикасы порттарының теңіз әкімшілігі (бұдан әрі – ПТӘ) теңіз порттарының акваториясында теңіз кемелерін пайдалану саласындағы бақылау-қадағалау және іске асыру функцияларын жүзеге асыратын Қазақстан Республикасы Көлік министрлiгi Теміржол және су көлігі комитетiнің (бұдан әрі – Комитет) аумақтық бөлімшесі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Көлік министрінің 03.04.2024 </w:t>
      </w:r>
      <w:r>
        <w:rPr>
          <w:rFonts w:ascii="Times New Roman"/>
          <w:b w:val="false"/>
          <w:i w:val="false"/>
          <w:color w:val="000000"/>
          <w:sz w:val="28"/>
        </w:rPr>
        <w:t>№ 120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58" w:id="2926"/>
    <w:p>
      <w:pPr>
        <w:spacing w:after="0"/>
        <w:ind w:left="0"/>
        <w:jc w:val="both"/>
      </w:pPr>
      <w:r>
        <w:rPr>
          <w:rFonts w:ascii="Times New Roman"/>
          <w:b w:val="false"/>
          <w:i w:val="false"/>
          <w:color w:val="000000"/>
          <w:sz w:val="28"/>
        </w:rPr>
        <w:t xml:space="preserve">
      2. ПТӘ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2926"/>
    <w:bookmarkStart w:name="z2959" w:id="2927"/>
    <w:p>
      <w:pPr>
        <w:spacing w:after="0"/>
        <w:ind w:left="0"/>
        <w:jc w:val="both"/>
      </w:pPr>
      <w:r>
        <w:rPr>
          <w:rFonts w:ascii="Times New Roman"/>
          <w:b w:val="false"/>
          <w:i w:val="false"/>
          <w:color w:val="000000"/>
          <w:sz w:val="28"/>
        </w:rPr>
        <w:t>
      3. ПТӘ мемлекеттік мекеме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2927"/>
    <w:bookmarkStart w:name="z2960" w:id="2928"/>
    <w:p>
      <w:pPr>
        <w:spacing w:after="0"/>
        <w:ind w:left="0"/>
        <w:jc w:val="both"/>
      </w:pPr>
      <w:r>
        <w:rPr>
          <w:rFonts w:ascii="Times New Roman"/>
          <w:b w:val="false"/>
          <w:i w:val="false"/>
          <w:color w:val="000000"/>
          <w:sz w:val="28"/>
        </w:rPr>
        <w:t>
      4. ПТӘ азаматтық-құқықтық қатынастарды өз атынан жасайды.</w:t>
      </w:r>
    </w:p>
    <w:bookmarkEnd w:id="2928"/>
    <w:bookmarkStart w:name="z2961" w:id="2929"/>
    <w:p>
      <w:pPr>
        <w:spacing w:after="0"/>
        <w:ind w:left="0"/>
        <w:jc w:val="both"/>
      </w:pPr>
      <w:r>
        <w:rPr>
          <w:rFonts w:ascii="Times New Roman"/>
          <w:b w:val="false"/>
          <w:i w:val="false"/>
          <w:color w:val="000000"/>
          <w:sz w:val="28"/>
        </w:rPr>
        <w:t>
      5. ПТӘ заңнамаға сәйкес уәкілеттік берілген болса, ол мемлекеттің атынан азаматтық-құқықтық қатынастардың тарапы болуға құқылы.</w:t>
      </w:r>
    </w:p>
    <w:bookmarkEnd w:id="2929"/>
    <w:bookmarkStart w:name="z2962" w:id="2930"/>
    <w:p>
      <w:pPr>
        <w:spacing w:after="0"/>
        <w:ind w:left="0"/>
        <w:jc w:val="both"/>
      </w:pPr>
      <w:r>
        <w:rPr>
          <w:rFonts w:ascii="Times New Roman"/>
          <w:b w:val="false"/>
          <w:i w:val="false"/>
          <w:color w:val="000000"/>
          <w:sz w:val="28"/>
        </w:rPr>
        <w:t>
      6. ПТӘ өз құзыретінің мәселелері бойынша заңнамада белгіленген тәртіппен ПТӘ капитанының бұйрықтарымен және Қазақстан Республикасының заңнамасында көзделген басқа да актілермен ресімделетін шешімдер қабылдайды.</w:t>
      </w:r>
    </w:p>
    <w:bookmarkEnd w:id="2930"/>
    <w:bookmarkStart w:name="z2963" w:id="2931"/>
    <w:p>
      <w:pPr>
        <w:spacing w:after="0"/>
        <w:ind w:left="0"/>
        <w:jc w:val="both"/>
      </w:pPr>
      <w:r>
        <w:rPr>
          <w:rFonts w:ascii="Times New Roman"/>
          <w:b w:val="false"/>
          <w:i w:val="false"/>
          <w:color w:val="000000"/>
          <w:sz w:val="28"/>
        </w:rPr>
        <w:t>
      7. ПТӘ құрылымы мен штат санының лимиті Қазақстан Республикасының заңнамасына сәйкес бекітіледі.</w:t>
      </w:r>
    </w:p>
    <w:bookmarkEnd w:id="2931"/>
    <w:bookmarkStart w:name="z2964" w:id="2932"/>
    <w:p>
      <w:pPr>
        <w:spacing w:after="0"/>
        <w:ind w:left="0"/>
        <w:jc w:val="both"/>
      </w:pPr>
      <w:r>
        <w:rPr>
          <w:rFonts w:ascii="Times New Roman"/>
          <w:b w:val="false"/>
          <w:i w:val="false"/>
          <w:color w:val="000000"/>
          <w:sz w:val="28"/>
        </w:rPr>
        <w:t>
      8. ПТӘ орналасқан жері: Қазақстан Республикасы, 130000, Маңғыстау облысы, Ақтау қаласы, Өндірістік аймағы 7, ғимарат 14.</w:t>
      </w:r>
    </w:p>
    <w:bookmarkEnd w:id="29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ПТӘ толық атауы:</w:t>
      </w:r>
    </w:p>
    <w:p>
      <w:pPr>
        <w:spacing w:after="0"/>
        <w:ind w:left="0"/>
        <w:jc w:val="both"/>
      </w:pPr>
      <w:r>
        <w:rPr>
          <w:rFonts w:ascii="Times New Roman"/>
          <w:b w:val="false"/>
          <w:i w:val="false"/>
          <w:color w:val="000000"/>
          <w:sz w:val="28"/>
        </w:rPr>
        <w:t>
      мемлекеттік тілде – "Қазақстан Республикасы Көлік министрлiгi Теміржол және су көлігі комитетiнің "Қазақстан Республикасы порттарының теңіз әкімшілігі" республикалық мемлекеттiк мекемесi;</w:t>
      </w:r>
    </w:p>
    <w:p>
      <w:pPr>
        <w:spacing w:after="0"/>
        <w:ind w:left="0"/>
        <w:jc w:val="both"/>
      </w:pPr>
      <w:r>
        <w:rPr>
          <w:rFonts w:ascii="Times New Roman"/>
          <w:b w:val="false"/>
          <w:i w:val="false"/>
          <w:color w:val="000000"/>
          <w:sz w:val="28"/>
        </w:rPr>
        <w:t>
      орыс тілінде – республиканское государственное учреждение "Морская администрация портов Республики Казахстан" Комитета железнодорожного и водного транспорта Министерства транспорта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Көлік министрінің 03.04.2024 </w:t>
      </w:r>
      <w:r>
        <w:rPr>
          <w:rFonts w:ascii="Times New Roman"/>
          <w:b w:val="false"/>
          <w:i w:val="false"/>
          <w:color w:val="000000"/>
          <w:sz w:val="28"/>
        </w:rPr>
        <w:t>№ 120</w:t>
      </w:r>
      <w:r>
        <w:rPr>
          <w:rFonts w:ascii="Times New Roman"/>
          <w:b w:val="false"/>
          <w:i w:val="false"/>
          <w:color w:val="ff0000"/>
          <w:sz w:val="28"/>
        </w:rPr>
        <w:t xml:space="preserve"> бұйрығымен.</w:t>
      </w:r>
      <w:r>
        <w:br/>
      </w:r>
      <w:r>
        <w:rPr>
          <w:rFonts w:ascii="Times New Roman"/>
          <w:b w:val="false"/>
          <w:i w:val="false"/>
          <w:color w:val="000000"/>
          <w:sz w:val="28"/>
        </w:rPr>
        <w:t>
</w:t>
      </w:r>
    </w:p>
    <w:bookmarkStart w:name="z2968" w:id="2933"/>
    <w:p>
      <w:pPr>
        <w:spacing w:after="0"/>
        <w:ind w:left="0"/>
        <w:jc w:val="both"/>
      </w:pPr>
      <w:r>
        <w:rPr>
          <w:rFonts w:ascii="Times New Roman"/>
          <w:b w:val="false"/>
          <w:i w:val="false"/>
          <w:color w:val="000000"/>
          <w:sz w:val="28"/>
        </w:rPr>
        <w:t>
      10. Осы Ереже ПТӘ құрылтай құжаты болып табылады.</w:t>
      </w:r>
    </w:p>
    <w:bookmarkEnd w:id="2933"/>
    <w:bookmarkStart w:name="z2969" w:id="2934"/>
    <w:p>
      <w:pPr>
        <w:spacing w:after="0"/>
        <w:ind w:left="0"/>
        <w:jc w:val="both"/>
      </w:pPr>
      <w:r>
        <w:rPr>
          <w:rFonts w:ascii="Times New Roman"/>
          <w:b w:val="false"/>
          <w:i w:val="false"/>
          <w:color w:val="000000"/>
          <w:sz w:val="28"/>
        </w:rPr>
        <w:t>
      11. ПТӘ қызметін қаржыландыру республикалық бюджеттен жүзеге асырылады.</w:t>
      </w:r>
    </w:p>
    <w:bookmarkEnd w:id="2934"/>
    <w:bookmarkStart w:name="z2970" w:id="2935"/>
    <w:p>
      <w:pPr>
        <w:spacing w:after="0"/>
        <w:ind w:left="0"/>
        <w:jc w:val="both"/>
      </w:pPr>
      <w:r>
        <w:rPr>
          <w:rFonts w:ascii="Times New Roman"/>
          <w:b w:val="false"/>
          <w:i w:val="false"/>
          <w:color w:val="000000"/>
          <w:sz w:val="28"/>
        </w:rPr>
        <w:t>
      12. ПТӘ кәсіпкерлік субъектілерімен ПТӘ функциялары болып табылатын міндеттерді орындау тұрғысынан шарттық қатынастар жасауға тыйым салынады.</w:t>
      </w:r>
    </w:p>
    <w:bookmarkEnd w:id="2935"/>
    <w:bookmarkStart w:name="z2971" w:id="2936"/>
    <w:p>
      <w:pPr>
        <w:spacing w:after="0"/>
        <w:ind w:left="0"/>
        <w:jc w:val="both"/>
      </w:pPr>
      <w:r>
        <w:rPr>
          <w:rFonts w:ascii="Times New Roman"/>
          <w:b w:val="false"/>
          <w:i w:val="false"/>
          <w:color w:val="000000"/>
          <w:sz w:val="28"/>
        </w:rPr>
        <w:t>
      Егер ПТӘ заңнамалық актілермен кіріс әкелетін қызметті жүзеге асыру құқығы берілсе, онда мұндай қызметтен алынған кіріс мемлекеттік бюджеттің кірісіне жіберіледі.</w:t>
      </w:r>
    </w:p>
    <w:bookmarkEnd w:id="2936"/>
    <w:bookmarkStart w:name="z2972" w:id="2937"/>
    <w:p>
      <w:pPr>
        <w:spacing w:after="0"/>
        <w:ind w:left="0"/>
        <w:jc w:val="left"/>
      </w:pPr>
      <w:r>
        <w:rPr>
          <w:rFonts w:ascii="Times New Roman"/>
          <w:b/>
          <w:i w:val="false"/>
          <w:color w:val="000000"/>
        </w:rPr>
        <w:t xml:space="preserve"> 2-тарау. ПТӘ мақсаттары, құқықтары мен міндеттері</w:t>
      </w:r>
    </w:p>
    <w:bookmarkEnd w:id="2937"/>
    <w:bookmarkStart w:name="z2973" w:id="2938"/>
    <w:p>
      <w:pPr>
        <w:spacing w:after="0"/>
        <w:ind w:left="0"/>
        <w:jc w:val="both"/>
      </w:pPr>
      <w:r>
        <w:rPr>
          <w:rFonts w:ascii="Times New Roman"/>
          <w:b w:val="false"/>
          <w:i w:val="false"/>
          <w:color w:val="000000"/>
          <w:sz w:val="28"/>
        </w:rPr>
        <w:t>
      13. Мақсаттары:</w:t>
      </w:r>
    </w:p>
    <w:bookmarkEnd w:id="2938"/>
    <w:bookmarkStart w:name="z2974" w:id="2939"/>
    <w:p>
      <w:pPr>
        <w:spacing w:after="0"/>
        <w:ind w:left="0"/>
        <w:jc w:val="both"/>
      </w:pPr>
      <w:r>
        <w:rPr>
          <w:rFonts w:ascii="Times New Roman"/>
          <w:b w:val="false"/>
          <w:i w:val="false"/>
          <w:color w:val="000000"/>
          <w:sz w:val="28"/>
        </w:rPr>
        <w:t>
      ПТӘ негізгі міндеті теңіз порттарының акваториясында кемелердің қауіпсіз пайдаланылуын қамтамасыз етуді бақылау болып табылады.</w:t>
      </w:r>
    </w:p>
    <w:bookmarkEnd w:id="2939"/>
    <w:bookmarkStart w:name="z2975" w:id="2940"/>
    <w:p>
      <w:pPr>
        <w:spacing w:after="0"/>
        <w:ind w:left="0"/>
        <w:jc w:val="both"/>
      </w:pPr>
      <w:r>
        <w:rPr>
          <w:rFonts w:ascii="Times New Roman"/>
          <w:b w:val="false"/>
          <w:i w:val="false"/>
          <w:color w:val="000000"/>
          <w:sz w:val="28"/>
        </w:rPr>
        <w:t>
      14. Құқықтары мен міндеттері:</w:t>
      </w:r>
    </w:p>
    <w:bookmarkEnd w:id="2940"/>
    <w:bookmarkStart w:name="z2976" w:id="2941"/>
    <w:p>
      <w:pPr>
        <w:spacing w:after="0"/>
        <w:ind w:left="0"/>
        <w:jc w:val="both"/>
      </w:pPr>
      <w:r>
        <w:rPr>
          <w:rFonts w:ascii="Times New Roman"/>
          <w:b w:val="false"/>
          <w:i w:val="false"/>
          <w:color w:val="000000"/>
          <w:sz w:val="28"/>
        </w:rPr>
        <w:t>
      1) ПТӘ құзыретiне қатысты мәселелер бойынша сараптамаларға қатысу үшiн тиiстi мамандарды тартуға;</w:t>
      </w:r>
    </w:p>
    <w:bookmarkEnd w:id="2941"/>
    <w:bookmarkStart w:name="z2977" w:id="2942"/>
    <w:p>
      <w:pPr>
        <w:spacing w:after="0"/>
        <w:ind w:left="0"/>
        <w:jc w:val="both"/>
      </w:pPr>
      <w:r>
        <w:rPr>
          <w:rFonts w:ascii="Times New Roman"/>
          <w:b w:val="false"/>
          <w:i w:val="false"/>
          <w:color w:val="000000"/>
          <w:sz w:val="28"/>
        </w:rPr>
        <w:t>
      2) мемлекеттiк органдарға көлiк оқиғаларының, су көлiгiн пайдалану тәртібінің бұзушылықтарының алдын алу жөнiндегi шаралар туралы ұсыныстар енгiзуге;</w:t>
      </w:r>
    </w:p>
    <w:bookmarkEnd w:id="2942"/>
    <w:bookmarkStart w:name="z2978" w:id="2943"/>
    <w:p>
      <w:pPr>
        <w:spacing w:after="0"/>
        <w:ind w:left="0"/>
        <w:jc w:val="both"/>
      </w:pPr>
      <w:r>
        <w:rPr>
          <w:rFonts w:ascii="Times New Roman"/>
          <w:b w:val="false"/>
          <w:i w:val="false"/>
          <w:color w:val="000000"/>
          <w:sz w:val="28"/>
        </w:rPr>
        <w:t>
      3) тексеру нәтижелерi бойынша өз құзыретi шегiнде актiлер жасауға және су көлiгiнiң жұмыс iстеу тәртiбiн айқындайтын Қазақстан Республикасының заңнамасының, стандарттар мен нормалардың анықталған бұзушылықтарын т жою туралы нұсқамалар енгiзуге;</w:t>
      </w:r>
    </w:p>
    <w:bookmarkEnd w:id="2943"/>
    <w:bookmarkStart w:name="z2979" w:id="2944"/>
    <w:p>
      <w:pPr>
        <w:spacing w:after="0"/>
        <w:ind w:left="0"/>
        <w:jc w:val="both"/>
      </w:pPr>
      <w:r>
        <w:rPr>
          <w:rFonts w:ascii="Times New Roman"/>
          <w:b w:val="false"/>
          <w:i w:val="false"/>
          <w:color w:val="000000"/>
          <w:sz w:val="28"/>
        </w:rPr>
        <w:t>
      4) Қазақстан Республикасының заңнамасында көзделген өзге де құқықтарды жүзеге асыруға құқығы бар.</w:t>
      </w:r>
    </w:p>
    <w:bookmarkEnd w:id="2944"/>
    <w:bookmarkStart w:name="z2980" w:id="2945"/>
    <w:p>
      <w:pPr>
        <w:spacing w:after="0"/>
        <w:ind w:left="0"/>
        <w:jc w:val="both"/>
      </w:pPr>
      <w:r>
        <w:rPr>
          <w:rFonts w:ascii="Times New Roman"/>
          <w:b w:val="false"/>
          <w:i w:val="false"/>
          <w:color w:val="000000"/>
          <w:sz w:val="28"/>
        </w:rPr>
        <w:t>
      15. Функциялары:</w:t>
      </w:r>
    </w:p>
    <w:bookmarkEnd w:id="2945"/>
    <w:bookmarkStart w:name="z2981" w:id="2946"/>
    <w:p>
      <w:pPr>
        <w:spacing w:after="0"/>
        <w:ind w:left="0"/>
        <w:jc w:val="both"/>
      </w:pPr>
      <w:r>
        <w:rPr>
          <w:rFonts w:ascii="Times New Roman"/>
          <w:b w:val="false"/>
          <w:i w:val="false"/>
          <w:color w:val="000000"/>
          <w:sz w:val="28"/>
        </w:rPr>
        <w:t>
      1) Теңiз кемелерiнiң мемлекеттiк кеме тiзiлiмiн, бербоут-чартер тiзiлiмi мен Қазақстан Республикасының халықаралық кеме тізілімін жүргiзу және кемелердiң мемлекеттiк тiркелуiн, тиiстi кеме құжаттарын беру;</w:t>
      </w:r>
    </w:p>
    <w:bookmarkEnd w:id="2946"/>
    <w:bookmarkStart w:name="z2982" w:id="2947"/>
    <w:p>
      <w:pPr>
        <w:spacing w:after="0"/>
        <w:ind w:left="0"/>
        <w:jc w:val="both"/>
      </w:pPr>
      <w:r>
        <w:rPr>
          <w:rFonts w:ascii="Times New Roman"/>
          <w:b w:val="false"/>
          <w:i w:val="false"/>
          <w:color w:val="000000"/>
          <w:sz w:val="28"/>
        </w:rPr>
        <w:t>
      2) кемеге және жасалып жатқан кемеге меншiк құқықтарын, кеме немесе жасалып жатқан кеме кепiлiн және оларға өзге де құқықтарды мемлекеттiк тiркеу, тиiстi құжаттар беру;</w:t>
      </w:r>
    </w:p>
    <w:bookmarkEnd w:id="2947"/>
    <w:bookmarkStart w:name="z2983" w:id="2948"/>
    <w:p>
      <w:pPr>
        <w:spacing w:after="0"/>
        <w:ind w:left="0"/>
        <w:jc w:val="both"/>
      </w:pPr>
      <w:r>
        <w:rPr>
          <w:rFonts w:ascii="Times New Roman"/>
          <w:b w:val="false"/>
          <w:i w:val="false"/>
          <w:color w:val="000000"/>
          <w:sz w:val="28"/>
        </w:rPr>
        <w:t>
      3) Қазақстан Республикасы теңізшісінің жеке куәліктерінің, теңiзде жүзу кiтапшаларының тізілімдерін жүргізу және оларды беру, сондай-ақ кәсіби дипломдарды, кәсіби дипломдардың растамаларын, жеңілдік рұқсаттарын беру, олардың қолданылу мерзімін тоқтата тұру, алып қою;</w:t>
      </w:r>
    </w:p>
    <w:bookmarkEnd w:id="2948"/>
    <w:bookmarkStart w:name="z2984" w:id="2949"/>
    <w:p>
      <w:pPr>
        <w:spacing w:after="0"/>
        <w:ind w:left="0"/>
        <w:jc w:val="both"/>
      </w:pPr>
      <w:r>
        <w:rPr>
          <w:rFonts w:ascii="Times New Roman"/>
          <w:b w:val="false"/>
          <w:i w:val="false"/>
          <w:color w:val="000000"/>
          <w:sz w:val="28"/>
        </w:rPr>
        <w:t>
      4) кеме құжаттарын, дипломдарды, бiлiктiлiк куәлiктерiн және дипломдар мен бiлiктiлiк куәлiктерiне растамаларды тексеру;</w:t>
      </w:r>
    </w:p>
    <w:bookmarkEnd w:id="2949"/>
    <w:bookmarkStart w:name="z2985" w:id="2950"/>
    <w:p>
      <w:pPr>
        <w:spacing w:after="0"/>
        <w:ind w:left="0"/>
        <w:jc w:val="both"/>
      </w:pPr>
      <w:r>
        <w:rPr>
          <w:rFonts w:ascii="Times New Roman"/>
          <w:b w:val="false"/>
          <w:i w:val="false"/>
          <w:color w:val="000000"/>
          <w:sz w:val="28"/>
        </w:rPr>
        <w:t>
      5) кемелердiң портқа кiру және олардың порттан шығу тәртiбi туралы талаптардың сақталуына бақылау жасау және қадағалау;</w:t>
      </w:r>
    </w:p>
    <w:bookmarkEnd w:id="2950"/>
    <w:bookmarkStart w:name="z2986" w:id="2951"/>
    <w:p>
      <w:pPr>
        <w:spacing w:after="0"/>
        <w:ind w:left="0"/>
        <w:jc w:val="both"/>
      </w:pPr>
      <w:r>
        <w:rPr>
          <w:rFonts w:ascii="Times New Roman"/>
          <w:b w:val="false"/>
          <w:i w:val="false"/>
          <w:color w:val="000000"/>
          <w:sz w:val="28"/>
        </w:rPr>
        <w:t>
      6) кемелердiң портқа келуiн және олардың порттан шығуын ресiмдеу;</w:t>
      </w:r>
    </w:p>
    <w:bookmarkEnd w:id="2951"/>
    <w:bookmarkStart w:name="z2987" w:id="2952"/>
    <w:p>
      <w:pPr>
        <w:spacing w:after="0"/>
        <w:ind w:left="0"/>
        <w:jc w:val="both"/>
      </w:pPr>
      <w:r>
        <w:rPr>
          <w:rFonts w:ascii="Times New Roman"/>
          <w:b w:val="false"/>
          <w:i w:val="false"/>
          <w:color w:val="000000"/>
          <w:sz w:val="28"/>
        </w:rPr>
        <w:t>
      7) лоцмандық қызмет көрсету жұмысына және кемелер жүрiсiн басқару жүйесiне бақылау жасау және қадағалау;</w:t>
      </w:r>
    </w:p>
    <w:bookmarkEnd w:id="2952"/>
    <w:bookmarkStart w:name="z2988" w:id="2953"/>
    <w:p>
      <w:pPr>
        <w:spacing w:after="0"/>
        <w:ind w:left="0"/>
        <w:jc w:val="both"/>
      </w:pPr>
      <w:r>
        <w:rPr>
          <w:rFonts w:ascii="Times New Roman"/>
          <w:b w:val="false"/>
          <w:i w:val="false"/>
          <w:color w:val="000000"/>
          <w:sz w:val="28"/>
        </w:rPr>
        <w:t>
      8) теңiзге батқан мүлiктi көтерiп шығаруға рұқсаттар беру;</w:t>
      </w:r>
    </w:p>
    <w:bookmarkEnd w:id="2953"/>
    <w:bookmarkStart w:name="z2989" w:id="2954"/>
    <w:p>
      <w:pPr>
        <w:spacing w:after="0"/>
        <w:ind w:left="0"/>
        <w:jc w:val="both"/>
      </w:pPr>
      <w:r>
        <w:rPr>
          <w:rFonts w:ascii="Times New Roman"/>
          <w:b w:val="false"/>
          <w:i w:val="false"/>
          <w:color w:val="000000"/>
          <w:sz w:val="28"/>
        </w:rPr>
        <w:t>
      9) портта құрылыс, гидротехникалық және өзге де жұмыстарды жүргiзуге рұқсаттар беру;</w:t>
      </w:r>
    </w:p>
    <w:bookmarkEnd w:id="2954"/>
    <w:bookmarkStart w:name="z2990" w:id="2955"/>
    <w:p>
      <w:pPr>
        <w:spacing w:after="0"/>
        <w:ind w:left="0"/>
        <w:jc w:val="both"/>
      </w:pPr>
      <w:r>
        <w:rPr>
          <w:rFonts w:ascii="Times New Roman"/>
          <w:b w:val="false"/>
          <w:i w:val="false"/>
          <w:color w:val="000000"/>
          <w:sz w:val="28"/>
        </w:rPr>
        <w:t>
      10) кемелермен болған авариялық жағдайлар және көлік оқиғалары туралы уәкілетті органды хабардар ету, кемелермен болған авариялық жағдайлар және көлік оқиғаларды тергеп-тексерулерді, сыныптауды және есепке алуды жүргізу үшін қажетті ақпаратты және дәлелдемелерді жинау;</w:t>
      </w:r>
    </w:p>
    <w:bookmarkEnd w:id="2955"/>
    <w:bookmarkStart w:name="z2991" w:id="2956"/>
    <w:p>
      <w:pPr>
        <w:spacing w:after="0"/>
        <w:ind w:left="0"/>
        <w:jc w:val="both"/>
      </w:pPr>
      <w:r>
        <w:rPr>
          <w:rFonts w:ascii="Times New Roman"/>
          <w:b w:val="false"/>
          <w:i w:val="false"/>
          <w:color w:val="000000"/>
          <w:sz w:val="28"/>
        </w:rPr>
        <w:t>
      11) мемлекеттік органдардың (шекаралық, санитариялық-карантиндiк, фитосанитариялық, ветеринариялық, мемлекеттік кіріс органдарының және басқаларының) теңiз порты аумағында орналасатын жерiн белгiлеу;</w:t>
      </w:r>
    </w:p>
    <w:bookmarkEnd w:id="2956"/>
    <w:bookmarkStart w:name="z2992" w:id="2957"/>
    <w:p>
      <w:pPr>
        <w:spacing w:after="0"/>
        <w:ind w:left="0"/>
        <w:jc w:val="both"/>
      </w:pPr>
      <w:r>
        <w:rPr>
          <w:rFonts w:ascii="Times New Roman"/>
          <w:b w:val="false"/>
          <w:i w:val="false"/>
          <w:color w:val="000000"/>
          <w:sz w:val="28"/>
        </w:rPr>
        <w:t>
      12) порттағы құрылыстардың және оларды пайдаланудың техникалық жай-күйiне бақылау жасау және қадағалау;</w:t>
      </w:r>
    </w:p>
    <w:bookmarkEnd w:id="2957"/>
    <w:bookmarkStart w:name="z2993" w:id="2958"/>
    <w:p>
      <w:pPr>
        <w:spacing w:after="0"/>
        <w:ind w:left="0"/>
        <w:jc w:val="both"/>
      </w:pPr>
      <w:r>
        <w:rPr>
          <w:rFonts w:ascii="Times New Roman"/>
          <w:b w:val="false"/>
          <w:i w:val="false"/>
          <w:color w:val="000000"/>
          <w:sz w:val="28"/>
        </w:rPr>
        <w:t>
      13) Қазақстан Республикасының әкімшілік құқық бұзушылықтар туралы заңнамасына сәйкес әкімшілік құқық бұзушылықтар туралы істер бойынша хаттамалар жасау, іс жүргізу;</w:t>
      </w:r>
    </w:p>
    <w:bookmarkEnd w:id="2958"/>
    <w:bookmarkStart w:name="z2994" w:id="2959"/>
    <w:p>
      <w:pPr>
        <w:spacing w:after="0"/>
        <w:ind w:left="0"/>
        <w:jc w:val="both"/>
      </w:pPr>
      <w:r>
        <w:rPr>
          <w:rFonts w:ascii="Times New Roman"/>
          <w:b w:val="false"/>
          <w:i w:val="false"/>
          <w:color w:val="000000"/>
          <w:sz w:val="28"/>
        </w:rPr>
        <w:t>
      14) кеме қатынасы және теңізде жүзу қауіпсіздігін қамтамасыз етуді бақылау мен қадағалау;</w:t>
      </w:r>
    </w:p>
    <w:bookmarkEnd w:id="2959"/>
    <w:bookmarkStart w:name="z2995" w:id="2960"/>
    <w:p>
      <w:pPr>
        <w:spacing w:after="0"/>
        <w:ind w:left="0"/>
        <w:jc w:val="both"/>
      </w:pPr>
      <w:r>
        <w:rPr>
          <w:rFonts w:ascii="Times New Roman"/>
          <w:b w:val="false"/>
          <w:i w:val="false"/>
          <w:color w:val="000000"/>
          <w:sz w:val="28"/>
        </w:rPr>
        <w:t>
      15) авариялық жағдайларды және көлік оқиғаларын, Су көлігін пайдалану тәртібінің бұзушылықтарының алдын алу жөніндегі шаралар туралы мемлекеттік органдарға ұсыныстар енгізу;</w:t>
      </w:r>
    </w:p>
    <w:bookmarkEnd w:id="2960"/>
    <w:bookmarkStart w:name="z2996" w:id="2961"/>
    <w:p>
      <w:pPr>
        <w:spacing w:after="0"/>
        <w:ind w:left="0"/>
        <w:jc w:val="both"/>
      </w:pPr>
      <w:r>
        <w:rPr>
          <w:rFonts w:ascii="Times New Roman"/>
          <w:b w:val="false"/>
          <w:i w:val="false"/>
          <w:color w:val="000000"/>
          <w:sz w:val="28"/>
        </w:rPr>
        <w:t>
      16) порттық құрылыстардың қауіпсіз пайдаланылуын бақылауды және қадағалауды жүзеге асыру;</w:t>
      </w:r>
    </w:p>
    <w:bookmarkEnd w:id="2961"/>
    <w:bookmarkStart w:name="z2997" w:id="2962"/>
    <w:p>
      <w:pPr>
        <w:spacing w:after="0"/>
        <w:ind w:left="0"/>
        <w:jc w:val="both"/>
      </w:pPr>
      <w:r>
        <w:rPr>
          <w:rFonts w:ascii="Times New Roman"/>
          <w:b w:val="false"/>
          <w:i w:val="false"/>
          <w:color w:val="000000"/>
          <w:sz w:val="28"/>
        </w:rPr>
        <w:t>
      17) Қазақстан Республикасының заңнамасында көзделген тәртіпте және жағдайларда теңіз кемелерін әкімшілік ұстауды, теңіз кемелерінде қарап-тексеруді жүргізу;</w:t>
      </w:r>
    </w:p>
    <w:bookmarkEnd w:id="2962"/>
    <w:bookmarkStart w:name="z2998" w:id="2963"/>
    <w:p>
      <w:pPr>
        <w:spacing w:after="0"/>
        <w:ind w:left="0"/>
        <w:jc w:val="both"/>
      </w:pPr>
      <w:r>
        <w:rPr>
          <w:rFonts w:ascii="Times New Roman"/>
          <w:b w:val="false"/>
          <w:i w:val="false"/>
          <w:color w:val="000000"/>
          <w:sz w:val="28"/>
        </w:rPr>
        <w:t>
      18) кеме экипажын жинақтауға қойылатын талаптардың сақталуын бақылауды жүзеге асыру;</w:t>
      </w:r>
    </w:p>
    <w:bookmarkEnd w:id="2963"/>
    <w:bookmarkStart w:name="z2999" w:id="2964"/>
    <w:p>
      <w:pPr>
        <w:spacing w:after="0"/>
        <w:ind w:left="0"/>
        <w:jc w:val="both"/>
      </w:pPr>
      <w:r>
        <w:rPr>
          <w:rFonts w:ascii="Times New Roman"/>
          <w:b w:val="false"/>
          <w:i w:val="false"/>
          <w:color w:val="000000"/>
          <w:sz w:val="28"/>
        </w:rPr>
        <w:t>
      19) жеке және заңды тұлғалардың су көлiгiнiң жұмыс істеуі тәртiбiн айқындайтын Қазақстан Республикасының нормативтік құқықтық актілерінің талаптарын сақтауына мемлекеттік бақылауды және қадағалауды жүзеге асыру, олардың бұзылуын анықтау және жолын кесу жөнінде шаралар қабылдау;</w:t>
      </w:r>
    </w:p>
    <w:bookmarkEnd w:id="2964"/>
    <w:bookmarkStart w:name="z3000" w:id="2965"/>
    <w:p>
      <w:pPr>
        <w:spacing w:after="0"/>
        <w:ind w:left="0"/>
        <w:jc w:val="both"/>
      </w:pPr>
      <w:r>
        <w:rPr>
          <w:rFonts w:ascii="Times New Roman"/>
          <w:b w:val="false"/>
          <w:i w:val="false"/>
          <w:color w:val="000000"/>
          <w:sz w:val="28"/>
        </w:rPr>
        <w:t>
      20) өз құзыретінің шегінде тексерулер нәтижелері бойынша актілер жасау және су көлігінің жұмыс істеу тәртібін айқындайтын Қазақстан Республикасының заңнамасының, стандарттары мен нормаларының анықталған бұзушылықтарын жою туралы нұсқамалар енгізу;</w:t>
      </w:r>
    </w:p>
    <w:bookmarkEnd w:id="2965"/>
    <w:bookmarkStart w:name="z3001" w:id="2966"/>
    <w:p>
      <w:pPr>
        <w:spacing w:after="0"/>
        <w:ind w:left="0"/>
        <w:jc w:val="both"/>
      </w:pPr>
      <w:r>
        <w:rPr>
          <w:rFonts w:ascii="Times New Roman"/>
          <w:b w:val="false"/>
          <w:i w:val="false"/>
          <w:color w:val="000000"/>
          <w:sz w:val="28"/>
        </w:rPr>
        <w:t>
      21) кемеде кеме құжаттарының бар болуын тексеруді жүзеге асыру;</w:t>
      </w:r>
    </w:p>
    <w:bookmarkEnd w:id="2966"/>
    <w:bookmarkStart w:name="z3002" w:id="2967"/>
    <w:p>
      <w:pPr>
        <w:spacing w:after="0"/>
        <w:ind w:left="0"/>
        <w:jc w:val="both"/>
      </w:pPr>
      <w:r>
        <w:rPr>
          <w:rFonts w:ascii="Times New Roman"/>
          <w:b w:val="false"/>
          <w:i w:val="false"/>
          <w:color w:val="000000"/>
          <w:sz w:val="28"/>
        </w:rPr>
        <w:t>
      22) кемені пайдалану қауіпсіздігін қамтамасыз ету талаптарына сәйкес келмейтін кемелерді, салдар мен өзге де жүзу объектілерін ұстауды жүзеге асыру;</w:t>
      </w:r>
    </w:p>
    <w:bookmarkEnd w:id="2967"/>
    <w:bookmarkStart w:name="z3003" w:id="2968"/>
    <w:p>
      <w:pPr>
        <w:spacing w:after="0"/>
        <w:ind w:left="0"/>
        <w:jc w:val="both"/>
      </w:pPr>
      <w:r>
        <w:rPr>
          <w:rFonts w:ascii="Times New Roman"/>
          <w:b w:val="false"/>
          <w:i w:val="false"/>
          <w:color w:val="000000"/>
          <w:sz w:val="28"/>
        </w:rPr>
        <w:t>
      23) кеме қатынасы қауіпсіздігіне, адамдардың өмірі мен денсаулығына, жүктердің сақталуына қауіп болған кезде кемелердің, салдар мен өзге де жүзу объектілерінің қозғалысын тоқтата тұру және тыйым салуды жүзеге асыру;</w:t>
      </w:r>
    </w:p>
    <w:bookmarkEnd w:id="2968"/>
    <w:bookmarkStart w:name="z3004" w:id="2969"/>
    <w:p>
      <w:pPr>
        <w:spacing w:after="0"/>
        <w:ind w:left="0"/>
        <w:jc w:val="both"/>
      </w:pPr>
      <w:r>
        <w:rPr>
          <w:rFonts w:ascii="Times New Roman"/>
          <w:b w:val="false"/>
          <w:i w:val="false"/>
          <w:color w:val="000000"/>
          <w:sz w:val="28"/>
        </w:rPr>
        <w:t>
      23-1)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Қазақстан Республикасының Заңдарына сәйкес мемлекеттік көрсетілетін қызметтерді жүзеге асыру;</w:t>
      </w:r>
    </w:p>
    <w:bookmarkEnd w:id="2969"/>
    <w:bookmarkStart w:name="z3005" w:id="2970"/>
    <w:p>
      <w:pPr>
        <w:spacing w:after="0"/>
        <w:ind w:left="0"/>
        <w:jc w:val="both"/>
      </w:pPr>
      <w:r>
        <w:rPr>
          <w:rFonts w:ascii="Times New Roman"/>
          <w:b w:val="false"/>
          <w:i w:val="false"/>
          <w:color w:val="000000"/>
          <w:sz w:val="28"/>
        </w:rPr>
        <w:t>
      24) Қазақстан Республикасының заңдарында, Қазақстан Республикасы Президентiнiң, Үкiметiнiң актiлерiнде және Министрдің бұйрықтарында көзделген өзге де өкiлеттiктердi жүзеге асыру.</w:t>
      </w:r>
    </w:p>
    <w:bookmarkEnd w:id="2970"/>
    <w:bookmarkStart w:name="z3006" w:id="2971"/>
    <w:p>
      <w:pPr>
        <w:spacing w:after="0"/>
        <w:ind w:left="0"/>
        <w:jc w:val="left"/>
      </w:pPr>
      <w:r>
        <w:rPr>
          <w:rFonts w:ascii="Times New Roman"/>
          <w:b/>
          <w:i w:val="false"/>
          <w:color w:val="000000"/>
        </w:rPr>
        <w:t xml:space="preserve"> 3-тарау. ПТӘ қызметін ұйымдастыру кезіндегі оның басшысының мәртебесі және өкілеттіктері</w:t>
      </w:r>
    </w:p>
    <w:bookmarkEnd w:id="2971"/>
    <w:bookmarkStart w:name="z3007" w:id="2972"/>
    <w:p>
      <w:pPr>
        <w:spacing w:after="0"/>
        <w:ind w:left="0"/>
        <w:jc w:val="both"/>
      </w:pPr>
      <w:r>
        <w:rPr>
          <w:rFonts w:ascii="Times New Roman"/>
          <w:b w:val="false"/>
          <w:i w:val="false"/>
          <w:color w:val="000000"/>
          <w:sz w:val="28"/>
        </w:rPr>
        <w:t>
      16. ПТӘ басқаруды ПТӘ жүктелген міндеттердің орындалуына және оның өкілеттіктерін жүзеге асыруға дербес теңіз портының капитаны жүзеге асырады.</w:t>
      </w:r>
    </w:p>
    <w:bookmarkEnd w:id="2972"/>
    <w:bookmarkStart w:name="z3008" w:id="2973"/>
    <w:p>
      <w:pPr>
        <w:spacing w:after="0"/>
        <w:ind w:left="0"/>
        <w:jc w:val="both"/>
      </w:pPr>
      <w:r>
        <w:rPr>
          <w:rFonts w:ascii="Times New Roman"/>
          <w:b w:val="false"/>
          <w:i w:val="false"/>
          <w:color w:val="000000"/>
          <w:sz w:val="28"/>
        </w:rPr>
        <w:t>
      17. ПТӘ капитаны Қазақстан Республикасының заңнамасына сәйкес қызметке тағайындалады және қызметтен босатылады.</w:t>
      </w:r>
    </w:p>
    <w:bookmarkEnd w:id="2973"/>
    <w:bookmarkStart w:name="z3009" w:id="2974"/>
    <w:p>
      <w:pPr>
        <w:spacing w:after="0"/>
        <w:ind w:left="0"/>
        <w:jc w:val="both"/>
      </w:pPr>
      <w:r>
        <w:rPr>
          <w:rFonts w:ascii="Times New Roman"/>
          <w:b w:val="false"/>
          <w:i w:val="false"/>
          <w:color w:val="000000"/>
          <w:sz w:val="28"/>
        </w:rPr>
        <w:t>
      18. ПТӘ капитанының Қазақстан Республикасының заңнамасына сәйкес қызметке тағайындалатын және қызметтен босатылатын орынбасарлары болады.</w:t>
      </w:r>
    </w:p>
    <w:bookmarkEnd w:id="2974"/>
    <w:bookmarkStart w:name="z3010" w:id="2975"/>
    <w:p>
      <w:pPr>
        <w:spacing w:after="0"/>
        <w:ind w:left="0"/>
        <w:jc w:val="both"/>
      </w:pPr>
      <w:r>
        <w:rPr>
          <w:rFonts w:ascii="Times New Roman"/>
          <w:b w:val="false"/>
          <w:i w:val="false"/>
          <w:color w:val="000000"/>
          <w:sz w:val="28"/>
        </w:rPr>
        <w:t>
      19. ПТӘ капитанының өкілеттігі:</w:t>
      </w:r>
    </w:p>
    <w:bookmarkEnd w:id="2975"/>
    <w:bookmarkStart w:name="z3011" w:id="2976"/>
    <w:p>
      <w:pPr>
        <w:spacing w:after="0"/>
        <w:ind w:left="0"/>
        <w:jc w:val="both"/>
      </w:pPr>
      <w:r>
        <w:rPr>
          <w:rFonts w:ascii="Times New Roman"/>
          <w:b w:val="false"/>
          <w:i w:val="false"/>
          <w:color w:val="000000"/>
          <w:sz w:val="28"/>
        </w:rPr>
        <w:t>
      1) порттағы барлық кемелерге, жеке және заңды тұлғаларға мiндеттi өкiмдер шығаруға, соның ішінде порттың айдынында және кіреберіс каналында кемелердің суға батып тұруының мөлшерлi шегін жариялауға;</w:t>
      </w:r>
    </w:p>
    <w:bookmarkEnd w:id="2976"/>
    <w:bookmarkStart w:name="z3012" w:id="2977"/>
    <w:p>
      <w:pPr>
        <w:spacing w:after="0"/>
        <w:ind w:left="0"/>
        <w:jc w:val="both"/>
      </w:pPr>
      <w:r>
        <w:rPr>
          <w:rFonts w:ascii="Times New Roman"/>
          <w:b w:val="false"/>
          <w:i w:val="false"/>
          <w:color w:val="000000"/>
          <w:sz w:val="28"/>
        </w:rPr>
        <w:t>
      2) портта тұрған кеменi порт айдыны шегінде апатқа ұшыраған адамдар мен кемелердi құтқару iсiне қатыстыру үшiн тартуға;</w:t>
      </w:r>
    </w:p>
    <w:bookmarkEnd w:id="2977"/>
    <w:bookmarkStart w:name="z3013" w:id="2978"/>
    <w:p>
      <w:pPr>
        <w:spacing w:after="0"/>
        <w:ind w:left="0"/>
        <w:jc w:val="both"/>
      </w:pPr>
      <w:r>
        <w:rPr>
          <w:rFonts w:ascii="Times New Roman"/>
          <w:b w:val="false"/>
          <w:i w:val="false"/>
          <w:color w:val="000000"/>
          <w:sz w:val="28"/>
        </w:rPr>
        <w:t>
      3) Қазақстан Республикасының әкiмшiлiк құқық бұзушылық туралы заңнамасына сәйкес әкiмшiлiк жазалар қолдануға;</w:t>
      </w:r>
    </w:p>
    <w:bookmarkEnd w:id="2978"/>
    <w:bookmarkStart w:name="z3014" w:id="2979"/>
    <w:p>
      <w:pPr>
        <w:spacing w:after="0"/>
        <w:ind w:left="0"/>
        <w:jc w:val="both"/>
      </w:pPr>
      <w:r>
        <w:rPr>
          <w:rFonts w:ascii="Times New Roman"/>
          <w:b w:val="false"/>
          <w:i w:val="false"/>
          <w:color w:val="000000"/>
          <w:sz w:val="28"/>
        </w:rPr>
        <w:t>
      4) кемелердiң мiндеттi түрде лоцмандық алып өтiлуiн белгiлеуге;</w:t>
      </w:r>
    </w:p>
    <w:bookmarkEnd w:id="2979"/>
    <w:bookmarkStart w:name="z3015" w:id="2980"/>
    <w:p>
      <w:pPr>
        <w:spacing w:after="0"/>
        <w:ind w:left="0"/>
        <w:jc w:val="both"/>
      </w:pPr>
      <w:r>
        <w:rPr>
          <w:rFonts w:ascii="Times New Roman"/>
          <w:b w:val="false"/>
          <w:i w:val="false"/>
          <w:color w:val="000000"/>
          <w:sz w:val="28"/>
        </w:rPr>
        <w:t>
      5) Қазақстан Республикасының заңнамасында белгiленген жағдайларда кеменi қарап тексеруге;</w:t>
      </w:r>
    </w:p>
    <w:bookmarkEnd w:id="2980"/>
    <w:bookmarkStart w:name="z3016" w:id="2981"/>
    <w:p>
      <w:pPr>
        <w:spacing w:after="0"/>
        <w:ind w:left="0"/>
        <w:jc w:val="both"/>
      </w:pPr>
      <w:r>
        <w:rPr>
          <w:rFonts w:ascii="Times New Roman"/>
          <w:b w:val="false"/>
          <w:i w:val="false"/>
          <w:color w:val="000000"/>
          <w:sz w:val="28"/>
        </w:rPr>
        <w:t>
      6) кеменiң теңiз портынан шығуына рұқсат беруге кедергi жасайтын кемшiлiктердiң жойылуын тексеру мақсатында кемеге бақылаушылық тексеру жүргiзуге;</w:t>
      </w:r>
    </w:p>
    <w:bookmarkEnd w:id="2981"/>
    <w:bookmarkStart w:name="z3017" w:id="2982"/>
    <w:p>
      <w:pPr>
        <w:spacing w:after="0"/>
        <w:ind w:left="0"/>
        <w:jc w:val="both"/>
      </w:pPr>
      <w:r>
        <w:rPr>
          <w:rFonts w:ascii="Times New Roman"/>
          <w:b w:val="false"/>
          <w:i w:val="false"/>
          <w:color w:val="000000"/>
          <w:sz w:val="28"/>
        </w:rPr>
        <w:t>
      7) кеменiң портқа кiруi мен одан шығуы туралы шешiмдер қабылдауға;</w:t>
      </w:r>
    </w:p>
    <w:bookmarkEnd w:id="2982"/>
    <w:bookmarkStart w:name="z3018" w:id="2983"/>
    <w:p>
      <w:pPr>
        <w:spacing w:after="0"/>
        <w:ind w:left="0"/>
        <w:jc w:val="both"/>
      </w:pPr>
      <w:r>
        <w:rPr>
          <w:rFonts w:ascii="Times New Roman"/>
          <w:b w:val="false"/>
          <w:i w:val="false"/>
          <w:color w:val="000000"/>
          <w:sz w:val="28"/>
        </w:rPr>
        <w:t>
      8) мемлекеттік органдарда және өзге де ұйымдарда ПТӘ мүддесін білдіреді;</w:t>
      </w:r>
    </w:p>
    <w:bookmarkEnd w:id="2983"/>
    <w:bookmarkStart w:name="z3019" w:id="2984"/>
    <w:p>
      <w:pPr>
        <w:spacing w:after="0"/>
        <w:ind w:left="0"/>
        <w:jc w:val="both"/>
      </w:pPr>
      <w:r>
        <w:rPr>
          <w:rFonts w:ascii="Times New Roman"/>
          <w:b w:val="false"/>
          <w:i w:val="false"/>
          <w:color w:val="000000"/>
          <w:sz w:val="28"/>
        </w:rPr>
        <w:t>
      9) Қазақстан Республикасының заңнамасында және осы Ережеде белгіленген құзырет шегінде ПТӘ қызметінің мәселелерін дербес шешеді;</w:t>
      </w:r>
    </w:p>
    <w:bookmarkEnd w:id="2984"/>
    <w:bookmarkStart w:name="z3020" w:id="2985"/>
    <w:p>
      <w:pPr>
        <w:spacing w:after="0"/>
        <w:ind w:left="0"/>
        <w:jc w:val="both"/>
      </w:pPr>
      <w:r>
        <w:rPr>
          <w:rFonts w:ascii="Times New Roman"/>
          <w:b w:val="false"/>
          <w:i w:val="false"/>
          <w:color w:val="000000"/>
          <w:sz w:val="28"/>
        </w:rPr>
        <w:t>
      10) заңнамада белгіленген тәртіппен ПТӘ қызметкерлерін тағайындайды және лауазымдарынан босатады, оларға қатысты көтермелеу, материалдық көмек көрсету және тәртіптік жауапкершілікке тарту шараларын қолданады;</w:t>
      </w:r>
    </w:p>
    <w:bookmarkEnd w:id="2985"/>
    <w:bookmarkStart w:name="z3021" w:id="2986"/>
    <w:p>
      <w:pPr>
        <w:spacing w:after="0"/>
        <w:ind w:left="0"/>
        <w:jc w:val="both"/>
      </w:pPr>
      <w:r>
        <w:rPr>
          <w:rFonts w:ascii="Times New Roman"/>
          <w:b w:val="false"/>
          <w:i w:val="false"/>
          <w:color w:val="000000"/>
          <w:sz w:val="28"/>
        </w:rPr>
        <w:t>
      11) бағынысты қызметкерлердің орындауына міндетті бұйрықтарға қол қояды және нұсқаулар береді, олардың арасында функционалдық міндеттерді бөледі;</w:t>
      </w:r>
    </w:p>
    <w:bookmarkEnd w:id="2986"/>
    <w:bookmarkStart w:name="z3022" w:id="2987"/>
    <w:p>
      <w:pPr>
        <w:spacing w:after="0"/>
        <w:ind w:left="0"/>
        <w:jc w:val="both"/>
      </w:pPr>
      <w:r>
        <w:rPr>
          <w:rFonts w:ascii="Times New Roman"/>
          <w:b w:val="false"/>
          <w:i w:val="false"/>
          <w:color w:val="000000"/>
          <w:sz w:val="28"/>
        </w:rPr>
        <w:t>
      12) Комитеттің басшылығының нұсқаулары мен тапсырмаларын орындайды;</w:t>
      </w:r>
    </w:p>
    <w:bookmarkEnd w:id="2987"/>
    <w:bookmarkStart w:name="z3023" w:id="2988"/>
    <w:p>
      <w:pPr>
        <w:spacing w:after="0"/>
        <w:ind w:left="0"/>
        <w:jc w:val="both"/>
      </w:pPr>
      <w:r>
        <w:rPr>
          <w:rFonts w:ascii="Times New Roman"/>
          <w:b w:val="false"/>
          <w:i w:val="false"/>
          <w:color w:val="000000"/>
          <w:sz w:val="28"/>
        </w:rPr>
        <w:t>
      13) Қазақстан Республикасының заңнамасында көзделген өзге де құқықтарды жүзеге асырады.</w:t>
      </w:r>
    </w:p>
    <w:bookmarkEnd w:id="2988"/>
    <w:bookmarkStart w:name="z3024" w:id="2989"/>
    <w:p>
      <w:pPr>
        <w:spacing w:after="0"/>
        <w:ind w:left="0"/>
        <w:jc w:val="both"/>
      </w:pPr>
      <w:r>
        <w:rPr>
          <w:rFonts w:ascii="Times New Roman"/>
          <w:b w:val="false"/>
          <w:i w:val="false"/>
          <w:color w:val="000000"/>
          <w:sz w:val="28"/>
        </w:rPr>
        <w:t>
      Теңіз порты капитанының міндеттемелеріне:</w:t>
      </w:r>
    </w:p>
    <w:bookmarkEnd w:id="2989"/>
    <w:bookmarkStart w:name="z3025" w:id="2990"/>
    <w:p>
      <w:pPr>
        <w:spacing w:after="0"/>
        <w:ind w:left="0"/>
        <w:jc w:val="both"/>
      </w:pPr>
      <w:r>
        <w:rPr>
          <w:rFonts w:ascii="Times New Roman"/>
          <w:b w:val="false"/>
          <w:i w:val="false"/>
          <w:color w:val="000000"/>
          <w:sz w:val="28"/>
        </w:rPr>
        <w:t>
      1) теңiзге шығатын кемелерге бақылау жасауды және қадағалауды жүзеге асыру;</w:t>
      </w:r>
    </w:p>
    <w:bookmarkEnd w:id="2990"/>
    <w:bookmarkStart w:name="z3026" w:id="2991"/>
    <w:p>
      <w:pPr>
        <w:spacing w:after="0"/>
        <w:ind w:left="0"/>
        <w:jc w:val="both"/>
      </w:pPr>
      <w:r>
        <w:rPr>
          <w:rFonts w:ascii="Times New Roman"/>
          <w:b w:val="false"/>
          <w:i w:val="false"/>
          <w:color w:val="000000"/>
          <w:sz w:val="28"/>
        </w:rPr>
        <w:t>
      2) кеменiң теңiз портынан шығуына рұқсат беру;</w:t>
      </w:r>
    </w:p>
    <w:bookmarkEnd w:id="2991"/>
    <w:bookmarkStart w:name="z3027" w:id="2992"/>
    <w:p>
      <w:pPr>
        <w:spacing w:after="0"/>
        <w:ind w:left="0"/>
        <w:jc w:val="both"/>
      </w:pPr>
      <w:r>
        <w:rPr>
          <w:rFonts w:ascii="Times New Roman"/>
          <w:b w:val="false"/>
          <w:i w:val="false"/>
          <w:color w:val="000000"/>
          <w:sz w:val="28"/>
        </w:rPr>
        <w:t xml:space="preserve">
      3) "Сауда мақсатында теңізде жүзу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жағдайларда кеменiң теңiз портынан шығуына рұқсат беруден бас тарту;</w:t>
      </w:r>
    </w:p>
    <w:bookmarkEnd w:id="2992"/>
    <w:bookmarkStart w:name="z3028" w:id="2993"/>
    <w:p>
      <w:pPr>
        <w:spacing w:after="0"/>
        <w:ind w:left="0"/>
        <w:jc w:val="both"/>
      </w:pPr>
      <w:r>
        <w:rPr>
          <w:rFonts w:ascii="Times New Roman"/>
          <w:b w:val="false"/>
          <w:i w:val="false"/>
          <w:color w:val="000000"/>
          <w:sz w:val="28"/>
        </w:rPr>
        <w:t>
      4) суға батқан мүлiктi алып шығу үшiн белгiленген мерзiмдер туралы мәлiметтердi бұқаралық ақпарат құралдарында жариялау;</w:t>
      </w:r>
    </w:p>
    <w:bookmarkEnd w:id="2993"/>
    <w:bookmarkStart w:name="z3029" w:id="2994"/>
    <w:p>
      <w:pPr>
        <w:spacing w:after="0"/>
        <w:ind w:left="0"/>
        <w:jc w:val="both"/>
      </w:pPr>
      <w:r>
        <w:rPr>
          <w:rFonts w:ascii="Times New Roman"/>
          <w:b w:val="false"/>
          <w:i w:val="false"/>
          <w:color w:val="000000"/>
          <w:sz w:val="28"/>
        </w:rPr>
        <w:t>
      5) сыбайлас жемқорлыққа қарсы іс-қимылға бағытталған шараларды қабылдайды және сыбайлас жемқорлыққа қарсы қабылданған шаралар үшін дербес жауаптылықта болады;</w:t>
      </w:r>
    </w:p>
    <w:bookmarkEnd w:id="2994"/>
    <w:bookmarkStart w:name="z3030" w:id="2995"/>
    <w:p>
      <w:pPr>
        <w:spacing w:after="0"/>
        <w:ind w:left="0"/>
        <w:jc w:val="both"/>
      </w:pPr>
      <w:r>
        <w:rPr>
          <w:rFonts w:ascii="Times New Roman"/>
          <w:b w:val="false"/>
          <w:i w:val="false"/>
          <w:color w:val="000000"/>
          <w:sz w:val="28"/>
        </w:rPr>
        <w:t>
      6) Қазақстан Республикасының заңнамасына сәйкес өзге де міндеттерді жүзеге асыру кіреді.</w:t>
      </w:r>
    </w:p>
    <w:bookmarkEnd w:id="2995"/>
    <w:bookmarkStart w:name="z3031" w:id="2996"/>
    <w:p>
      <w:pPr>
        <w:spacing w:after="0"/>
        <w:ind w:left="0"/>
        <w:jc w:val="both"/>
      </w:pPr>
      <w:r>
        <w:rPr>
          <w:rFonts w:ascii="Times New Roman"/>
          <w:b w:val="false"/>
          <w:i w:val="false"/>
          <w:color w:val="000000"/>
          <w:sz w:val="28"/>
        </w:rPr>
        <w:t>
      ПТӘ капитаны болмаған кезде оның өкілеттіктерін қолданыстағы заңнамаға сәйкес оны алмастыратын тұлға орындайды.</w:t>
      </w:r>
    </w:p>
    <w:bookmarkEnd w:id="2996"/>
    <w:bookmarkStart w:name="z3032" w:id="2997"/>
    <w:p>
      <w:pPr>
        <w:spacing w:after="0"/>
        <w:ind w:left="0"/>
        <w:jc w:val="both"/>
      </w:pPr>
      <w:r>
        <w:rPr>
          <w:rFonts w:ascii="Times New Roman"/>
          <w:b w:val="false"/>
          <w:i w:val="false"/>
          <w:color w:val="000000"/>
          <w:sz w:val="28"/>
        </w:rPr>
        <w:t>
      20. Капитан өз орынбасарларының өкілеттіктерін қолданыстағы заңнамаға сәйкес белгілейді.</w:t>
      </w:r>
    </w:p>
    <w:bookmarkEnd w:id="2997"/>
    <w:bookmarkStart w:name="z3033" w:id="2998"/>
    <w:p>
      <w:pPr>
        <w:spacing w:after="0"/>
        <w:ind w:left="0"/>
        <w:jc w:val="left"/>
      </w:pPr>
      <w:r>
        <w:rPr>
          <w:rFonts w:ascii="Times New Roman"/>
          <w:b/>
          <w:i w:val="false"/>
          <w:color w:val="000000"/>
        </w:rPr>
        <w:t xml:space="preserve"> 4-тарау. ПТӘ мүлкі</w:t>
      </w:r>
    </w:p>
    <w:bookmarkEnd w:id="2998"/>
    <w:bookmarkStart w:name="z3034" w:id="2999"/>
    <w:p>
      <w:pPr>
        <w:spacing w:after="0"/>
        <w:ind w:left="0"/>
        <w:jc w:val="both"/>
      </w:pPr>
      <w:r>
        <w:rPr>
          <w:rFonts w:ascii="Times New Roman"/>
          <w:b w:val="false"/>
          <w:i w:val="false"/>
          <w:color w:val="000000"/>
          <w:sz w:val="28"/>
        </w:rPr>
        <w:t>
      21. ПТӘ заңнамада көзделген жағдайларда жедел басқару құқығында оқшауланған мүлкі болуы мүмкін. ПТӘ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2999"/>
    <w:bookmarkStart w:name="z3035" w:id="3000"/>
    <w:p>
      <w:pPr>
        <w:spacing w:after="0"/>
        <w:ind w:left="0"/>
        <w:jc w:val="both"/>
      </w:pPr>
      <w:r>
        <w:rPr>
          <w:rFonts w:ascii="Times New Roman"/>
          <w:b w:val="false"/>
          <w:i w:val="false"/>
          <w:color w:val="000000"/>
          <w:sz w:val="28"/>
        </w:rPr>
        <w:t>
      22. ПТӘ бекітілген мүлік республикалық меншікке жатады.</w:t>
      </w:r>
    </w:p>
    <w:bookmarkEnd w:id="3000"/>
    <w:bookmarkStart w:name="z3036" w:id="3001"/>
    <w:p>
      <w:pPr>
        <w:spacing w:after="0"/>
        <w:ind w:left="0"/>
        <w:jc w:val="both"/>
      </w:pPr>
      <w:r>
        <w:rPr>
          <w:rFonts w:ascii="Times New Roman"/>
          <w:b w:val="false"/>
          <w:i w:val="false"/>
          <w:color w:val="000000"/>
          <w:sz w:val="28"/>
        </w:rPr>
        <w:t>
      23. Егер заңнамада өзгеше белгіленбесе, ПТӘ,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001"/>
    <w:bookmarkStart w:name="z3037" w:id="3002"/>
    <w:p>
      <w:pPr>
        <w:spacing w:after="0"/>
        <w:ind w:left="0"/>
        <w:jc w:val="left"/>
      </w:pPr>
      <w:r>
        <w:rPr>
          <w:rFonts w:ascii="Times New Roman"/>
          <w:b/>
          <w:i w:val="false"/>
          <w:color w:val="000000"/>
        </w:rPr>
        <w:t xml:space="preserve"> 5-тарау. ПТӘ қайта ұйымдастыру және тарату</w:t>
      </w:r>
    </w:p>
    <w:bookmarkEnd w:id="3002"/>
    <w:bookmarkStart w:name="z3038" w:id="3003"/>
    <w:p>
      <w:pPr>
        <w:spacing w:after="0"/>
        <w:ind w:left="0"/>
        <w:jc w:val="both"/>
      </w:pPr>
      <w:r>
        <w:rPr>
          <w:rFonts w:ascii="Times New Roman"/>
          <w:b w:val="false"/>
          <w:i w:val="false"/>
          <w:color w:val="000000"/>
          <w:sz w:val="28"/>
        </w:rPr>
        <w:t>
      24. ПТӘ қайта ұйымдастыру және тарату Қазақстан Республикасының заңнамасына сәйкес жүзеге асырылады.</w:t>
      </w:r>
    </w:p>
    <w:bookmarkEnd w:id="30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