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2914b" w14:textId="db291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"Қарағанды қалалық мәслихатының аппараты" мемлекеттік мекемесінде "Б" корпусы мемлекеттік әкімшілік қызметшілерінің қызметін бағалау әдістемесін бекіту туралы" Қарағанды қалалық мәслихатының 2023 жылғы 07 маусымдағы № 48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2023 жылғы 28 шілдедегі № 78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"Қарағанды қалалық мәслихатының аппараты" мемлекеттік мекемесінде "Б" корпусы мемлекеттік әкімшілік қызметшілерінің қызметін бағалау әдістемесін бекіту туралы" мәслихаттың 2023 жылғы 7 маусымдағы № 48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нормативтік құқықтық актілерінің эталондық бақылау банкінде № 182714 электрондық түрде тіркелген) күші жойылсын.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Бөкенов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