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bde4" w14:textId="7ddb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Ақтоғай аудандық мәслихатының 2023 жылғы 26 желтоқсандағы № 111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енеді.</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басқау туралы</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бұйрықтарына сәйкес, Ақтоғай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2024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 2024 жылдың 1 қаңтарынан бастап қолданысқа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