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6dca" w14:textId="0616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Шектеуіс-шараларын тоқтату және Қусақ ауылдық округі әкімінің 2023 жылғы 19 шілдедегі "Қусақ ауылдық округінің Қошқар аулындағы жеке аулаларға шектеу іс-шараларын белгілеу туралы"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Қусақ ауылдық округінің әкімінің 2023 жылғы 26 қазандағы № 04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 Ауыл шаруашылығы министрлігі Ветеринариялық бақылау және қадағалау комитетінің Ақтоғай аудандық аумақтық инспекциясы" мемлекеттік мекемесі басшысының 2023 жылғы 10 қазандағы № 13-4-4/202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малының бруцеллез ауруына жоспарлы ветеринарлық сауықтыру жұмыстарының атқарылуына байланысты, Ақтоғай ауданы Қусақ ауылдық округі Қошқар аулының төмендегі тізім бойынша жеке аулаларынабелгіленген шектеу іс-шаралары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Жақыпбекова Алмагүл Қордабайқызы Сарыарқа көшесі 1 үй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Балапанов Оналбек Есимбекулы Жеңіс көшесі 32 үй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Мәдиев Оңал Оралұлы Бейбітшілік көшесі 11/2 үй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Бейс Нурбек Мекенулы Бейбітшілік көшесі 5 үй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Сейлхан Кабира Жумаханкызы Наурыз көшесі 7 үй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Шалхарбаев Сабырхан Тлеукабылович Мәдениет көшесі 12 үй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Турсынбаев Ауез Науханбекулы Наурыз көшесі 20 үй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Мұқашов Нұрлан Қабылбекұлы Жеңіс көшесі 4 үй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ауданы Қусақ ауылдық округі әкімінің 2023 жылғы 19 шілдедегі "Қусақ ауылдық округінің Қошқар аулындағы жеке аулаларға шектеу іс-шараларын белгілеу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Қусақ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Д.Мукатай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