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470f" w14:textId="5874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Үміткер ауылдық округінің әкімінің 2023 жылғы 3 мамырдағы № 4-ш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және 2023 жылғы 02 мамырдағы №14-02-12/295 "Қазақстан Республикасы Ауыл шаруашылығы министрлігі Ветеринариялық бақылау және қадағалау комитетінің Бұқар жырау аудандық аумақтық инспекциясы" мемлекеттік мекемесі басшысының ұсынысы негізінде, Үміткер ауылдық округі әкімінің міндетін атқарушы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Бұқар жырау ауданы Үміткер ауылдық округі Үміткер, Үлгі, Төрткөл ауылдарында және "Ержан" шаруа қожалығының аумағында жылқылар арасында эпизоотикалық лимфонгоит ауруының пайда болуына байланысты карантин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Бұқар жырау ауданы Үміткер ауылдық округінің әкімінің 20.02.2024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Үміткер ауылдық округі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Рамазанова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