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4f9c" w14:textId="5734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Қарқаралы ауданының әкімдігінің 2022 жылғы 02 желтоқсандағы № 366 "Пробация қызметінің есебінде тұрған адамдарды жұмысқа орналастыру үшін жұмыс орындарына квоталар белгілеу туралы"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2023 жылғы 3 қазандағы № 266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Қарқаралы ауданының әкімдігінің 2022 жылғы 02 желтоқсандағы № 366 "Пробация қызметінің есебінде тұрған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Қарқаралы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