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738f8" w14:textId="5f738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Ахмет ауылының аумағында карантин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Ахмет ауылының әкімінің 2023 жылғы 6 қазандағы № 1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Ахмет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Құстар арасынан Ньюкасл ауруының анықталғанына байланысты, Ахмет ауылының аумағында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