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5307" w14:textId="6ba5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21 маусымдағы № 5/58 шешімі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заңдарына,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(мемлекеттік қызмет тізілімінде тіркелген Нормативтік құқықтық актілерді тіркеу № 16299), Осакаров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аппараты" мемлекеттік мекемесінің "Б"корпусы мемлекеттік әкімшілік қызметшілерінің қызметін бағалаудың қоса беріліп отырған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"Осакаров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"Осакаров аудандық мәслихатының 2022 жылғы 21 қыркүйектегі № 290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21 маусымда</w:t>
            </w:r>
            <w:r>
              <w:br/>
            </w:r>
            <w:r>
              <w:rPr>
                <w:rFonts w:ascii="Times New Roman"/>
                <w:b w:val="false"/>
                <w:i w:val="false"/>
                <w:color w:val="000000"/>
                <w:sz w:val="20"/>
              </w:rPr>
              <w:t>№ 5/58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"Осакаров аудандық мәслихат аппараты" ММ "Б" корпусы мемлекеттік әкімшілік қызметшілерінің қызметін бағалаудың әдістемесін бекіту туралы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"Осакаров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2-қосымшасына</w:t>
      </w:r>
      <w:r>
        <w:rPr>
          <w:rFonts w:ascii="Times New Roman"/>
          <w:b w:val="false"/>
          <w:i w:val="false"/>
          <w:color w:val="000000"/>
          <w:sz w:val="28"/>
        </w:rPr>
        <w:t xml:space="preserve"> (бұдан әрі - Үлгілік әдістемесі) сәйкес әзірленген және "Осакаров аудандық мәслихат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–мәслихат аппаратының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жоғарылыту, төмендету немесе жұмыстан босату бойынша шешімдер қабылдауға негіз болып табылады.</w:t>
      </w:r>
    </w:p>
    <w:bookmarkEnd w:id="31"/>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 қызметінің жұмысын жүргізуі кіретін мәслихат аппаратының бас маманы (бұдан әрі - уәкілетті тұлға), соның ішінде ақпараттық жүйе арқылы қамтамасыз етеді.</w:t>
      </w:r>
    </w:p>
    <w:bookmarkEnd w:id="33"/>
    <w:bookmarkStart w:name="z40" w:id="34"/>
    <w:p>
      <w:pPr>
        <w:spacing w:after="0"/>
        <w:ind w:left="0"/>
        <w:jc w:val="both"/>
      </w:pPr>
      <w:r>
        <w:rPr>
          <w:rFonts w:ascii="Times New Roman"/>
          <w:b w:val="false"/>
          <w:i w:val="false"/>
          <w:color w:val="000000"/>
          <w:sz w:val="28"/>
        </w:rPr>
        <w:t>
      Бұл ретте уәкілетті тұлға ақпараттық жүйеде мәслихат төрағасы бекітетін қызметшілердің бағалау кестесін құрастырады.</w:t>
      </w:r>
    </w:p>
    <w:bookmarkEnd w:id="34"/>
    <w:bookmarkStart w:name="z41" w:id="35"/>
    <w:p>
      <w:pPr>
        <w:spacing w:after="0"/>
        <w:ind w:left="0"/>
        <w:jc w:val="both"/>
      </w:pPr>
      <w:r>
        <w:rPr>
          <w:rFonts w:ascii="Times New Roman"/>
          <w:b w:val="false"/>
          <w:i w:val="false"/>
          <w:color w:val="000000"/>
          <w:sz w:val="28"/>
        </w:rPr>
        <w:t>
      11. Уәкілетті тұлға бағаланатын қызметшіні бағалау нәтижелерімен ол аяқталған соң екі жұмыс күні ішінде ақпараттық жүйе және мемлекеттік органдардың интранет-порталы немесе электрондық құжат айналымы жүйесі арқылы таныстыруды қамтамасыз етеді.</w:t>
      </w:r>
    </w:p>
    <w:bookmarkEnd w:id="35"/>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мәслихат төрағасы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уәкілетті тұлғамен қарастырады.</w:t>
      </w:r>
    </w:p>
    <w:bookmarkEnd w:id="40"/>
    <w:bookmarkStart w:name="z47"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8" w:id="42"/>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2"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3"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6" w:id="50"/>
    <w:p>
      <w:pPr>
        <w:spacing w:after="0"/>
        <w:ind w:left="0"/>
        <w:jc w:val="both"/>
      </w:pPr>
      <w:r>
        <w:rPr>
          <w:rFonts w:ascii="Times New Roman"/>
          <w:b w:val="false"/>
          <w:i w:val="false"/>
          <w:color w:val="000000"/>
          <w:sz w:val="28"/>
        </w:rPr>
        <w:t>
      19. Уәкілетті тұлға мыналарға жауапты болады: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8" w:id="52"/>
    <w:p>
      <w:pPr>
        <w:spacing w:after="0"/>
        <w:ind w:left="0"/>
        <w:jc w:val="both"/>
      </w:pPr>
      <w:r>
        <w:rPr>
          <w:rFonts w:ascii="Times New Roman"/>
          <w:b w:val="false"/>
          <w:i w:val="false"/>
          <w:color w:val="000000"/>
          <w:sz w:val="28"/>
        </w:rPr>
        <w:t>
      2) НМИ уақтылы талдау мен келісу;</w:t>
      </w:r>
    </w:p>
    <w:bookmarkEnd w:id="52"/>
    <w:bookmarkStart w:name="z59"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2"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58"/>
    <w:bookmarkStart w:name="z65" w:id="59"/>
    <w:p>
      <w:pPr>
        <w:spacing w:after="0"/>
        <w:ind w:left="0"/>
        <w:jc w:val="both"/>
      </w:pPr>
      <w:r>
        <w:rPr>
          <w:rFonts w:ascii="Times New Roman"/>
          <w:b w:val="false"/>
          <w:i w:val="false"/>
          <w:color w:val="000000"/>
          <w:sz w:val="28"/>
        </w:rPr>
        <w:t xml:space="preserve">
      22. НМИ - ды бағалаушы адаммен сондай - ақ бөлім басшысының келісімімен Үлгілік әдістемесі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7"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уәкілетті тұлға жеке жұмыс жоспарының ақпараттық жүйеде (техникалық мүмкіндік болған жағдайда) орналастырылуын қамтамасыз етеді.</w:t>
      </w:r>
    </w:p>
    <w:bookmarkEnd w:id="61"/>
    <w:bookmarkStart w:name="z68"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9" w:id="63"/>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уәкілетті тұлға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26. Ақпараттық жүйе немесе ол болмаған жағдайда уәкілетті тұлға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уәкілетті тұлғаға бағалау парағын бағалаушы адамға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әдістемесі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5"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әдістемесі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30. Ақпараттық жүйе немесе ол болмаған жағдайда уәкілетті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уәкілетті тұлға мен бағалаушы адамға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адам Үлгілік әдістемесі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0"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1"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2" w:id="86"/>
    <w:p>
      <w:pPr>
        <w:spacing w:after="0"/>
        <w:ind w:left="0"/>
        <w:jc w:val="both"/>
      </w:pPr>
      <w:r>
        <w:rPr>
          <w:rFonts w:ascii="Times New Roman"/>
          <w:b w:val="false"/>
          <w:i w:val="false"/>
          <w:color w:val="000000"/>
          <w:sz w:val="28"/>
        </w:rPr>
        <w:t>
      дербестік және бастамашылық;</w:t>
      </w:r>
    </w:p>
    <w:bookmarkEnd w:id="86"/>
    <w:bookmarkStart w:name="z93" w:id="87"/>
    <w:p>
      <w:pPr>
        <w:spacing w:after="0"/>
        <w:ind w:left="0"/>
        <w:jc w:val="both"/>
      </w:pPr>
      <w:r>
        <w:rPr>
          <w:rFonts w:ascii="Times New Roman"/>
          <w:b w:val="false"/>
          <w:i w:val="false"/>
          <w:color w:val="000000"/>
          <w:sz w:val="28"/>
        </w:rPr>
        <w:t>
      еңбек тәртібі.</w:t>
      </w:r>
    </w:p>
    <w:bookmarkEnd w:id="87"/>
    <w:bookmarkStart w:name="z94"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5"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6" w:id="90"/>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әдістемесі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7"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8" w:id="92"/>
    <w:p>
      <w:pPr>
        <w:spacing w:after="0"/>
        <w:ind w:left="0"/>
        <w:jc w:val="both"/>
      </w:pPr>
      <w:r>
        <w:rPr>
          <w:rFonts w:ascii="Times New Roman"/>
          <w:b w:val="false"/>
          <w:i w:val="false"/>
          <w:color w:val="000000"/>
          <w:sz w:val="28"/>
        </w:rPr>
        <w:t>
      Мәслихат аппаратының басшылары үшін:</w:t>
      </w:r>
    </w:p>
    <w:bookmarkEnd w:id="92"/>
    <w:bookmarkStart w:name="z99" w:id="93"/>
    <w:p>
      <w:pPr>
        <w:spacing w:after="0"/>
        <w:ind w:left="0"/>
        <w:jc w:val="both"/>
      </w:pPr>
      <w:r>
        <w:rPr>
          <w:rFonts w:ascii="Times New Roman"/>
          <w:b w:val="false"/>
          <w:i w:val="false"/>
          <w:color w:val="000000"/>
          <w:sz w:val="28"/>
        </w:rPr>
        <w:t>
      қызметті басқару;</w:t>
      </w:r>
    </w:p>
    <w:bookmarkEnd w:id="93"/>
    <w:bookmarkStart w:name="z100" w:id="94"/>
    <w:p>
      <w:pPr>
        <w:spacing w:after="0"/>
        <w:ind w:left="0"/>
        <w:jc w:val="both"/>
      </w:pPr>
      <w:r>
        <w:rPr>
          <w:rFonts w:ascii="Times New Roman"/>
          <w:b w:val="false"/>
          <w:i w:val="false"/>
          <w:color w:val="000000"/>
          <w:sz w:val="28"/>
        </w:rPr>
        <w:t>
      тиімді коммуникацияларды құру;</w:t>
      </w:r>
    </w:p>
    <w:bookmarkEnd w:id="94"/>
    <w:bookmarkStart w:name="z101"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2" w:id="96"/>
    <w:p>
      <w:pPr>
        <w:spacing w:after="0"/>
        <w:ind w:left="0"/>
        <w:jc w:val="both"/>
      </w:pPr>
      <w:r>
        <w:rPr>
          <w:rFonts w:ascii="Times New Roman"/>
          <w:b w:val="false"/>
          <w:i w:val="false"/>
          <w:color w:val="000000"/>
          <w:sz w:val="28"/>
        </w:rPr>
        <w:t>
      өзгерістерді басқару;</w:t>
      </w:r>
    </w:p>
    <w:bookmarkEnd w:id="96"/>
    <w:bookmarkStart w:name="z103" w:id="97"/>
    <w:p>
      <w:pPr>
        <w:spacing w:after="0"/>
        <w:ind w:left="0"/>
        <w:jc w:val="both"/>
      </w:pPr>
      <w:r>
        <w:rPr>
          <w:rFonts w:ascii="Times New Roman"/>
          <w:b w:val="false"/>
          <w:i w:val="false"/>
          <w:color w:val="000000"/>
          <w:sz w:val="28"/>
        </w:rPr>
        <w:t>
      нәтижеге бағдарлану;</w:t>
      </w:r>
    </w:p>
    <w:bookmarkEnd w:id="97"/>
    <w:bookmarkStart w:name="z104"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5" w:id="99"/>
    <w:p>
      <w:pPr>
        <w:spacing w:after="0"/>
        <w:ind w:left="0"/>
        <w:jc w:val="both"/>
      </w:pPr>
      <w:r>
        <w:rPr>
          <w:rFonts w:ascii="Times New Roman"/>
          <w:b w:val="false"/>
          <w:i w:val="false"/>
          <w:color w:val="000000"/>
          <w:sz w:val="28"/>
        </w:rPr>
        <w:t>
      топты басқару;</w:t>
      </w:r>
    </w:p>
    <w:bookmarkEnd w:id="99"/>
    <w:bookmarkStart w:name="z106" w:id="100"/>
    <w:p>
      <w:pPr>
        <w:spacing w:after="0"/>
        <w:ind w:left="0"/>
        <w:jc w:val="both"/>
      </w:pPr>
      <w:r>
        <w:rPr>
          <w:rFonts w:ascii="Times New Roman"/>
          <w:b w:val="false"/>
          <w:i w:val="false"/>
          <w:color w:val="000000"/>
          <w:sz w:val="28"/>
        </w:rPr>
        <w:t>
      көшбасшылық қасиеттер;</w:t>
      </w:r>
    </w:p>
    <w:bookmarkEnd w:id="100"/>
    <w:bookmarkStart w:name="z107" w:id="101"/>
    <w:p>
      <w:pPr>
        <w:spacing w:after="0"/>
        <w:ind w:left="0"/>
        <w:jc w:val="both"/>
      </w:pPr>
      <w:r>
        <w:rPr>
          <w:rFonts w:ascii="Times New Roman"/>
          <w:b w:val="false"/>
          <w:i w:val="false"/>
          <w:color w:val="000000"/>
          <w:sz w:val="28"/>
        </w:rPr>
        <w:t>
      ынтымақтастық;</w:t>
      </w:r>
    </w:p>
    <w:bookmarkEnd w:id="101"/>
    <w:bookmarkStart w:name="z108" w:id="102"/>
    <w:p>
      <w:pPr>
        <w:spacing w:after="0"/>
        <w:ind w:left="0"/>
        <w:jc w:val="both"/>
      </w:pPr>
      <w:r>
        <w:rPr>
          <w:rFonts w:ascii="Times New Roman"/>
          <w:b w:val="false"/>
          <w:i w:val="false"/>
          <w:color w:val="000000"/>
          <w:sz w:val="28"/>
        </w:rPr>
        <w:t>
      жеделділік;</w:t>
      </w:r>
    </w:p>
    <w:bookmarkEnd w:id="102"/>
    <w:bookmarkStart w:name="z109" w:id="103"/>
    <w:p>
      <w:pPr>
        <w:spacing w:after="0"/>
        <w:ind w:left="0"/>
        <w:jc w:val="both"/>
      </w:pPr>
      <w:r>
        <w:rPr>
          <w:rFonts w:ascii="Times New Roman"/>
          <w:b w:val="false"/>
          <w:i w:val="false"/>
          <w:color w:val="000000"/>
          <w:sz w:val="28"/>
        </w:rPr>
        <w:t>
      өзін-өзі дамыту;</w:t>
      </w:r>
    </w:p>
    <w:bookmarkEnd w:id="103"/>
    <w:bookmarkStart w:name="z110" w:id="104"/>
    <w:p>
      <w:pPr>
        <w:spacing w:after="0"/>
        <w:ind w:left="0"/>
        <w:jc w:val="both"/>
      </w:pPr>
      <w:r>
        <w:rPr>
          <w:rFonts w:ascii="Times New Roman"/>
          <w:b w:val="false"/>
          <w:i w:val="false"/>
          <w:color w:val="000000"/>
          <w:sz w:val="28"/>
        </w:rPr>
        <w:t>
      бастамшылдық;</w:t>
      </w:r>
    </w:p>
    <w:bookmarkEnd w:id="104"/>
    <w:bookmarkStart w:name="z111" w:id="105"/>
    <w:p>
      <w:pPr>
        <w:spacing w:after="0"/>
        <w:ind w:left="0"/>
        <w:jc w:val="both"/>
      </w:pPr>
      <w:r>
        <w:rPr>
          <w:rFonts w:ascii="Times New Roman"/>
          <w:b w:val="false"/>
          <w:i w:val="false"/>
          <w:color w:val="000000"/>
          <w:sz w:val="28"/>
        </w:rPr>
        <w:t>
      "Б" корпусының қызметшілері үшін:</w:t>
      </w:r>
    </w:p>
    <w:bookmarkEnd w:id="105"/>
    <w:bookmarkStart w:name="z112" w:id="106"/>
    <w:p>
      <w:pPr>
        <w:spacing w:after="0"/>
        <w:ind w:left="0"/>
        <w:jc w:val="both"/>
      </w:pPr>
      <w:r>
        <w:rPr>
          <w:rFonts w:ascii="Times New Roman"/>
          <w:b w:val="false"/>
          <w:i w:val="false"/>
          <w:color w:val="000000"/>
          <w:sz w:val="28"/>
        </w:rPr>
        <w:t>
      тиімді коммуникацияларды құру;</w:t>
      </w:r>
    </w:p>
    <w:bookmarkEnd w:id="106"/>
    <w:bookmarkStart w:name="z113"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4" w:id="108"/>
    <w:p>
      <w:pPr>
        <w:spacing w:after="0"/>
        <w:ind w:left="0"/>
        <w:jc w:val="both"/>
      </w:pPr>
      <w:r>
        <w:rPr>
          <w:rFonts w:ascii="Times New Roman"/>
          <w:b w:val="false"/>
          <w:i w:val="false"/>
          <w:color w:val="000000"/>
          <w:sz w:val="28"/>
        </w:rPr>
        <w:t>
      өзгерістерді басқару;</w:t>
      </w:r>
    </w:p>
    <w:bookmarkEnd w:id="108"/>
    <w:bookmarkStart w:name="z115" w:id="109"/>
    <w:p>
      <w:pPr>
        <w:spacing w:after="0"/>
        <w:ind w:left="0"/>
        <w:jc w:val="both"/>
      </w:pPr>
      <w:r>
        <w:rPr>
          <w:rFonts w:ascii="Times New Roman"/>
          <w:b w:val="false"/>
          <w:i w:val="false"/>
          <w:color w:val="000000"/>
          <w:sz w:val="28"/>
        </w:rPr>
        <w:t>
      нәтижеге бағдарлану;</w:t>
      </w:r>
    </w:p>
    <w:bookmarkEnd w:id="109"/>
    <w:bookmarkStart w:name="z116"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7" w:id="111"/>
    <w:p>
      <w:pPr>
        <w:spacing w:after="0"/>
        <w:ind w:left="0"/>
        <w:jc w:val="both"/>
      </w:pPr>
      <w:r>
        <w:rPr>
          <w:rFonts w:ascii="Times New Roman"/>
          <w:b w:val="false"/>
          <w:i w:val="false"/>
          <w:color w:val="000000"/>
          <w:sz w:val="28"/>
        </w:rPr>
        <w:t>
      ынтымақтастық;</w:t>
      </w:r>
    </w:p>
    <w:bookmarkEnd w:id="111"/>
    <w:bookmarkStart w:name="z118" w:id="112"/>
    <w:p>
      <w:pPr>
        <w:spacing w:after="0"/>
        <w:ind w:left="0"/>
        <w:jc w:val="both"/>
      </w:pPr>
      <w:r>
        <w:rPr>
          <w:rFonts w:ascii="Times New Roman"/>
          <w:b w:val="false"/>
          <w:i w:val="false"/>
          <w:color w:val="000000"/>
          <w:sz w:val="28"/>
        </w:rPr>
        <w:t>
      жеделділік;</w:t>
      </w:r>
    </w:p>
    <w:bookmarkEnd w:id="112"/>
    <w:bookmarkStart w:name="z119" w:id="113"/>
    <w:p>
      <w:pPr>
        <w:spacing w:after="0"/>
        <w:ind w:left="0"/>
        <w:jc w:val="both"/>
      </w:pPr>
      <w:r>
        <w:rPr>
          <w:rFonts w:ascii="Times New Roman"/>
          <w:b w:val="false"/>
          <w:i w:val="false"/>
          <w:color w:val="000000"/>
          <w:sz w:val="28"/>
        </w:rPr>
        <w:t>
      өзін-өзі дамыту.</w:t>
      </w:r>
    </w:p>
    <w:bookmarkEnd w:id="113"/>
    <w:bookmarkStart w:name="z120"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114"/>
    <w:bookmarkStart w:name="z121"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2"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3" w:id="117"/>
    <w:p>
      <w:pPr>
        <w:spacing w:after="0"/>
        <w:ind w:left="0"/>
        <w:jc w:val="both"/>
      </w:pPr>
      <w:r>
        <w:rPr>
          <w:rFonts w:ascii="Times New Roman"/>
          <w:b w:val="false"/>
          <w:i w:val="false"/>
          <w:color w:val="000000"/>
          <w:sz w:val="28"/>
        </w:rPr>
        <w:t>
      1) тікелей басшы;</w:t>
      </w:r>
    </w:p>
    <w:bookmarkEnd w:id="117"/>
    <w:bookmarkStart w:name="z124"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5"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6" w:id="120"/>
    <w:p>
      <w:pPr>
        <w:spacing w:after="0"/>
        <w:ind w:left="0"/>
        <w:jc w:val="both"/>
      </w:pPr>
      <w:r>
        <w:rPr>
          <w:rFonts w:ascii="Times New Roman"/>
          <w:b w:val="false"/>
          <w:i w:val="false"/>
          <w:color w:val="000000"/>
          <w:sz w:val="28"/>
        </w:rPr>
        <w:t xml:space="preserve">
      36. Уәкілетті тұлға 360 әдісі бойынша бағалау процесін басқарады, жеке есептерді жасайды және Үлгілік әдістемесі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7"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8"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мәслихат аппараты Үлгілік әдістемесі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9" w:id="123"/>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0"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Үлгілік әдістемесі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1" w:id="125"/>
    <w:p>
      <w:pPr>
        <w:spacing w:after="0"/>
        <w:ind w:left="0"/>
        <w:jc w:val="both"/>
      </w:pPr>
      <w:r>
        <w:rPr>
          <w:rFonts w:ascii="Times New Roman"/>
          <w:b w:val="false"/>
          <w:i w:val="false"/>
          <w:color w:val="000000"/>
          <w:sz w:val="28"/>
        </w:rPr>
        <w:t>
      40. Уәкілетті тұлға калибрлеу сессиясының қызметін ұйымдастырады.</w:t>
      </w:r>
    </w:p>
    <w:bookmarkEnd w:id="125"/>
    <w:bookmarkStart w:name="z132"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3"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4"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5"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Уәкілетті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6"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7"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8"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9"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0"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1"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