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6cf" w14:textId="f4b3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қаласында жолаушылар мен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2023 жылғы 9 қарашадағы № 3825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қаласында барлық маршруттар үшін жолаушылар мен багажды автомобильмен тұрақты тасымалдауға бірыңғай тариф 130 теңге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