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4a956" w14:textId="ba4a9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"2024-2026 жылдарға арналған Райым ауылдық округінің бюджеті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2023 жылғы 26 желтоқсандағы № 160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Райым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121 321,0 мың теңге, оның ішінде: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2 847,0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18,0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118 456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121 321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160 шешіміне 1-қосымша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 ауылдық округінің 2024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жыл сомасы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160 шешіміне 2-қосымша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 ауылдық округінің 2025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2025 жыл сомасы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160 шешіміне 3-қосымша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 ауылдық округінің 2026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2026 жыл сомасы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