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7c7a6" w14:textId="817c7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Ақтөбе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2023 жылғы 25 желтоқсандағы № 113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кодексі" Қазақстан Республикасы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Қызылорда облысы Қармақшы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Ақтөбе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84 370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9 088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270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75 012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84 818,9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-448,9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448,9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448,9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Қармақшы аудандық мәслихатының 27.03.2024 </w:t>
      </w:r>
      <w:r>
        <w:rPr>
          <w:rFonts w:ascii="Times New Roman"/>
          <w:b w:val="false"/>
          <w:i w:val="false"/>
          <w:color w:val="00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аудандық бюджеттен Ақтөбе ауылдық округінің бюджетіне берілетін бюджеттік субвенция көлемі 72 227 мың теңге мөлшерінде белгіленгені ескерілсін.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2024 жылға арналған Ақтөбе ауылдық округінің бюджетінде аудандық бюджет есебінен қаралған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2023 жылы облыстық бюджеттен бөлінген мақсатты трансферттердің пайдаланылмаған (толық пайдаланылмаған) 0,1 мың теңгені аудандық бюджетке қайтару ескерілсін.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3-1-тармақпен толықтырылды - Қызылорда облысы Қармақшы аудандық мәслихатының 27.03.2024 </w:t>
      </w:r>
      <w:r>
        <w:rPr>
          <w:rFonts w:ascii="Times New Roman"/>
          <w:b w:val="false"/>
          <w:i w:val="false"/>
          <w:color w:val="00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3-2. 2024 жылға арналған Ақтөбе ауылдық округінің бюджетінде республикалық бюджет есебінен қаралған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5-қосымшасына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3-2-тармақпен толықтырылды - Қызылорда облысы Қармақшы аудандық мәслихатының 27.03.2024 </w:t>
      </w:r>
      <w:r>
        <w:rPr>
          <w:rFonts w:ascii="Times New Roman"/>
          <w:b w:val="false"/>
          <w:i w:val="false"/>
          <w:color w:val="00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2024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Қармақшы аудандық мәслихатының төрағасы: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"25"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113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Ақтөбе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Қармақшы аудандық мәслихатының 27.03.2024 </w:t>
      </w:r>
      <w:r>
        <w:rPr>
          <w:rFonts w:ascii="Times New Roman"/>
          <w:b w:val="false"/>
          <w:i w:val="false"/>
          <w:color w:val="ff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пайдалнылмаған) нысаналы трансферттер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"25"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113 шешіміне 2-қосымша</w:t>
            </w:r>
          </w:p>
        </w:tc>
      </w:tr>
    </w:tbl>
    <w:bookmarkStart w:name="z3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Ақтөбе ауылдық округінің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"25"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113 шешіміне 3-қосымша</w:t>
            </w:r>
          </w:p>
        </w:tc>
      </w:tr>
    </w:tbl>
    <w:bookmarkStart w:name="z4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Ақтөбе ауылдық округінің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"25"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113 шешіміне 4-қосымша</w:t>
            </w:r>
          </w:p>
        </w:tc>
      </w:tr>
    </w:tbl>
    <w:bookmarkStart w:name="z4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Ақтөбе ауылдық округінің бюджетінде аудандық бюджет есебінен қаралған нысаналы трансферттер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Қызылорда облысы Қармақшы аудандық мәслихатының 27.03.2024 </w:t>
      </w:r>
      <w:r>
        <w:rPr>
          <w:rFonts w:ascii="Times New Roman"/>
          <w:b w:val="false"/>
          <w:i w:val="false"/>
          <w:color w:val="ff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ауылының көшелеріне жол белгілерін орнатуға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ауылдық округінің клубына "АДАЛ АДАМ" МӘДЕНИ ТӘРБИЕ ОРТАЛЫҒЫ" атты көлемді жарықтандырылған әріптермен маңдайша дайындау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"25"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113 шешіміне 5-қосымша</w:t>
            </w:r>
          </w:p>
        </w:tc>
      </w:tr>
    </w:tbl>
    <w:bookmarkStart w:name="z5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Ақтөбе ауылдық округінің бюджетінде республикалық бюджет есебінен қаралған нысаналы трансферттер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5-қосымшасымен толықтырылды - Қызылорда облысы Қармақшы аудандық мәслихатының 27.03.2024 </w:t>
      </w:r>
      <w:r>
        <w:rPr>
          <w:rFonts w:ascii="Times New Roman"/>
          <w:b w:val="false"/>
          <w:i w:val="false"/>
          <w:color w:val="ff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 қаражаты есебінен ұсталатын азаматтық қызметшілердің жекелеген санаттарының, ұйымдар жұмыскерлерінің, қазыналық кәсіпорындар жұмыскерлерінің жалақысын арттыруға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ауылдық округі әкімінің аппаратына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ауылдық округінің клубына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