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5a60" w14:textId="5965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155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Респубикасы Заңының 6-бабына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78 731,0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–74 781,0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–80 900,3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-2 169,3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–2 169,3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64480,0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қантарынан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1- 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Қаратөбе ауылдық округ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 (жергілікті бюджет қаражаты есебінен)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2-қосымша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2025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 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3-қосымша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2026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 ідеңгейде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