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9160" w14:textId="5679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Керделі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11/15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Керделі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92 202,9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6 888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85 314,9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95 690,8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- 3 487,9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3 487,9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3 487,9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Керделі ауылдық округ бюджетіне берілетін бюджеттік субвенциялар көлемі 71 765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