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04f1" w14:textId="94d0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аумағында карантиндік режимді енгізе отырып, карантиндік аймақты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2023 жылғы 7 қыркүйектегі № 137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"Өсімдіктер карантині туралы" Заңына сәйкес, "Қазақстан Республикасы Ауыл шаруашылығы министрлігінің Агроөнеркәсіптік кешендегі мемлекеттік инспекция комитетінің Маңғыстау облыстық аумақтық инспекциясы" мемлекеттік мекемесінің ұсынысы негізінде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аумағында карантиндік режимді енгізе отырып,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карантиндi аймақ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облысы әкімінің орынбасары Қ.Ж.Құлжановқа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режимді енгізілген карантиндік аймақ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(ауыл) және елді мекендер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субъектілер, басқа да нысандар атауы, жер телімдерінің 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алаң,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Ақжігіт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"Ақжігіт"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"Ақжігіт" ауылының мектеп ауласы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"Сыңғырлау" ауылының жайлымдық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"Сыңғырлау" ауылының мектеп ауласы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Бейнеу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Бейнеу" жайлымдық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Тәжіұлы атындағы көше жағалауы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Байбозұлы атындағы көше жағалауы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ЖШС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ауданының әкімдігінің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Бейнеу ауданы бойынша білім бөлімінің "Ы. Алтынсарин атындағы жалпы білім беретін мектеп" коммуналдық мемлекеттік мекемесі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Бейнеу ауданы бойынша білім бөлімінің "Бейнеу лицейі" коммуналдық мемлекеттік мекемесі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Жиынтығы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Бейнеу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Қосай көшесінің жағалауы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Бейнеу ауданы бойынша білім бөлімінің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 Алтынсарин атындағы жалпы білім беретін мектеп" коммуналдық мемлекеттік мекемесі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Бейнеу ауданы бойынша білім бөлімінің "Жұмағали Қалдығараев атындағы жалпы білім беретін мектеп" коммуналдық мемлекеттік мекемесі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Бейнеу ауданы бойынша білім бөлімінің "Бейнеу лицейі" коммуналдық мемлекеттік мекемесі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Бейнеу ауданы бойынша білім бөлімінің "Бейнеу гимназиясы" коммуналдық мемлекеттік мекемесі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"Рысбек" ШҚ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ШҚ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 ШҚ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"Жаңбыршы" ШҚ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"Актау" СОСК 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алаңы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саябағы аумағы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37/1 үй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29а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31а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36 үйлер маңы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үй маңы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15, 25, 42, 45, 47 үйлер маңы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үй маңы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50, 52Б үйлер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46 үйлер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11 үйлер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40 үйлер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үй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80,83,157,133/1 үйлер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"Толкын-1"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24,48,98,115 үйлер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"Мұнайшы" мәдениет үйі ғимарат маңы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Банк" ғимараты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ҚазМұнайГаз жанар май бекетінен Жаңаөзен-Ақтау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ҚазМұнайГаз жанар май бекетінен бастап Жаңаөзен-Ақтау қаласы жолы бойының Жаңаөзен қаласы ішіндегі учаскесі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Pseudococcus comstocki kuw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0,1202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Карантиндік объектілер атауларының латын тілінен аудармасы: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жатаған укекіре;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арам сояу;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Tuta absoluta – қызанақ күйесі;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Pseudococcus comstocki kuw – комсток сымыры.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СОСК- сауда ойын-сауық кешені;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ШҚ - шаруа қожалығы;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