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4ecc" w14:textId="02d4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Жаңаөзен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21 желтоқсандағы № 11/92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 тармағымен.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Жаңаөзен қалалық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 – 2026 жылдарға арналған Жаңаөзен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14 321 771,1 мың теңге, оның ішінде: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9 133 275,1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64 296,0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578 844,0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4 545 356,0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15 390 684,1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78 049,0 мың теңге, оның ішінде: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110 760,0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32 711,0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800 000,0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800 000,0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-1 946 962,0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1 946 962,0 мың теңге,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110 760,0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32 711,0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1 868 913,0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Жаңаөзен қалалық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2024 жылға арналған қалалық бюджеттен ауылдардың бюджеттеріне 1 810 096,2 мың теңге сомасында субвенция бөлінгені ескерілсін,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– 408 402,8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– 342 743,1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– 529 538,9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 – 529 411,4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Жаңаөзен қалалық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2024 жылдың 1 қаңтарынан бастап қолданысқа енгізіледі.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11/92 шешіміне 1 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Жаңаөзен қаласының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Жаңаөзен қалалық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15/129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9 133 275,1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15 390 684,1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11/92 шешіміне 2 қосымша</w:t>
            </w:r>
          </w:p>
        </w:tc>
      </w:tr>
    </w:tbl>
    <w:bookmarkStart w:name="z3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Жаңаөзен қаласының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11/92 шешіміне 3 қосымша</w:t>
            </w:r>
          </w:p>
        </w:tc>
      </w:tr>
    </w:tbl>
    <w:bookmarkStart w:name="z3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Жаңаөзен қаласының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