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e750" w14:textId="f57e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2018 жылғы 2 мамырдағы № 22/186 "Бейнеу ауылының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5 мамырда № 2/14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"Бейнеу ауылының жергілікті қоғамдастық жиналысының регламентін бекіту туралы" Бейнеу аудандық мәслихатының 2018 жылғы 2 мамырдағы </w:t>
      </w:r>
      <w:r>
        <w:rPr>
          <w:rFonts w:ascii="Times New Roman"/>
          <w:b w:val="false"/>
          <w:i w:val="false"/>
          <w:color w:val="000000"/>
          <w:sz w:val="28"/>
        </w:rPr>
        <w:t>№22/186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ауылының жергілікті қоғамдастық жиналысының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тоғызыншы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өзгермейді: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мәслихатының аппараты" мемлекеттік мекемесі осы шешімді ресми жариялауға жіберуді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