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7261" w14:textId="04e72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әкімдігінің 2018 жылғы 3 сәуірдегі № 91 "Қарақия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қаулысына өзгерістер енгізу туралы</w:t>
      </w:r>
    </w:p>
    <w:p>
      <w:pPr>
        <w:spacing w:after="0"/>
        <w:ind w:left="0"/>
        <w:jc w:val="both"/>
      </w:pPr>
      <w:r>
        <w:rPr>
          <w:rFonts w:ascii="Times New Roman"/>
          <w:b w:val="false"/>
          <w:i w:val="false"/>
          <w:color w:val="000000"/>
          <w:sz w:val="28"/>
        </w:rPr>
        <w:t>Маңғыстау облысы Қарақия ауданы әкімдігінің 2023 жылғы 3 сәуірдегі № 64 қаулысы</w:t>
      </w:r>
    </w:p>
    <w:p>
      <w:pPr>
        <w:spacing w:after="0"/>
        <w:ind w:left="0"/>
        <w:jc w:val="both"/>
      </w:pPr>
      <w:bookmarkStart w:name="z1" w:id="0"/>
      <w:r>
        <w:rPr>
          <w:rFonts w:ascii="Times New Roman"/>
          <w:b w:val="false"/>
          <w:i w:val="false"/>
          <w:color w:val="000000"/>
          <w:sz w:val="28"/>
        </w:rPr>
        <w:t>
      Қарақия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Қарақия ауданы әкімдігінің 2018 жылғы 3 сәуірдегі </w:t>
      </w:r>
      <w:r>
        <w:rPr>
          <w:rFonts w:ascii="Times New Roman"/>
          <w:b w:val="false"/>
          <w:i w:val="false"/>
          <w:color w:val="000000"/>
          <w:sz w:val="28"/>
        </w:rPr>
        <w:t>№ 91</w:t>
      </w:r>
      <w:r>
        <w:rPr>
          <w:rFonts w:ascii="Times New Roman"/>
          <w:b w:val="false"/>
          <w:i w:val="false"/>
          <w:color w:val="000000"/>
          <w:sz w:val="28"/>
        </w:rPr>
        <w:t xml:space="preserve"> қаулысына (Нормативтік құқықтық актілерді мемлекеттік тіркеу тізілімінде № 3574 болып тіркелген)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аудан әкімінің орынбасары М.Тулегеновке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қаулысына қосымша</w:t>
            </w:r>
          </w:p>
        </w:tc>
      </w:tr>
    </w:tbl>
    <w:bookmarkStart w:name="z9" w:id="5"/>
    <w:p>
      <w:pPr>
        <w:spacing w:after="0"/>
        <w:ind w:left="0"/>
        <w:jc w:val="left"/>
      </w:pPr>
      <w:r>
        <w:rPr>
          <w:rFonts w:ascii="Times New Roman"/>
          <w:b/>
          <w:i w:val="false"/>
          <w:color w:val="000000"/>
        </w:rPr>
        <w:t xml:space="preserve"> Қарақия ауданы әкімдігінің 2018 жылғы 3 сәуірдегі № 91 "Қарақия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w:t>
      </w:r>
    </w:p>
    <w:bookmarkEnd w:id="5"/>
    <w:bookmarkStart w:name="z10" w:id="6"/>
    <w:p>
      <w:pPr>
        <w:spacing w:after="0"/>
        <w:ind w:left="0"/>
        <w:jc w:val="left"/>
      </w:pPr>
      <w:r>
        <w:rPr>
          <w:rFonts w:ascii="Times New Roman"/>
          <w:b/>
          <w:i w:val="false"/>
          <w:color w:val="000000"/>
        </w:rPr>
        <w:t xml:space="preserve"> 1. Жалпы ережелер</w:t>
      </w:r>
    </w:p>
    <w:bookmarkEnd w:id="6"/>
    <w:bookmarkStart w:name="z11" w:id="7"/>
    <w:p>
      <w:pPr>
        <w:spacing w:after="0"/>
        <w:ind w:left="0"/>
        <w:jc w:val="both"/>
      </w:pPr>
      <w:r>
        <w:rPr>
          <w:rFonts w:ascii="Times New Roman"/>
          <w:b w:val="false"/>
          <w:i w:val="false"/>
          <w:color w:val="000000"/>
          <w:sz w:val="28"/>
        </w:rPr>
        <w:t xml:space="preserve">
      1. Осы "Қарақия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w:t>
      </w:r>
      <w:r>
        <w:rPr>
          <w:rFonts w:ascii="Times New Roman"/>
          <w:b w:val="false"/>
          <w:i w:val="false"/>
          <w:color w:val="000000"/>
          <w:sz w:val="28"/>
        </w:rPr>
        <w:t>№13 бұйрығының</w:t>
      </w:r>
      <w:r>
        <w:rPr>
          <w:rFonts w:ascii="Times New Roman"/>
          <w:b w:val="false"/>
          <w:i w:val="false"/>
          <w:color w:val="000000"/>
          <w:sz w:val="28"/>
        </w:rPr>
        <w:t xml:space="preserve"> 1-тармағының 2) тармақшасына (бұдан әрі - Үлгілік әдістеме) сәйкес әзірленді және "Қарақия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(бұдан әрі –"Б" корпусының қызметшілері) қызметін бағалау мемлекеттік қызметшілерінің қызметін бағалау тәртібін айқындайды.</w:t>
      </w:r>
    </w:p>
    <w:bookmarkEnd w:id="7"/>
    <w:bookmarkStart w:name="z12" w:id="8"/>
    <w:p>
      <w:pPr>
        <w:spacing w:after="0"/>
        <w:ind w:left="0"/>
        <w:jc w:val="both"/>
      </w:pPr>
      <w:r>
        <w:rPr>
          <w:rFonts w:ascii="Times New Roman"/>
          <w:b w:val="false"/>
          <w:i w:val="false"/>
          <w:color w:val="000000"/>
          <w:sz w:val="28"/>
        </w:rPr>
        <w:t>
      2.Осы Әдістемеде пайдаланылатын негізгі ұғымдар:</w:t>
      </w:r>
    </w:p>
    <w:bookmarkEnd w:id="8"/>
    <w:bookmarkStart w:name="z13"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4"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5"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6" w:id="12"/>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2"/>
    <w:bookmarkStart w:name="z17"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18"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19"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0"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1"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2"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3"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4"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5"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6"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27"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28" w:id="24"/>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24"/>
    <w:bookmarkStart w:name="z29" w:id="25"/>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5"/>
    <w:bookmarkStart w:name="z30" w:id="26"/>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6"/>
    <w:bookmarkStart w:name="z31"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2"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3"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4"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5"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36" w:id="3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37" w:id="3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3"/>
    <w:bookmarkStart w:name="z38" w:id="34"/>
    <w:p>
      <w:pPr>
        <w:spacing w:after="0"/>
        <w:ind w:left="0"/>
        <w:jc w:val="both"/>
      </w:pPr>
      <w:r>
        <w:rPr>
          <w:rFonts w:ascii="Times New Roman"/>
          <w:b w:val="false"/>
          <w:i w:val="false"/>
          <w:color w:val="000000"/>
          <w:sz w:val="28"/>
        </w:rPr>
        <w:t>
      10. Бағалауды ұйымдастырушылық сүйемелдеуді Қарақия ауданы әкімі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bookmarkEnd w:id="34"/>
    <w:bookmarkStart w:name="z39" w:id="3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0" w:id="3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6"/>
    <w:bookmarkStart w:name="z41" w:id="3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2" w:id="38"/>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8"/>
    <w:bookmarkStart w:name="z43" w:id="3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9"/>
    <w:bookmarkStart w:name="z44" w:id="40"/>
    <w:p>
      <w:pPr>
        <w:spacing w:after="0"/>
        <w:ind w:left="0"/>
        <w:jc w:val="both"/>
      </w:pPr>
      <w:r>
        <w:rPr>
          <w:rFonts w:ascii="Times New Roman"/>
          <w:b w:val="false"/>
          <w:i w:val="false"/>
          <w:color w:val="000000"/>
          <w:sz w:val="28"/>
        </w:rPr>
        <w:t>
      15.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45" w:id="4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1"/>
    <w:bookmarkStart w:name="z46" w:id="42"/>
    <w:p>
      <w:pPr>
        <w:spacing w:after="0"/>
        <w:ind w:left="0"/>
        <w:jc w:val="both"/>
      </w:pPr>
      <w:r>
        <w:rPr>
          <w:rFonts w:ascii="Times New Roman"/>
          <w:b w:val="false"/>
          <w:i w:val="false"/>
          <w:color w:val="000000"/>
          <w:sz w:val="28"/>
        </w:rPr>
        <w:t>
      17. Бағалаушы адам мыналарға жауапты болады:</w:t>
      </w:r>
    </w:p>
    <w:bookmarkEnd w:id="42"/>
    <w:bookmarkStart w:name="z47" w:id="4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3"/>
    <w:bookmarkStart w:name="z48"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49"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0"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1" w:id="47"/>
    <w:p>
      <w:pPr>
        <w:spacing w:after="0"/>
        <w:ind w:left="0"/>
        <w:jc w:val="both"/>
      </w:pPr>
      <w:r>
        <w:rPr>
          <w:rFonts w:ascii="Times New Roman"/>
          <w:b w:val="false"/>
          <w:i w:val="false"/>
          <w:color w:val="000000"/>
          <w:sz w:val="28"/>
        </w:rPr>
        <w:t>
      18. Бағаланатын адам мыналарға жауапты болады:</w:t>
      </w:r>
    </w:p>
    <w:bookmarkEnd w:id="47"/>
    <w:bookmarkStart w:name="z52"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3"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4"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5" w:id="51"/>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1"/>
    <w:bookmarkStart w:name="z56"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57" w:id="53"/>
    <w:p>
      <w:pPr>
        <w:spacing w:after="0"/>
        <w:ind w:left="0"/>
        <w:jc w:val="both"/>
      </w:pPr>
      <w:r>
        <w:rPr>
          <w:rFonts w:ascii="Times New Roman"/>
          <w:b w:val="false"/>
          <w:i w:val="false"/>
          <w:color w:val="000000"/>
          <w:sz w:val="28"/>
        </w:rPr>
        <w:t>
      2) НМИ уақтылы талдау мен келісу;</w:t>
      </w:r>
    </w:p>
    <w:bookmarkEnd w:id="53"/>
    <w:bookmarkStart w:name="z58"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59"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0"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1" w:id="57"/>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57"/>
    <w:bookmarkStart w:name="z62" w:id="58"/>
    <w:p>
      <w:pPr>
        <w:spacing w:after="0"/>
        <w:ind w:left="0"/>
        <w:jc w:val="left"/>
      </w:pPr>
      <w:r>
        <w:rPr>
          <w:rFonts w:ascii="Times New Roman"/>
          <w:b/>
          <w:i w:val="false"/>
          <w:color w:val="000000"/>
        </w:rPr>
        <w:t xml:space="preserve"> 2. Құрылымдық бөлімшенің/мемлекеттік органның басшысын НМИ қол жеткізуі бойынша бағалау тәртібі</w:t>
      </w:r>
    </w:p>
    <w:bookmarkEnd w:id="58"/>
    <w:bookmarkStart w:name="z63" w:id="59"/>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9"/>
    <w:bookmarkStart w:name="z64" w:id="60"/>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Қарақия ауданының экономика және бюджеттік жоспарлау бөлімінің,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0"/>
    <w:bookmarkStart w:name="z65"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6"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2"/>
    <w:bookmarkStart w:name="z67"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68" w:id="64"/>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bookmarkEnd w:id="64"/>
    <w:bookmarkStart w:name="z69"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Қарақия ауданының экономика және бюджеттік жоспарлау бөлімінің келісімімен НМИ-дің нақты мәндеріне алдын ала есептеу жүргізеді және оны осы Әдістеменің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0" w:id="66"/>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1" w:id="67"/>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7"/>
    <w:bookmarkStart w:name="z72"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3"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4"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5"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6"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2"/>
    <w:bookmarkStart w:name="z77" w:id="73"/>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78" w:id="74"/>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79" w:id="75"/>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5"/>
    <w:bookmarkStart w:name="z80"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81" w:id="77"/>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2" w:id="78"/>
    <w:p>
      <w:pPr>
        <w:spacing w:after="0"/>
        <w:ind w:left="0"/>
        <w:jc w:val="left"/>
      </w:pPr>
      <w:r>
        <w:rPr>
          <w:rFonts w:ascii="Times New Roman"/>
          <w:b/>
          <w:i w:val="false"/>
          <w:color w:val="000000"/>
        </w:rPr>
        <w:t xml:space="preserve"> 3. "Б" корпусының қызметшілерін саралау әдісімен бағалау тәртібі</w:t>
      </w:r>
    </w:p>
    <w:bookmarkEnd w:id="78"/>
    <w:bookmarkStart w:name="z83" w:id="7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9"/>
    <w:bookmarkStart w:name="z84" w:id="80"/>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5" w:id="81"/>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6" w:id="82"/>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2"/>
    <w:bookmarkStart w:name="z87" w:id="83"/>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88" w:id="84"/>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4"/>
    <w:bookmarkStart w:name="z89" w:id="85"/>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0"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1"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2" w:id="88"/>
    <w:p>
      <w:pPr>
        <w:spacing w:after="0"/>
        <w:ind w:left="0"/>
        <w:jc w:val="both"/>
      </w:pPr>
      <w:r>
        <w:rPr>
          <w:rFonts w:ascii="Times New Roman"/>
          <w:b w:val="false"/>
          <w:i w:val="false"/>
          <w:color w:val="000000"/>
          <w:sz w:val="28"/>
        </w:rPr>
        <w:t>
      дербестік және бастамашылық;</w:t>
      </w:r>
    </w:p>
    <w:bookmarkEnd w:id="88"/>
    <w:bookmarkStart w:name="z93" w:id="89"/>
    <w:p>
      <w:pPr>
        <w:spacing w:after="0"/>
        <w:ind w:left="0"/>
        <w:jc w:val="both"/>
      </w:pPr>
      <w:r>
        <w:rPr>
          <w:rFonts w:ascii="Times New Roman"/>
          <w:b w:val="false"/>
          <w:i w:val="false"/>
          <w:color w:val="000000"/>
          <w:sz w:val="28"/>
        </w:rPr>
        <w:t>
      еңбек тәртібі.</w:t>
      </w:r>
    </w:p>
    <w:bookmarkEnd w:id="89"/>
    <w:bookmarkStart w:name="z94" w:id="90"/>
    <w:p>
      <w:pPr>
        <w:spacing w:after="0"/>
        <w:ind w:left="0"/>
        <w:jc w:val="left"/>
      </w:pPr>
      <w:r>
        <w:rPr>
          <w:rFonts w:ascii="Times New Roman"/>
          <w:b/>
          <w:i w:val="false"/>
          <w:color w:val="000000"/>
        </w:rPr>
        <w:t xml:space="preserve"> 4. 360 әдісі бойынша бағалау тәртібі</w:t>
      </w:r>
    </w:p>
    <w:bookmarkEnd w:id="90"/>
    <w:bookmarkStart w:name="z95" w:id="9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96" w:id="9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2"/>
    <w:bookmarkStart w:name="z97" w:id="9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3"/>
    <w:bookmarkStart w:name="z98" w:id="94"/>
    <w:p>
      <w:pPr>
        <w:spacing w:after="0"/>
        <w:ind w:left="0"/>
        <w:jc w:val="both"/>
      </w:pPr>
      <w:r>
        <w:rPr>
          <w:rFonts w:ascii="Times New Roman"/>
          <w:b w:val="false"/>
          <w:i w:val="false"/>
          <w:color w:val="000000"/>
          <w:sz w:val="28"/>
        </w:rPr>
        <w:t>
      құрылымдық бөлімшелердің басшылары үшін:</w:t>
      </w:r>
    </w:p>
    <w:bookmarkEnd w:id="94"/>
    <w:bookmarkStart w:name="z99" w:id="95"/>
    <w:p>
      <w:pPr>
        <w:spacing w:after="0"/>
        <w:ind w:left="0"/>
        <w:jc w:val="both"/>
      </w:pPr>
      <w:r>
        <w:rPr>
          <w:rFonts w:ascii="Times New Roman"/>
          <w:b w:val="false"/>
          <w:i w:val="false"/>
          <w:color w:val="000000"/>
          <w:sz w:val="28"/>
        </w:rPr>
        <w:t>
      қызметті басқару;</w:t>
      </w:r>
    </w:p>
    <w:bookmarkEnd w:id="95"/>
    <w:bookmarkStart w:name="z100" w:id="96"/>
    <w:p>
      <w:pPr>
        <w:spacing w:after="0"/>
        <w:ind w:left="0"/>
        <w:jc w:val="both"/>
      </w:pPr>
      <w:r>
        <w:rPr>
          <w:rFonts w:ascii="Times New Roman"/>
          <w:b w:val="false"/>
          <w:i w:val="false"/>
          <w:color w:val="000000"/>
          <w:sz w:val="28"/>
        </w:rPr>
        <w:t>
      тиімді коммуникацияларды құру;</w:t>
      </w:r>
    </w:p>
    <w:bookmarkEnd w:id="96"/>
    <w:bookmarkStart w:name="z101"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2" w:id="98"/>
    <w:p>
      <w:pPr>
        <w:spacing w:after="0"/>
        <w:ind w:left="0"/>
        <w:jc w:val="both"/>
      </w:pPr>
      <w:r>
        <w:rPr>
          <w:rFonts w:ascii="Times New Roman"/>
          <w:b w:val="false"/>
          <w:i w:val="false"/>
          <w:color w:val="000000"/>
          <w:sz w:val="28"/>
        </w:rPr>
        <w:t>
      өзгерістерді басқару;</w:t>
      </w:r>
    </w:p>
    <w:bookmarkEnd w:id="98"/>
    <w:bookmarkStart w:name="z103" w:id="99"/>
    <w:p>
      <w:pPr>
        <w:spacing w:after="0"/>
        <w:ind w:left="0"/>
        <w:jc w:val="both"/>
      </w:pPr>
      <w:r>
        <w:rPr>
          <w:rFonts w:ascii="Times New Roman"/>
          <w:b w:val="false"/>
          <w:i w:val="false"/>
          <w:color w:val="000000"/>
          <w:sz w:val="28"/>
        </w:rPr>
        <w:t>
      нәтижеге бағдарлану;</w:t>
      </w:r>
    </w:p>
    <w:bookmarkEnd w:id="99"/>
    <w:bookmarkStart w:name="z104"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5" w:id="101"/>
    <w:p>
      <w:pPr>
        <w:spacing w:after="0"/>
        <w:ind w:left="0"/>
        <w:jc w:val="both"/>
      </w:pPr>
      <w:r>
        <w:rPr>
          <w:rFonts w:ascii="Times New Roman"/>
          <w:b w:val="false"/>
          <w:i w:val="false"/>
          <w:color w:val="000000"/>
          <w:sz w:val="28"/>
        </w:rPr>
        <w:t>
      топты басқару;</w:t>
      </w:r>
    </w:p>
    <w:bookmarkEnd w:id="101"/>
    <w:bookmarkStart w:name="z106" w:id="102"/>
    <w:p>
      <w:pPr>
        <w:spacing w:after="0"/>
        <w:ind w:left="0"/>
        <w:jc w:val="both"/>
      </w:pPr>
      <w:r>
        <w:rPr>
          <w:rFonts w:ascii="Times New Roman"/>
          <w:b w:val="false"/>
          <w:i w:val="false"/>
          <w:color w:val="000000"/>
          <w:sz w:val="28"/>
        </w:rPr>
        <w:t>
      көшбасшылық қасиеттер;</w:t>
      </w:r>
    </w:p>
    <w:bookmarkEnd w:id="102"/>
    <w:bookmarkStart w:name="z107" w:id="103"/>
    <w:p>
      <w:pPr>
        <w:spacing w:after="0"/>
        <w:ind w:left="0"/>
        <w:jc w:val="both"/>
      </w:pPr>
      <w:r>
        <w:rPr>
          <w:rFonts w:ascii="Times New Roman"/>
          <w:b w:val="false"/>
          <w:i w:val="false"/>
          <w:color w:val="000000"/>
          <w:sz w:val="28"/>
        </w:rPr>
        <w:t>
      ынтымақтастық;</w:t>
      </w:r>
    </w:p>
    <w:bookmarkEnd w:id="103"/>
    <w:bookmarkStart w:name="z108" w:id="104"/>
    <w:p>
      <w:pPr>
        <w:spacing w:after="0"/>
        <w:ind w:left="0"/>
        <w:jc w:val="both"/>
      </w:pPr>
      <w:r>
        <w:rPr>
          <w:rFonts w:ascii="Times New Roman"/>
          <w:b w:val="false"/>
          <w:i w:val="false"/>
          <w:color w:val="000000"/>
          <w:sz w:val="28"/>
        </w:rPr>
        <w:t>
      жеделділік;</w:t>
      </w:r>
    </w:p>
    <w:bookmarkEnd w:id="104"/>
    <w:bookmarkStart w:name="z109" w:id="105"/>
    <w:p>
      <w:pPr>
        <w:spacing w:after="0"/>
        <w:ind w:left="0"/>
        <w:jc w:val="both"/>
      </w:pPr>
      <w:r>
        <w:rPr>
          <w:rFonts w:ascii="Times New Roman"/>
          <w:b w:val="false"/>
          <w:i w:val="false"/>
          <w:color w:val="000000"/>
          <w:sz w:val="28"/>
        </w:rPr>
        <w:t>
      өзін-өзі дамыту;</w:t>
      </w:r>
    </w:p>
    <w:bookmarkEnd w:id="105"/>
    <w:bookmarkStart w:name="z110" w:id="106"/>
    <w:p>
      <w:pPr>
        <w:spacing w:after="0"/>
        <w:ind w:left="0"/>
        <w:jc w:val="both"/>
      </w:pPr>
      <w:r>
        <w:rPr>
          <w:rFonts w:ascii="Times New Roman"/>
          <w:b w:val="false"/>
          <w:i w:val="false"/>
          <w:color w:val="000000"/>
          <w:sz w:val="28"/>
        </w:rPr>
        <w:t>
      бастамшылдық;</w:t>
      </w:r>
    </w:p>
    <w:bookmarkEnd w:id="106"/>
    <w:bookmarkStart w:name="z111" w:id="107"/>
    <w:p>
      <w:pPr>
        <w:spacing w:after="0"/>
        <w:ind w:left="0"/>
        <w:jc w:val="both"/>
      </w:pPr>
      <w:r>
        <w:rPr>
          <w:rFonts w:ascii="Times New Roman"/>
          <w:b w:val="false"/>
          <w:i w:val="false"/>
          <w:color w:val="000000"/>
          <w:sz w:val="28"/>
        </w:rPr>
        <w:t>
      "Б" корпусының қызметшілері үшін:</w:t>
      </w:r>
    </w:p>
    <w:bookmarkEnd w:id="107"/>
    <w:bookmarkStart w:name="z112" w:id="108"/>
    <w:p>
      <w:pPr>
        <w:spacing w:after="0"/>
        <w:ind w:left="0"/>
        <w:jc w:val="both"/>
      </w:pPr>
      <w:r>
        <w:rPr>
          <w:rFonts w:ascii="Times New Roman"/>
          <w:b w:val="false"/>
          <w:i w:val="false"/>
          <w:color w:val="000000"/>
          <w:sz w:val="28"/>
        </w:rPr>
        <w:t>
      тиімді коммуникацияларды құру;</w:t>
      </w:r>
    </w:p>
    <w:bookmarkEnd w:id="108"/>
    <w:bookmarkStart w:name="z113"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4" w:id="110"/>
    <w:p>
      <w:pPr>
        <w:spacing w:after="0"/>
        <w:ind w:left="0"/>
        <w:jc w:val="both"/>
      </w:pPr>
      <w:r>
        <w:rPr>
          <w:rFonts w:ascii="Times New Roman"/>
          <w:b w:val="false"/>
          <w:i w:val="false"/>
          <w:color w:val="000000"/>
          <w:sz w:val="28"/>
        </w:rPr>
        <w:t>
      өзгерістерді басқару;</w:t>
      </w:r>
    </w:p>
    <w:bookmarkEnd w:id="110"/>
    <w:bookmarkStart w:name="z115" w:id="111"/>
    <w:p>
      <w:pPr>
        <w:spacing w:after="0"/>
        <w:ind w:left="0"/>
        <w:jc w:val="both"/>
      </w:pPr>
      <w:r>
        <w:rPr>
          <w:rFonts w:ascii="Times New Roman"/>
          <w:b w:val="false"/>
          <w:i w:val="false"/>
          <w:color w:val="000000"/>
          <w:sz w:val="28"/>
        </w:rPr>
        <w:t>
      нәтижеге бағдарлану;</w:t>
      </w:r>
    </w:p>
    <w:bookmarkEnd w:id="111"/>
    <w:bookmarkStart w:name="z116"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17" w:id="113"/>
    <w:p>
      <w:pPr>
        <w:spacing w:after="0"/>
        <w:ind w:left="0"/>
        <w:jc w:val="both"/>
      </w:pPr>
      <w:r>
        <w:rPr>
          <w:rFonts w:ascii="Times New Roman"/>
          <w:b w:val="false"/>
          <w:i w:val="false"/>
          <w:color w:val="000000"/>
          <w:sz w:val="28"/>
        </w:rPr>
        <w:t>
      ынтымақтастық;</w:t>
      </w:r>
    </w:p>
    <w:bookmarkEnd w:id="113"/>
    <w:bookmarkStart w:name="z118" w:id="114"/>
    <w:p>
      <w:pPr>
        <w:spacing w:after="0"/>
        <w:ind w:left="0"/>
        <w:jc w:val="both"/>
      </w:pPr>
      <w:r>
        <w:rPr>
          <w:rFonts w:ascii="Times New Roman"/>
          <w:b w:val="false"/>
          <w:i w:val="false"/>
          <w:color w:val="000000"/>
          <w:sz w:val="28"/>
        </w:rPr>
        <w:t>
      жеделділік;</w:t>
      </w:r>
    </w:p>
    <w:bookmarkEnd w:id="114"/>
    <w:bookmarkStart w:name="z119" w:id="115"/>
    <w:p>
      <w:pPr>
        <w:spacing w:after="0"/>
        <w:ind w:left="0"/>
        <w:jc w:val="both"/>
      </w:pPr>
      <w:r>
        <w:rPr>
          <w:rFonts w:ascii="Times New Roman"/>
          <w:b w:val="false"/>
          <w:i w:val="false"/>
          <w:color w:val="000000"/>
          <w:sz w:val="28"/>
        </w:rPr>
        <w:t>
      өзін-өзі дамыту.</w:t>
      </w:r>
    </w:p>
    <w:bookmarkEnd w:id="115"/>
    <w:bookmarkStart w:name="z120" w:id="11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6"/>
    <w:bookmarkStart w:name="z121"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2"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3" w:id="119"/>
    <w:p>
      <w:pPr>
        <w:spacing w:after="0"/>
        <w:ind w:left="0"/>
        <w:jc w:val="both"/>
      </w:pPr>
      <w:r>
        <w:rPr>
          <w:rFonts w:ascii="Times New Roman"/>
          <w:b w:val="false"/>
          <w:i w:val="false"/>
          <w:color w:val="000000"/>
          <w:sz w:val="28"/>
        </w:rPr>
        <w:t>
      1) тікелей басшы;</w:t>
      </w:r>
    </w:p>
    <w:bookmarkEnd w:id="119"/>
    <w:bookmarkStart w:name="z124"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5"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26" w:id="122"/>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27" w:id="123"/>
    <w:p>
      <w:pPr>
        <w:spacing w:after="0"/>
        <w:ind w:left="0"/>
        <w:jc w:val="left"/>
      </w:pPr>
      <w:r>
        <w:rPr>
          <w:rFonts w:ascii="Times New Roman"/>
          <w:b/>
          <w:i w:val="false"/>
          <w:color w:val="000000"/>
        </w:rPr>
        <w:t xml:space="preserve"> 5. Калибрлеу сессияларын өткізу және кері байланыс ұсыну тәртібі</w:t>
      </w:r>
    </w:p>
    <w:bookmarkEnd w:id="123"/>
    <w:bookmarkStart w:name="z128" w:id="124"/>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4"/>
    <w:bookmarkStart w:name="z129" w:id="125"/>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30" w:id="126"/>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6"/>
    <w:bookmarkStart w:name="z131" w:id="127"/>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7"/>
    <w:bookmarkStart w:name="z132" w:id="128"/>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8"/>
    <w:bookmarkStart w:name="z133"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4"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5"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36" w:id="13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37"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38"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39"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0"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1"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