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32aa" w14:textId="39d3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2018 жылғы 26 наурыздағы № 70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Маңғыстау ауданы әкімдігінің 2023 жылғы 10 мамырдағы № 115 қаулысы.</w:t>
      </w:r>
    </w:p>
    <w:p>
      <w:pPr>
        <w:spacing w:after="0"/>
        <w:ind w:left="0"/>
        <w:jc w:val="both"/>
      </w:pPr>
      <w:bookmarkStart w:name="z1" w:id="0"/>
      <w:r>
        <w:rPr>
          <w:rFonts w:ascii="Times New Roman"/>
          <w:b w:val="false"/>
          <w:i w:val="false"/>
          <w:color w:val="000000"/>
          <w:sz w:val="28"/>
        </w:rPr>
        <w:t>
      Маңғыстау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ауданы әкімдігінің 2018 жылғы 26 наурыздағы </w:t>
      </w:r>
      <w:r>
        <w:rPr>
          <w:rFonts w:ascii="Times New Roman"/>
          <w:b w:val="false"/>
          <w:i w:val="false"/>
          <w:color w:val="000000"/>
          <w:sz w:val="28"/>
        </w:rPr>
        <w:t>№70</w:t>
      </w:r>
      <w:r>
        <w:rPr>
          <w:rFonts w:ascii="Times New Roman"/>
          <w:b w:val="false"/>
          <w:i w:val="false"/>
          <w:color w:val="000000"/>
          <w:sz w:val="28"/>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қаулысына (Нормативтік құқықтық актілерді мемлекеттік тіркеу тізілімінде №3560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жазылсын.</w:t>
      </w:r>
    </w:p>
    <w:bookmarkEnd w:id="2"/>
    <w:bookmarkStart w:name="z4"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Г.Ниязов</w:t>
            </w:r>
            <w:r>
              <w:rPr>
                <w:rFonts w:ascii="Times New Roman"/>
                <w:b w:val="false"/>
                <w:i w:val="false"/>
                <w:color w:val="000000"/>
                <w:sz w:val="20"/>
              </w:rPr>
              <w:t>
</w:t>
            </w:r>
          </w:p>
        </w:tc>
      </w:tr>
    </w:tbl>
    <w:bookmarkStart w:name="z7" w:id="4"/>
    <w:p>
      <w:pPr>
        <w:spacing w:after="0"/>
        <w:ind w:left="0"/>
        <w:jc w:val="both"/>
      </w:pPr>
      <w:r>
        <w:rPr>
          <w:rFonts w:ascii="Times New Roman"/>
          <w:b w:val="false"/>
          <w:i w:val="false"/>
          <w:color w:val="000000"/>
          <w:sz w:val="28"/>
        </w:rPr>
        <w:t>
      Маңғыстау ауданы әкімдігінің</w:t>
      </w:r>
    </w:p>
    <w:bookmarkEnd w:id="4"/>
    <w:p>
      <w:pPr>
        <w:spacing w:after="0"/>
        <w:ind w:left="0"/>
        <w:jc w:val="both"/>
      </w:pPr>
      <w:r>
        <w:rPr>
          <w:rFonts w:ascii="Times New Roman"/>
          <w:b w:val="false"/>
          <w:i w:val="false"/>
          <w:color w:val="000000"/>
          <w:sz w:val="28"/>
        </w:rPr>
        <w:t>
      2023 жылғы 10 мамырдағы</w:t>
      </w:r>
    </w:p>
    <w:p>
      <w:pPr>
        <w:spacing w:after="0"/>
        <w:ind w:left="0"/>
        <w:jc w:val="both"/>
      </w:pPr>
      <w:r>
        <w:rPr>
          <w:rFonts w:ascii="Times New Roman"/>
          <w:b w:val="false"/>
          <w:i w:val="false"/>
          <w:color w:val="000000"/>
          <w:sz w:val="28"/>
        </w:rPr>
        <w:t>
      №115 қаулысына қосымша</w:t>
      </w:r>
    </w:p>
    <w:bookmarkStart w:name="z8" w:id="5"/>
    <w:p>
      <w:pPr>
        <w:spacing w:after="0"/>
        <w:ind w:left="0"/>
        <w:jc w:val="left"/>
      </w:pPr>
      <w:r>
        <w:rPr>
          <w:rFonts w:ascii="Times New Roman"/>
          <w:b/>
          <w:i w:val="false"/>
          <w:color w:val="000000"/>
        </w:rPr>
        <w:t xml:space="preserve">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Әдістемеге өзгеріс енгізілді - Маңғыстау облысы Маңғыстау ауданы әкімдігінің 22.06.2023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Осы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7"/>
    <w:bookmarkStart w:name="z11" w:id="8"/>
    <w:p>
      <w:pPr>
        <w:spacing w:after="0"/>
        <w:ind w:left="0"/>
        <w:jc w:val="both"/>
      </w:pPr>
      <w:r>
        <w:rPr>
          <w:rFonts w:ascii="Times New Roman"/>
          <w:b w:val="false"/>
          <w:i w:val="false"/>
          <w:color w:val="000000"/>
          <w:sz w:val="28"/>
        </w:rPr>
        <w:t xml:space="preserve">
      2. "Маңғыстау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Маңғыстау ауданы әкімдігі Қазақстан Республикасы Мемлекеттік қызмет істері және сыбайлас жемқорлыққа қарсы іс-қимыл агенттігінің Төрағасының 2018 жылғы 16 қантардағы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 (Нормативтік құқықтық актілерді мемлекеттік тіркеу тзілімінде №16299 болып тіркелген) негізінде мемлекеттік орган қызметінің ерекшелігін есепке ала отырып бекітеді.</w:t>
      </w:r>
    </w:p>
    <w:bookmarkEnd w:id="8"/>
    <w:bookmarkStart w:name="z12"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3"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4"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5"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6" w:id="13"/>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3"/>
    <w:bookmarkStart w:name="z17"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18"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19"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0"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1"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2"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3"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4"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5"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6"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27"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28"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29" w:id="26"/>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0"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1"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2"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3"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4"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5"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6"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37"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38"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39"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0"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1"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2" w:id="39"/>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9"/>
    <w:bookmarkStart w:name="z43"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4" w:id="41"/>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45"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6"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47"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48"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49"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0"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1"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52"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3"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4"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5" w:id="52"/>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2"/>
    <w:bookmarkStart w:name="z56"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57" w:id="54"/>
    <w:p>
      <w:pPr>
        <w:spacing w:after="0"/>
        <w:ind w:left="0"/>
        <w:jc w:val="both"/>
      </w:pPr>
      <w:r>
        <w:rPr>
          <w:rFonts w:ascii="Times New Roman"/>
          <w:b w:val="false"/>
          <w:i w:val="false"/>
          <w:color w:val="000000"/>
          <w:sz w:val="28"/>
        </w:rPr>
        <w:t>
      2) НМИ уақтылы талдау мен келісу;</w:t>
      </w:r>
    </w:p>
    <w:bookmarkEnd w:id="54"/>
    <w:bookmarkStart w:name="z58"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59"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0"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1" w:id="58"/>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2"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3" w:id="60"/>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4" w:id="61"/>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5"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6"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67"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68"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69"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0"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1"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2"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3"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4"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5"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6"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77"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78" w:id="7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79" w:id="76"/>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0"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1"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2"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3"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84" w:id="81"/>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5" w:id="82"/>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6" w:id="83"/>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87"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88"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89" w:id="8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0"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1"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2" w:id="89"/>
    <w:p>
      <w:pPr>
        <w:spacing w:after="0"/>
        <w:ind w:left="0"/>
        <w:jc w:val="both"/>
      </w:pPr>
      <w:r>
        <w:rPr>
          <w:rFonts w:ascii="Times New Roman"/>
          <w:b w:val="false"/>
          <w:i w:val="false"/>
          <w:color w:val="000000"/>
          <w:sz w:val="28"/>
        </w:rPr>
        <w:t>
      дербестік және бастамашылық;</w:t>
      </w:r>
    </w:p>
    <w:bookmarkEnd w:id="89"/>
    <w:bookmarkStart w:name="z93" w:id="90"/>
    <w:p>
      <w:pPr>
        <w:spacing w:after="0"/>
        <w:ind w:left="0"/>
        <w:jc w:val="both"/>
      </w:pPr>
      <w:r>
        <w:rPr>
          <w:rFonts w:ascii="Times New Roman"/>
          <w:b w:val="false"/>
          <w:i w:val="false"/>
          <w:color w:val="000000"/>
          <w:sz w:val="28"/>
        </w:rPr>
        <w:t>
      еңбек тәртібі.</w:t>
      </w:r>
    </w:p>
    <w:bookmarkEnd w:id="90"/>
    <w:bookmarkStart w:name="z94"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5" w:id="9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6"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97" w:id="9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4"/>
    <w:bookmarkStart w:name="z98"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99" w:id="96"/>
    <w:p>
      <w:pPr>
        <w:spacing w:after="0"/>
        <w:ind w:left="0"/>
        <w:jc w:val="both"/>
      </w:pPr>
      <w:r>
        <w:rPr>
          <w:rFonts w:ascii="Times New Roman"/>
          <w:b w:val="false"/>
          <w:i w:val="false"/>
          <w:color w:val="000000"/>
          <w:sz w:val="28"/>
        </w:rPr>
        <w:t>
      қызметті басқару;</w:t>
      </w:r>
    </w:p>
    <w:bookmarkEnd w:id="96"/>
    <w:bookmarkStart w:name="z100" w:id="97"/>
    <w:p>
      <w:pPr>
        <w:spacing w:after="0"/>
        <w:ind w:left="0"/>
        <w:jc w:val="both"/>
      </w:pPr>
      <w:r>
        <w:rPr>
          <w:rFonts w:ascii="Times New Roman"/>
          <w:b w:val="false"/>
          <w:i w:val="false"/>
          <w:color w:val="000000"/>
          <w:sz w:val="28"/>
        </w:rPr>
        <w:t>
      тиімді коммуникацияларды құру;</w:t>
      </w:r>
    </w:p>
    <w:bookmarkEnd w:id="97"/>
    <w:bookmarkStart w:name="z101"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2" w:id="99"/>
    <w:p>
      <w:pPr>
        <w:spacing w:after="0"/>
        <w:ind w:left="0"/>
        <w:jc w:val="both"/>
      </w:pPr>
      <w:r>
        <w:rPr>
          <w:rFonts w:ascii="Times New Roman"/>
          <w:b w:val="false"/>
          <w:i w:val="false"/>
          <w:color w:val="000000"/>
          <w:sz w:val="28"/>
        </w:rPr>
        <w:t>
      өзгерістерді басқару;</w:t>
      </w:r>
    </w:p>
    <w:bookmarkEnd w:id="99"/>
    <w:bookmarkStart w:name="z103" w:id="100"/>
    <w:p>
      <w:pPr>
        <w:spacing w:after="0"/>
        <w:ind w:left="0"/>
        <w:jc w:val="both"/>
      </w:pPr>
      <w:r>
        <w:rPr>
          <w:rFonts w:ascii="Times New Roman"/>
          <w:b w:val="false"/>
          <w:i w:val="false"/>
          <w:color w:val="000000"/>
          <w:sz w:val="28"/>
        </w:rPr>
        <w:t>
      нәтижеге бағдарлану;</w:t>
      </w:r>
    </w:p>
    <w:bookmarkEnd w:id="100"/>
    <w:bookmarkStart w:name="z104"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5" w:id="102"/>
    <w:p>
      <w:pPr>
        <w:spacing w:after="0"/>
        <w:ind w:left="0"/>
        <w:jc w:val="both"/>
      </w:pPr>
      <w:r>
        <w:rPr>
          <w:rFonts w:ascii="Times New Roman"/>
          <w:b w:val="false"/>
          <w:i w:val="false"/>
          <w:color w:val="000000"/>
          <w:sz w:val="28"/>
        </w:rPr>
        <w:t>
      топты басқару;</w:t>
      </w:r>
    </w:p>
    <w:bookmarkEnd w:id="102"/>
    <w:bookmarkStart w:name="z106" w:id="103"/>
    <w:p>
      <w:pPr>
        <w:spacing w:after="0"/>
        <w:ind w:left="0"/>
        <w:jc w:val="both"/>
      </w:pPr>
      <w:r>
        <w:rPr>
          <w:rFonts w:ascii="Times New Roman"/>
          <w:b w:val="false"/>
          <w:i w:val="false"/>
          <w:color w:val="000000"/>
          <w:sz w:val="28"/>
        </w:rPr>
        <w:t>
      көшбасшылық қасиеттер;</w:t>
      </w:r>
    </w:p>
    <w:bookmarkEnd w:id="103"/>
    <w:bookmarkStart w:name="z107" w:id="104"/>
    <w:p>
      <w:pPr>
        <w:spacing w:after="0"/>
        <w:ind w:left="0"/>
        <w:jc w:val="both"/>
      </w:pPr>
      <w:r>
        <w:rPr>
          <w:rFonts w:ascii="Times New Roman"/>
          <w:b w:val="false"/>
          <w:i w:val="false"/>
          <w:color w:val="000000"/>
          <w:sz w:val="28"/>
        </w:rPr>
        <w:t>
      ынтымақтастық;</w:t>
      </w:r>
    </w:p>
    <w:bookmarkEnd w:id="104"/>
    <w:bookmarkStart w:name="z108" w:id="105"/>
    <w:p>
      <w:pPr>
        <w:spacing w:after="0"/>
        <w:ind w:left="0"/>
        <w:jc w:val="both"/>
      </w:pPr>
      <w:r>
        <w:rPr>
          <w:rFonts w:ascii="Times New Roman"/>
          <w:b w:val="false"/>
          <w:i w:val="false"/>
          <w:color w:val="000000"/>
          <w:sz w:val="28"/>
        </w:rPr>
        <w:t>
      жеделділік;</w:t>
      </w:r>
    </w:p>
    <w:bookmarkEnd w:id="105"/>
    <w:bookmarkStart w:name="z109" w:id="106"/>
    <w:p>
      <w:pPr>
        <w:spacing w:after="0"/>
        <w:ind w:left="0"/>
        <w:jc w:val="both"/>
      </w:pPr>
      <w:r>
        <w:rPr>
          <w:rFonts w:ascii="Times New Roman"/>
          <w:b w:val="false"/>
          <w:i w:val="false"/>
          <w:color w:val="000000"/>
          <w:sz w:val="28"/>
        </w:rPr>
        <w:t>
      өзін-өзі дамыту;</w:t>
      </w:r>
    </w:p>
    <w:bookmarkEnd w:id="106"/>
    <w:bookmarkStart w:name="z110" w:id="107"/>
    <w:p>
      <w:pPr>
        <w:spacing w:after="0"/>
        <w:ind w:left="0"/>
        <w:jc w:val="both"/>
      </w:pPr>
      <w:r>
        <w:rPr>
          <w:rFonts w:ascii="Times New Roman"/>
          <w:b w:val="false"/>
          <w:i w:val="false"/>
          <w:color w:val="000000"/>
          <w:sz w:val="28"/>
        </w:rPr>
        <w:t>
      бастамшылдық;</w:t>
      </w:r>
    </w:p>
    <w:bookmarkEnd w:id="107"/>
    <w:bookmarkStart w:name="z111" w:id="108"/>
    <w:p>
      <w:pPr>
        <w:spacing w:after="0"/>
        <w:ind w:left="0"/>
        <w:jc w:val="both"/>
      </w:pPr>
      <w:r>
        <w:rPr>
          <w:rFonts w:ascii="Times New Roman"/>
          <w:b w:val="false"/>
          <w:i w:val="false"/>
          <w:color w:val="000000"/>
          <w:sz w:val="28"/>
        </w:rPr>
        <w:t>
      "Б" корпусының қызметшілері үшін:</w:t>
      </w:r>
    </w:p>
    <w:bookmarkEnd w:id="108"/>
    <w:bookmarkStart w:name="z112" w:id="109"/>
    <w:p>
      <w:pPr>
        <w:spacing w:after="0"/>
        <w:ind w:left="0"/>
        <w:jc w:val="both"/>
      </w:pPr>
      <w:r>
        <w:rPr>
          <w:rFonts w:ascii="Times New Roman"/>
          <w:b w:val="false"/>
          <w:i w:val="false"/>
          <w:color w:val="000000"/>
          <w:sz w:val="28"/>
        </w:rPr>
        <w:t>
      тиімді коммуникацияларды құру;</w:t>
      </w:r>
    </w:p>
    <w:bookmarkEnd w:id="109"/>
    <w:bookmarkStart w:name="z113"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4" w:id="111"/>
    <w:p>
      <w:pPr>
        <w:spacing w:after="0"/>
        <w:ind w:left="0"/>
        <w:jc w:val="both"/>
      </w:pPr>
      <w:r>
        <w:rPr>
          <w:rFonts w:ascii="Times New Roman"/>
          <w:b w:val="false"/>
          <w:i w:val="false"/>
          <w:color w:val="000000"/>
          <w:sz w:val="28"/>
        </w:rPr>
        <w:t>
      өзгерістерді басқару;</w:t>
      </w:r>
    </w:p>
    <w:bookmarkEnd w:id="111"/>
    <w:bookmarkStart w:name="z115" w:id="112"/>
    <w:p>
      <w:pPr>
        <w:spacing w:after="0"/>
        <w:ind w:left="0"/>
        <w:jc w:val="both"/>
      </w:pPr>
      <w:r>
        <w:rPr>
          <w:rFonts w:ascii="Times New Roman"/>
          <w:b w:val="false"/>
          <w:i w:val="false"/>
          <w:color w:val="000000"/>
          <w:sz w:val="28"/>
        </w:rPr>
        <w:t>
      нәтижеге бағдарлану;</w:t>
      </w:r>
    </w:p>
    <w:bookmarkEnd w:id="112"/>
    <w:bookmarkStart w:name="z116"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17" w:id="114"/>
    <w:p>
      <w:pPr>
        <w:spacing w:after="0"/>
        <w:ind w:left="0"/>
        <w:jc w:val="both"/>
      </w:pPr>
      <w:r>
        <w:rPr>
          <w:rFonts w:ascii="Times New Roman"/>
          <w:b w:val="false"/>
          <w:i w:val="false"/>
          <w:color w:val="000000"/>
          <w:sz w:val="28"/>
        </w:rPr>
        <w:t>
      ынтымақтастық;</w:t>
      </w:r>
    </w:p>
    <w:bookmarkEnd w:id="114"/>
    <w:bookmarkStart w:name="z118" w:id="115"/>
    <w:p>
      <w:pPr>
        <w:spacing w:after="0"/>
        <w:ind w:left="0"/>
        <w:jc w:val="both"/>
      </w:pPr>
      <w:r>
        <w:rPr>
          <w:rFonts w:ascii="Times New Roman"/>
          <w:b w:val="false"/>
          <w:i w:val="false"/>
          <w:color w:val="000000"/>
          <w:sz w:val="28"/>
        </w:rPr>
        <w:t>
      жеделділік;</w:t>
      </w:r>
    </w:p>
    <w:bookmarkEnd w:id="115"/>
    <w:bookmarkStart w:name="z119" w:id="116"/>
    <w:p>
      <w:pPr>
        <w:spacing w:after="0"/>
        <w:ind w:left="0"/>
        <w:jc w:val="both"/>
      </w:pPr>
      <w:r>
        <w:rPr>
          <w:rFonts w:ascii="Times New Roman"/>
          <w:b w:val="false"/>
          <w:i w:val="false"/>
          <w:color w:val="000000"/>
          <w:sz w:val="28"/>
        </w:rPr>
        <w:t>
      өзін-өзі дамыту.</w:t>
      </w:r>
    </w:p>
    <w:bookmarkEnd w:id="116"/>
    <w:bookmarkStart w:name="z120" w:id="117"/>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1"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2"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3" w:id="120"/>
    <w:p>
      <w:pPr>
        <w:spacing w:after="0"/>
        <w:ind w:left="0"/>
        <w:jc w:val="both"/>
      </w:pPr>
      <w:r>
        <w:rPr>
          <w:rFonts w:ascii="Times New Roman"/>
          <w:b w:val="false"/>
          <w:i w:val="false"/>
          <w:color w:val="000000"/>
          <w:sz w:val="28"/>
        </w:rPr>
        <w:t>
      1) тікелей басшы;</w:t>
      </w:r>
    </w:p>
    <w:bookmarkEnd w:id="120"/>
    <w:bookmarkStart w:name="z124"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5"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6" w:id="123"/>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27"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28" w:id="125"/>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5"/>
    <w:bookmarkStart w:name="z129" w:id="12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0" w:id="127"/>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1" w:id="128"/>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8"/>
    <w:bookmarkStart w:name="z132" w:id="12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9"/>
    <w:bookmarkStart w:name="z133"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4"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5"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6" w:id="13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37"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38"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39"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0"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1"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39"/>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9"/>
    <w:bookmarkStart w:name="z156" w:id="140"/>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140"/>
    <w:bookmarkStart w:name="z157" w:id="141"/>
    <w:p>
      <w:pPr>
        <w:spacing w:after="0"/>
        <w:ind w:left="0"/>
        <w:jc w:val="both"/>
      </w:pPr>
      <w:r>
        <w:rPr>
          <w:rFonts w:ascii="Times New Roman"/>
          <w:b w:val="false"/>
          <w:i w:val="false"/>
          <w:color w:val="000000"/>
          <w:sz w:val="28"/>
        </w:rPr>
        <w:t>
      Қызметшінің лауазымы: __________________________________________</w:t>
      </w:r>
    </w:p>
    <w:bookmarkEnd w:id="141"/>
    <w:bookmarkStart w:name="z158" w:id="142"/>
    <w:p>
      <w:pPr>
        <w:spacing w:after="0"/>
        <w:ind w:left="0"/>
        <w:jc w:val="both"/>
      </w:pPr>
      <w:r>
        <w:rPr>
          <w:rFonts w:ascii="Times New Roman"/>
          <w:b w:val="false"/>
          <w:i w:val="false"/>
          <w:color w:val="000000"/>
          <w:sz w:val="28"/>
        </w:rPr>
        <w:t>
      Қызметшінің құрылымдық бөлімшесінің атауы: 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 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67" w:id="144"/>
    <w:p>
      <w:pPr>
        <w:spacing w:after="0"/>
        <w:ind w:left="0"/>
        <w:jc w:val="left"/>
      </w:pPr>
      <w:r>
        <w:rPr>
          <w:rFonts w:ascii="Times New Roman"/>
          <w:b/>
          <w:i w:val="false"/>
          <w:color w:val="000000"/>
        </w:rPr>
        <w:t xml:space="preserve"> НМИ бойынша бағалау парағы _________________________________ (бағаланатын адамның Т.А.Ә., лауазымы) _________________________________ (бағаланатын кезең)</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5"/>
    <w:p>
      <w:pPr>
        <w:spacing w:after="0"/>
        <w:ind w:left="0"/>
        <w:jc w:val="both"/>
      </w:pPr>
      <w:r>
        <w:rPr>
          <w:rFonts w:ascii="Times New Roman"/>
          <w:b w:val="false"/>
          <w:i w:val="false"/>
          <w:color w:val="000000"/>
          <w:sz w:val="28"/>
        </w:rPr>
        <w:t>
      Кестенің жалғасы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6"/>
    <w:p>
      <w:pPr>
        <w:spacing w:after="0"/>
        <w:ind w:left="0"/>
        <w:jc w:val="both"/>
      </w:pPr>
      <w:r>
        <w:rPr>
          <w:rFonts w:ascii="Times New Roman"/>
          <w:b w:val="false"/>
          <w:i w:val="false"/>
          <w:color w:val="000000"/>
          <w:sz w:val="28"/>
        </w:rPr>
        <w:t>
      Қорытынды бағалау _______________</w:t>
      </w:r>
    </w:p>
    <w:bookmarkEnd w:id="146"/>
    <w:bookmarkStart w:name="z170" w:id="147"/>
    <w:p>
      <w:pPr>
        <w:spacing w:after="0"/>
        <w:ind w:left="0"/>
        <w:jc w:val="both"/>
      </w:pPr>
      <w:r>
        <w:rPr>
          <w:rFonts w:ascii="Times New Roman"/>
          <w:b w:val="false"/>
          <w:i w:val="false"/>
          <w:color w:val="000000"/>
          <w:sz w:val="28"/>
        </w:rPr>
        <w:t>
      НМИ санына бөлінген НМИ бойынша бағалау сомасы</w:t>
      </w:r>
    </w:p>
    <w:bookmarkEnd w:id="147"/>
    <w:bookmarkStart w:name="z171" w:id="14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8"/>
    <w:bookmarkStart w:name="z172" w:id="149"/>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 (тегі, бас әріптер) күні_________________________ қолы________________________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___________________________________ (тегі, бас әріптер) күні________________________________ қолы_______________________________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80" w:id="15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1" w:id="15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89" w:id="152"/>
    <w:p>
      <w:pPr>
        <w:spacing w:after="0"/>
        <w:ind w:left="0"/>
        <w:jc w:val="left"/>
      </w:pPr>
      <w:r>
        <w:rPr>
          <w:rFonts w:ascii="Times New Roman"/>
          <w:b/>
          <w:i w:val="false"/>
          <w:color w:val="000000"/>
        </w:rPr>
        <w:t xml:space="preserve"> Саралау әдісі бойынша бағалау парағы</w:t>
      </w:r>
    </w:p>
    <w:bookmarkEnd w:id="152"/>
    <w:bookmarkStart w:name="z190" w:id="153"/>
    <w:p>
      <w:pPr>
        <w:spacing w:after="0"/>
        <w:ind w:left="0"/>
        <w:jc w:val="both"/>
      </w:pPr>
      <w:r>
        <w:rPr>
          <w:rFonts w:ascii="Times New Roman"/>
          <w:b w:val="false"/>
          <w:i w:val="false"/>
          <w:color w:val="000000"/>
          <w:sz w:val="28"/>
        </w:rPr>
        <w:t>
      Бағаланатын қызметшінің Т. А.Ә. ____________________________</w:t>
      </w:r>
    </w:p>
    <w:bookmarkEnd w:id="153"/>
    <w:bookmarkStart w:name="z191" w:id="15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54"/>
    <w:bookmarkStart w:name="z192"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193"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194"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196"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197"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198"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06" w:id="162"/>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w:t>
      </w:r>
    </w:p>
    <w:bookmarkEnd w:id="162"/>
    <w:bookmarkStart w:name="z207" w:id="163"/>
    <w:p>
      <w:pPr>
        <w:spacing w:after="0"/>
        <w:ind w:left="0"/>
        <w:jc w:val="both"/>
      </w:pPr>
      <w:r>
        <w:rPr>
          <w:rFonts w:ascii="Times New Roman"/>
          <w:b w:val="false"/>
          <w:i w:val="false"/>
          <w:color w:val="000000"/>
          <w:sz w:val="28"/>
        </w:rPr>
        <w:t>
      Құрметті респондент!</w:t>
      </w:r>
    </w:p>
    <w:bookmarkEnd w:id="163"/>
    <w:bookmarkStart w:name="z208"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4"/>
    <w:bookmarkStart w:name="z209" w:id="16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5"/>
    <w:bookmarkStart w:name="z210" w:id="16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6"/>
    <w:bookmarkStart w:name="z211" w:id="16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7"/>
    <w:bookmarkStart w:name="z212" w:id="16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8"/>
    <w:bookmarkStart w:name="z213" w:id="16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7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0"/>
    <w:bookmarkStart w:name="z215" w:id="171"/>
    <w:p>
      <w:pPr>
        <w:spacing w:after="0"/>
        <w:ind w:left="0"/>
        <w:jc w:val="both"/>
      </w:pPr>
      <w:r>
        <w:rPr>
          <w:rFonts w:ascii="Times New Roman"/>
          <w:b w:val="false"/>
          <w:i w:val="false"/>
          <w:color w:val="000000"/>
          <w:sz w:val="28"/>
        </w:rPr>
        <w:t>
      құзырет көрінбейді;</w:t>
      </w:r>
    </w:p>
    <w:bookmarkEnd w:id="171"/>
    <w:bookmarkStart w:name="z216" w:id="172"/>
    <w:p>
      <w:pPr>
        <w:spacing w:after="0"/>
        <w:ind w:left="0"/>
        <w:jc w:val="both"/>
      </w:pPr>
      <w:r>
        <w:rPr>
          <w:rFonts w:ascii="Times New Roman"/>
          <w:b w:val="false"/>
          <w:i w:val="false"/>
          <w:color w:val="000000"/>
          <w:sz w:val="28"/>
        </w:rPr>
        <w:t>
      құзырет сирек көрінеді;</w:t>
      </w:r>
    </w:p>
    <w:bookmarkEnd w:id="172"/>
    <w:bookmarkStart w:name="z217" w:id="173"/>
    <w:p>
      <w:pPr>
        <w:spacing w:after="0"/>
        <w:ind w:left="0"/>
        <w:jc w:val="both"/>
      </w:pPr>
      <w:r>
        <w:rPr>
          <w:rFonts w:ascii="Times New Roman"/>
          <w:b w:val="false"/>
          <w:i w:val="false"/>
          <w:color w:val="000000"/>
          <w:sz w:val="28"/>
        </w:rPr>
        <w:t>
      құзырет жағдайлардың жартысында көрінеді;</w:t>
      </w:r>
    </w:p>
    <w:bookmarkEnd w:id="173"/>
    <w:bookmarkStart w:name="z218" w:id="174"/>
    <w:p>
      <w:pPr>
        <w:spacing w:after="0"/>
        <w:ind w:left="0"/>
        <w:jc w:val="both"/>
      </w:pPr>
      <w:r>
        <w:rPr>
          <w:rFonts w:ascii="Times New Roman"/>
          <w:b w:val="false"/>
          <w:i w:val="false"/>
          <w:color w:val="000000"/>
          <w:sz w:val="28"/>
        </w:rPr>
        <w:t>
      құзырет көп жағдайда көрінеді;</w:t>
      </w:r>
    </w:p>
    <w:bookmarkEnd w:id="174"/>
    <w:bookmarkStart w:name="z219" w:id="175"/>
    <w:p>
      <w:pPr>
        <w:spacing w:after="0"/>
        <w:ind w:left="0"/>
        <w:jc w:val="both"/>
      </w:pPr>
      <w:r>
        <w:rPr>
          <w:rFonts w:ascii="Times New Roman"/>
          <w:b w:val="false"/>
          <w:i w:val="false"/>
          <w:color w:val="000000"/>
          <w:sz w:val="28"/>
        </w:rPr>
        <w:t>
      құзырет әрқашан көрінеді.</w:t>
      </w:r>
    </w:p>
    <w:bookmarkEnd w:id="175"/>
    <w:bookmarkStart w:name="z220" w:id="17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28" w:id="177"/>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w:t>
      </w:r>
    </w:p>
    <w:bookmarkEnd w:id="177"/>
    <w:bookmarkStart w:name="z229" w:id="178"/>
    <w:p>
      <w:pPr>
        <w:spacing w:after="0"/>
        <w:ind w:left="0"/>
        <w:jc w:val="both"/>
      </w:pPr>
      <w:r>
        <w:rPr>
          <w:rFonts w:ascii="Times New Roman"/>
          <w:b w:val="false"/>
          <w:i w:val="false"/>
          <w:color w:val="000000"/>
          <w:sz w:val="28"/>
        </w:rPr>
        <w:t>
      Құрметті респондент!</w:t>
      </w:r>
    </w:p>
    <w:bookmarkEnd w:id="178"/>
    <w:bookmarkStart w:name="z230" w:id="17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9"/>
    <w:bookmarkStart w:name="z231" w:id="18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0"/>
    <w:bookmarkStart w:name="z232" w:id="18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1"/>
    <w:bookmarkStart w:name="z233" w:id="18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2"/>
    <w:bookmarkStart w:name="z234" w:id="18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3"/>
    <w:bookmarkStart w:name="z235" w:id="18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18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5"/>
    <w:bookmarkStart w:name="z237" w:id="186"/>
    <w:p>
      <w:pPr>
        <w:spacing w:after="0"/>
        <w:ind w:left="0"/>
        <w:jc w:val="both"/>
      </w:pPr>
      <w:r>
        <w:rPr>
          <w:rFonts w:ascii="Times New Roman"/>
          <w:b w:val="false"/>
          <w:i w:val="false"/>
          <w:color w:val="000000"/>
          <w:sz w:val="28"/>
        </w:rPr>
        <w:t>
      құзырет көрінбейді;</w:t>
      </w:r>
    </w:p>
    <w:bookmarkEnd w:id="186"/>
    <w:bookmarkStart w:name="z238" w:id="187"/>
    <w:p>
      <w:pPr>
        <w:spacing w:after="0"/>
        <w:ind w:left="0"/>
        <w:jc w:val="both"/>
      </w:pPr>
      <w:r>
        <w:rPr>
          <w:rFonts w:ascii="Times New Roman"/>
          <w:b w:val="false"/>
          <w:i w:val="false"/>
          <w:color w:val="000000"/>
          <w:sz w:val="28"/>
        </w:rPr>
        <w:t>
      құзырет сирек көрінеді;</w:t>
      </w:r>
    </w:p>
    <w:bookmarkEnd w:id="187"/>
    <w:bookmarkStart w:name="z239" w:id="188"/>
    <w:p>
      <w:pPr>
        <w:spacing w:after="0"/>
        <w:ind w:left="0"/>
        <w:jc w:val="both"/>
      </w:pPr>
      <w:r>
        <w:rPr>
          <w:rFonts w:ascii="Times New Roman"/>
          <w:b w:val="false"/>
          <w:i w:val="false"/>
          <w:color w:val="000000"/>
          <w:sz w:val="28"/>
        </w:rPr>
        <w:t>
      құзырет жағдайлардың жартысында көрінеді;</w:t>
      </w:r>
    </w:p>
    <w:bookmarkEnd w:id="188"/>
    <w:bookmarkStart w:name="z240" w:id="189"/>
    <w:p>
      <w:pPr>
        <w:spacing w:after="0"/>
        <w:ind w:left="0"/>
        <w:jc w:val="both"/>
      </w:pPr>
      <w:r>
        <w:rPr>
          <w:rFonts w:ascii="Times New Roman"/>
          <w:b w:val="false"/>
          <w:i w:val="false"/>
          <w:color w:val="000000"/>
          <w:sz w:val="28"/>
        </w:rPr>
        <w:t>
      құзырет көп жағдайда көрінеді;</w:t>
      </w:r>
    </w:p>
    <w:bookmarkEnd w:id="189"/>
    <w:bookmarkStart w:name="z241" w:id="190"/>
    <w:p>
      <w:pPr>
        <w:spacing w:after="0"/>
        <w:ind w:left="0"/>
        <w:jc w:val="both"/>
      </w:pPr>
      <w:r>
        <w:rPr>
          <w:rFonts w:ascii="Times New Roman"/>
          <w:b w:val="false"/>
          <w:i w:val="false"/>
          <w:color w:val="000000"/>
          <w:sz w:val="28"/>
        </w:rPr>
        <w:t>
      құзырет әрқашан көрінеді.</w:t>
      </w:r>
    </w:p>
    <w:bookmarkEnd w:id="190"/>
    <w:bookmarkStart w:name="z242" w:id="19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250" w:id="192"/>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2"/>
    <w:bookmarkStart w:name="z251" w:id="193"/>
    <w:p>
      <w:pPr>
        <w:spacing w:after="0"/>
        <w:ind w:left="0"/>
        <w:jc w:val="both"/>
      </w:pPr>
      <w:r>
        <w:rPr>
          <w:rFonts w:ascii="Times New Roman"/>
          <w:b w:val="false"/>
          <w:i w:val="false"/>
          <w:color w:val="000000"/>
          <w:sz w:val="28"/>
        </w:rPr>
        <w:t>
      Құрылымдық бөлімше басшысының Т. А.Ә. _________________</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2" w:id="19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4"/>
    <w:bookmarkStart w:name="z253" w:id="195"/>
    <w:p>
      <w:pPr>
        <w:spacing w:after="0"/>
        <w:ind w:left="0"/>
        <w:jc w:val="both"/>
      </w:pPr>
      <w:r>
        <w:rPr>
          <w:rFonts w:ascii="Times New Roman"/>
          <w:b w:val="false"/>
          <w:i w:val="false"/>
          <w:color w:val="000000"/>
          <w:sz w:val="28"/>
        </w:rPr>
        <w:t>
      Бағалау нәтижесі: _______________________________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әкімінің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мекемесінің,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бюджеттен қаржыландырылатын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61" w:id="1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6"/>
    <w:bookmarkStart w:name="z262" w:id="197"/>
    <w:p>
      <w:pPr>
        <w:spacing w:after="0"/>
        <w:ind w:left="0"/>
        <w:jc w:val="both"/>
      </w:pPr>
      <w:r>
        <w:rPr>
          <w:rFonts w:ascii="Times New Roman"/>
          <w:b w:val="false"/>
          <w:i w:val="false"/>
          <w:color w:val="000000"/>
          <w:sz w:val="28"/>
        </w:rPr>
        <w:t>
      Бағаланатын қызметшінің Т. А.Ә.__________________________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3"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64" w:id="199"/>
    <w:p>
      <w:pPr>
        <w:spacing w:after="0"/>
        <w:ind w:left="0"/>
        <w:jc w:val="both"/>
      </w:pPr>
      <w:r>
        <w:rPr>
          <w:rFonts w:ascii="Times New Roman"/>
          <w:b w:val="false"/>
          <w:i w:val="false"/>
          <w:color w:val="000000"/>
          <w:sz w:val="28"/>
        </w:rPr>
        <w:t>
      Бағалау нәтижесі: 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