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6e1d" w14:textId="8c66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қаласы әкімдігінің 2018 жылғы 7 наурыздағы № 599 "Қостанай қаласының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Қостанай қаласы әкімдігінің 2023 жылғы 3 мамырдағы № 809 қаулысы</w:t>
      </w:r>
    </w:p>
    <w:p>
      <w:pPr>
        <w:spacing w:after="0"/>
        <w:ind w:left="0"/>
        <w:jc w:val="both"/>
      </w:pPr>
      <w:bookmarkStart w:name="z4" w:id="0"/>
      <w:r>
        <w:rPr>
          <w:rFonts w:ascii="Times New Roman"/>
          <w:b w:val="false"/>
          <w:i w:val="false"/>
          <w:color w:val="000000"/>
          <w:sz w:val="28"/>
        </w:rPr>
        <w:t>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"Қостанай қаласының жергілікті атқарушы органдарының "Б" корпусы мемлекеттік әкімшілік қызметшілерінің қызметін бағалау әдістемесін бекіту туралы" 2018 жылғы 7 наурыздағы № 599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7624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Осы қаулымен бекітілген, Қостанай қаласының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казақ және орыс тілдеріндегі электрондык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Қостанай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наурыз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Қостанай қаласының жергілікті атқарушы органдарының "Б" корпусы мемлекеттік әкімшілік қызметшілерінің қызметін бағалау әдістемесі</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Осы Қостанай қаласының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 13 (Нормативтiк құқықтық актiлердi мемлекеттiк тiркеу тiзiлiмiнде № 16299 болып тiркелген)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0"/>
    <w:bookmarkStart w:name="z24"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25"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6"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8" w:id="15"/>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5"/>
    <w:bookmarkStart w:name="z29"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0"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1"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2"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3"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4"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5"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6"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7"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8"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9"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40" w:id="2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7"/>
    <w:bookmarkStart w:name="z41"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42"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6"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8"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49"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0" w:id="37"/>
    <w:p>
      <w:pPr>
        <w:spacing w:after="0"/>
        <w:ind w:left="0"/>
        <w:jc w:val="both"/>
      </w:pPr>
      <w:r>
        <w:rPr>
          <w:rFonts w:ascii="Times New Roman"/>
          <w:b w:val="false"/>
          <w:i w:val="false"/>
          <w:color w:val="000000"/>
          <w:sz w:val="28"/>
        </w:rPr>
        <w:t>
      10. Бағалауды ұйымдастырушылық сүйемелдеуді персоналды басқарудың бірыңғай қызметінің (кадр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51" w:id="38"/>
    <w:p>
      <w:pPr>
        <w:spacing w:after="0"/>
        <w:ind w:left="0"/>
        <w:jc w:val="both"/>
      </w:pPr>
      <w:r>
        <w:rPr>
          <w:rFonts w:ascii="Times New Roman"/>
          <w:b w:val="false"/>
          <w:i w:val="false"/>
          <w:color w:val="000000"/>
          <w:sz w:val="28"/>
        </w:rPr>
        <w:t>
      Бұл ретте персоналды басқарудың бірыңғай қызметі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2" w:id="39"/>
    <w:p>
      <w:pPr>
        <w:spacing w:after="0"/>
        <w:ind w:left="0"/>
        <w:jc w:val="both"/>
      </w:pPr>
      <w:r>
        <w:rPr>
          <w:rFonts w:ascii="Times New Roman"/>
          <w:b w:val="false"/>
          <w:i w:val="false"/>
          <w:color w:val="000000"/>
          <w:sz w:val="28"/>
        </w:rPr>
        <w:t>
      11. Персоналды басқарудың бірыңғай қызметі (кадр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9"/>
    <w:bookmarkStart w:name="z53"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4"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1"/>
    <w:bookmarkStart w:name="z55"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басқарудың бірыңғай қызметінде (кадр қызметі), сондай-ақ техникалық мүмкіндік болған кезде ақпараттық жүйеде сақталады.</w:t>
      </w:r>
    </w:p>
    <w:bookmarkEnd w:id="42"/>
    <w:bookmarkStart w:name="z56"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7"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басқарудың бірыңғай қызметі (кадр қызметі) қарастырады.</w:t>
      </w:r>
    </w:p>
    <w:bookmarkEnd w:id="44"/>
    <w:bookmarkStart w:name="z58"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9"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60"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1"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2"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3"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4"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5"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6"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7" w:id="54"/>
    <w:p>
      <w:pPr>
        <w:spacing w:after="0"/>
        <w:ind w:left="0"/>
        <w:jc w:val="both"/>
      </w:pPr>
      <w:r>
        <w:rPr>
          <w:rFonts w:ascii="Times New Roman"/>
          <w:b w:val="false"/>
          <w:i w:val="false"/>
          <w:color w:val="000000"/>
          <w:sz w:val="28"/>
        </w:rPr>
        <w:t>
      19. Персоналды басқарудың бірыңғай қызметінің (кадр қызметі) басшысы мыналарға жауапты болады:</w:t>
      </w:r>
    </w:p>
    <w:bookmarkEnd w:id="54"/>
    <w:bookmarkStart w:name="z68"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9" w:id="56"/>
    <w:p>
      <w:pPr>
        <w:spacing w:after="0"/>
        <w:ind w:left="0"/>
        <w:jc w:val="both"/>
      </w:pPr>
      <w:r>
        <w:rPr>
          <w:rFonts w:ascii="Times New Roman"/>
          <w:b w:val="false"/>
          <w:i w:val="false"/>
          <w:color w:val="000000"/>
          <w:sz w:val="28"/>
        </w:rPr>
        <w:t>
      2) НМИ уақтылы талдау мен келісу;</w:t>
      </w:r>
    </w:p>
    <w:bookmarkEnd w:id="56"/>
    <w:bookmarkStart w:name="z70"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1"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2"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3"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басқарудың бірыңғай қызметінің (кадр қызметі) басшысына және калибрлеу сессияларының қатысушыларына ғана белгілі болуы мүмкін.</w:t>
      </w:r>
    </w:p>
    <w:bookmarkEnd w:id="60"/>
    <w:bookmarkStart w:name="z74"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5"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6"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басқарудың бірыңғай қызметінің (кадр қызметі)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7"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8"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басқарудың бірыңғай қызметі (кадр қызметі) жеке жұмыс жоспарының ақпараттық жүйеде (техникалық мүмкіндік болған жағдайда) орналастырылуын қамтамасыз етеді.</w:t>
      </w:r>
    </w:p>
    <w:bookmarkEnd w:id="65"/>
    <w:bookmarkStart w:name="z79"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80"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7"/>
    <w:bookmarkStart w:name="z81"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2"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3"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4"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5"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6"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7"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8"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9" w:id="76"/>
    <w:p>
      <w:pPr>
        <w:spacing w:after="0"/>
        <w:ind w:left="0"/>
        <w:jc w:val="both"/>
      </w:pPr>
      <w:r>
        <w:rPr>
          <w:rFonts w:ascii="Times New Roman"/>
          <w:b w:val="false"/>
          <w:i w:val="false"/>
          <w:color w:val="000000"/>
          <w:sz w:val="28"/>
        </w:rPr>
        <w:t>
      26. Ақпараттық жүйе немесе ол болмаған жағдайда персоналды басқарудың бірыңғай қызметі (кадр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90" w:id="7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басқарудың бірыңғай қызметі (кадр қызметі) ресімделген бағалау парағын бағалаушы адамға қарау үшін жолдайды.</w:t>
      </w:r>
    </w:p>
    <w:bookmarkEnd w:id="77"/>
    <w:bookmarkStart w:name="z91"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92" w:id="79"/>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93"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94"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95" w:id="82"/>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6" w:id="83"/>
    <w:p>
      <w:pPr>
        <w:spacing w:after="0"/>
        <w:ind w:left="0"/>
        <w:jc w:val="both"/>
      </w:pPr>
      <w:r>
        <w:rPr>
          <w:rFonts w:ascii="Times New Roman"/>
          <w:b w:val="false"/>
          <w:i w:val="false"/>
          <w:color w:val="000000"/>
          <w:sz w:val="28"/>
        </w:rPr>
        <w:t>
      30. Ақпараттық жүйе немесе ол болмаған жағдайда персоналды басқарудың бірыңғай қызметі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7" w:id="84"/>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8" w:id="85"/>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9"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100"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1"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2"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3" w:id="90"/>
    <w:p>
      <w:pPr>
        <w:spacing w:after="0"/>
        <w:ind w:left="0"/>
        <w:jc w:val="both"/>
      </w:pPr>
      <w:r>
        <w:rPr>
          <w:rFonts w:ascii="Times New Roman"/>
          <w:b w:val="false"/>
          <w:i w:val="false"/>
          <w:color w:val="000000"/>
          <w:sz w:val="28"/>
        </w:rPr>
        <w:t>
      дербестік және бастамашылық;</w:t>
      </w:r>
    </w:p>
    <w:bookmarkEnd w:id="90"/>
    <w:bookmarkStart w:name="z104" w:id="91"/>
    <w:p>
      <w:pPr>
        <w:spacing w:after="0"/>
        <w:ind w:left="0"/>
        <w:jc w:val="both"/>
      </w:pPr>
      <w:r>
        <w:rPr>
          <w:rFonts w:ascii="Times New Roman"/>
          <w:b w:val="false"/>
          <w:i w:val="false"/>
          <w:color w:val="000000"/>
          <w:sz w:val="28"/>
        </w:rPr>
        <w:t>
      еңбек тәртібі.</w:t>
      </w:r>
    </w:p>
    <w:bookmarkEnd w:id="91"/>
    <w:bookmarkStart w:name="z105"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6"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7"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8"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9"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10" w:id="97"/>
    <w:p>
      <w:pPr>
        <w:spacing w:after="0"/>
        <w:ind w:left="0"/>
        <w:jc w:val="both"/>
      </w:pPr>
      <w:r>
        <w:rPr>
          <w:rFonts w:ascii="Times New Roman"/>
          <w:b w:val="false"/>
          <w:i w:val="false"/>
          <w:color w:val="000000"/>
          <w:sz w:val="28"/>
        </w:rPr>
        <w:t>
      қызметті басқару;</w:t>
      </w:r>
    </w:p>
    <w:bookmarkEnd w:id="97"/>
    <w:bookmarkStart w:name="z111" w:id="98"/>
    <w:p>
      <w:pPr>
        <w:spacing w:after="0"/>
        <w:ind w:left="0"/>
        <w:jc w:val="both"/>
      </w:pPr>
      <w:r>
        <w:rPr>
          <w:rFonts w:ascii="Times New Roman"/>
          <w:b w:val="false"/>
          <w:i w:val="false"/>
          <w:color w:val="000000"/>
          <w:sz w:val="28"/>
        </w:rPr>
        <w:t>
      тиімді коммуникацияларды құру;</w:t>
      </w:r>
    </w:p>
    <w:bookmarkEnd w:id="98"/>
    <w:bookmarkStart w:name="z112"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3" w:id="100"/>
    <w:p>
      <w:pPr>
        <w:spacing w:after="0"/>
        <w:ind w:left="0"/>
        <w:jc w:val="both"/>
      </w:pPr>
      <w:r>
        <w:rPr>
          <w:rFonts w:ascii="Times New Roman"/>
          <w:b w:val="false"/>
          <w:i w:val="false"/>
          <w:color w:val="000000"/>
          <w:sz w:val="28"/>
        </w:rPr>
        <w:t>
      өзгерістерді басқару;</w:t>
      </w:r>
    </w:p>
    <w:bookmarkEnd w:id="100"/>
    <w:bookmarkStart w:name="z114" w:id="101"/>
    <w:p>
      <w:pPr>
        <w:spacing w:after="0"/>
        <w:ind w:left="0"/>
        <w:jc w:val="both"/>
      </w:pPr>
      <w:r>
        <w:rPr>
          <w:rFonts w:ascii="Times New Roman"/>
          <w:b w:val="false"/>
          <w:i w:val="false"/>
          <w:color w:val="000000"/>
          <w:sz w:val="28"/>
        </w:rPr>
        <w:t>
      нәтижеге бағдарлану;</w:t>
      </w:r>
    </w:p>
    <w:bookmarkEnd w:id="101"/>
    <w:bookmarkStart w:name="z115"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6" w:id="103"/>
    <w:p>
      <w:pPr>
        <w:spacing w:after="0"/>
        <w:ind w:left="0"/>
        <w:jc w:val="both"/>
      </w:pPr>
      <w:r>
        <w:rPr>
          <w:rFonts w:ascii="Times New Roman"/>
          <w:b w:val="false"/>
          <w:i w:val="false"/>
          <w:color w:val="000000"/>
          <w:sz w:val="28"/>
        </w:rPr>
        <w:t>
      топты басқару;</w:t>
      </w:r>
    </w:p>
    <w:bookmarkEnd w:id="103"/>
    <w:bookmarkStart w:name="z117" w:id="104"/>
    <w:p>
      <w:pPr>
        <w:spacing w:after="0"/>
        <w:ind w:left="0"/>
        <w:jc w:val="both"/>
      </w:pPr>
      <w:r>
        <w:rPr>
          <w:rFonts w:ascii="Times New Roman"/>
          <w:b w:val="false"/>
          <w:i w:val="false"/>
          <w:color w:val="000000"/>
          <w:sz w:val="28"/>
        </w:rPr>
        <w:t>
      көшбасшылық қасиеттер;</w:t>
      </w:r>
    </w:p>
    <w:bookmarkEnd w:id="104"/>
    <w:bookmarkStart w:name="z118" w:id="105"/>
    <w:p>
      <w:pPr>
        <w:spacing w:after="0"/>
        <w:ind w:left="0"/>
        <w:jc w:val="both"/>
      </w:pPr>
      <w:r>
        <w:rPr>
          <w:rFonts w:ascii="Times New Roman"/>
          <w:b w:val="false"/>
          <w:i w:val="false"/>
          <w:color w:val="000000"/>
          <w:sz w:val="28"/>
        </w:rPr>
        <w:t>
      ынтымақтастық;</w:t>
      </w:r>
    </w:p>
    <w:bookmarkEnd w:id="105"/>
    <w:bookmarkStart w:name="z119" w:id="106"/>
    <w:p>
      <w:pPr>
        <w:spacing w:after="0"/>
        <w:ind w:left="0"/>
        <w:jc w:val="both"/>
      </w:pPr>
      <w:r>
        <w:rPr>
          <w:rFonts w:ascii="Times New Roman"/>
          <w:b w:val="false"/>
          <w:i w:val="false"/>
          <w:color w:val="000000"/>
          <w:sz w:val="28"/>
        </w:rPr>
        <w:t>
      жеделділік;</w:t>
      </w:r>
    </w:p>
    <w:bookmarkEnd w:id="106"/>
    <w:bookmarkStart w:name="z120" w:id="107"/>
    <w:p>
      <w:pPr>
        <w:spacing w:after="0"/>
        <w:ind w:left="0"/>
        <w:jc w:val="both"/>
      </w:pPr>
      <w:r>
        <w:rPr>
          <w:rFonts w:ascii="Times New Roman"/>
          <w:b w:val="false"/>
          <w:i w:val="false"/>
          <w:color w:val="000000"/>
          <w:sz w:val="28"/>
        </w:rPr>
        <w:t>
      өзін-өзі дамыту;</w:t>
      </w:r>
    </w:p>
    <w:bookmarkEnd w:id="107"/>
    <w:bookmarkStart w:name="z121" w:id="108"/>
    <w:p>
      <w:pPr>
        <w:spacing w:after="0"/>
        <w:ind w:left="0"/>
        <w:jc w:val="both"/>
      </w:pPr>
      <w:r>
        <w:rPr>
          <w:rFonts w:ascii="Times New Roman"/>
          <w:b w:val="false"/>
          <w:i w:val="false"/>
          <w:color w:val="000000"/>
          <w:sz w:val="28"/>
        </w:rPr>
        <w:t>
      бастамшылдық;</w:t>
      </w:r>
    </w:p>
    <w:bookmarkEnd w:id="108"/>
    <w:bookmarkStart w:name="z122" w:id="109"/>
    <w:p>
      <w:pPr>
        <w:spacing w:after="0"/>
        <w:ind w:left="0"/>
        <w:jc w:val="both"/>
      </w:pPr>
      <w:r>
        <w:rPr>
          <w:rFonts w:ascii="Times New Roman"/>
          <w:b w:val="false"/>
          <w:i w:val="false"/>
          <w:color w:val="000000"/>
          <w:sz w:val="28"/>
        </w:rPr>
        <w:t>
      "Б" корпусының қызметшілері үшін:</w:t>
      </w:r>
    </w:p>
    <w:bookmarkEnd w:id="109"/>
    <w:bookmarkStart w:name="z123" w:id="110"/>
    <w:p>
      <w:pPr>
        <w:spacing w:after="0"/>
        <w:ind w:left="0"/>
        <w:jc w:val="both"/>
      </w:pPr>
      <w:r>
        <w:rPr>
          <w:rFonts w:ascii="Times New Roman"/>
          <w:b w:val="false"/>
          <w:i w:val="false"/>
          <w:color w:val="000000"/>
          <w:sz w:val="28"/>
        </w:rPr>
        <w:t>
      тиімді коммуникацияларды құру;</w:t>
      </w:r>
    </w:p>
    <w:bookmarkEnd w:id="110"/>
    <w:bookmarkStart w:name="z124"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5" w:id="112"/>
    <w:p>
      <w:pPr>
        <w:spacing w:after="0"/>
        <w:ind w:left="0"/>
        <w:jc w:val="both"/>
      </w:pPr>
      <w:r>
        <w:rPr>
          <w:rFonts w:ascii="Times New Roman"/>
          <w:b w:val="false"/>
          <w:i w:val="false"/>
          <w:color w:val="000000"/>
          <w:sz w:val="28"/>
        </w:rPr>
        <w:t>
      өзгерістерді басқару;</w:t>
      </w:r>
    </w:p>
    <w:bookmarkEnd w:id="112"/>
    <w:bookmarkStart w:name="z126" w:id="113"/>
    <w:p>
      <w:pPr>
        <w:spacing w:after="0"/>
        <w:ind w:left="0"/>
        <w:jc w:val="both"/>
      </w:pPr>
      <w:r>
        <w:rPr>
          <w:rFonts w:ascii="Times New Roman"/>
          <w:b w:val="false"/>
          <w:i w:val="false"/>
          <w:color w:val="000000"/>
          <w:sz w:val="28"/>
        </w:rPr>
        <w:t>
      нәтижеге бағдарлану;</w:t>
      </w:r>
    </w:p>
    <w:bookmarkEnd w:id="113"/>
    <w:bookmarkStart w:name="z127"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8" w:id="115"/>
    <w:p>
      <w:pPr>
        <w:spacing w:after="0"/>
        <w:ind w:left="0"/>
        <w:jc w:val="both"/>
      </w:pPr>
      <w:r>
        <w:rPr>
          <w:rFonts w:ascii="Times New Roman"/>
          <w:b w:val="false"/>
          <w:i w:val="false"/>
          <w:color w:val="000000"/>
          <w:sz w:val="28"/>
        </w:rPr>
        <w:t>
      ынтымақтастық;</w:t>
      </w:r>
    </w:p>
    <w:bookmarkEnd w:id="115"/>
    <w:bookmarkStart w:name="z129" w:id="116"/>
    <w:p>
      <w:pPr>
        <w:spacing w:after="0"/>
        <w:ind w:left="0"/>
        <w:jc w:val="both"/>
      </w:pPr>
      <w:r>
        <w:rPr>
          <w:rFonts w:ascii="Times New Roman"/>
          <w:b w:val="false"/>
          <w:i w:val="false"/>
          <w:color w:val="000000"/>
          <w:sz w:val="28"/>
        </w:rPr>
        <w:t>
      жеделділік;</w:t>
      </w:r>
    </w:p>
    <w:bookmarkEnd w:id="116"/>
    <w:bookmarkStart w:name="z130" w:id="117"/>
    <w:p>
      <w:pPr>
        <w:spacing w:after="0"/>
        <w:ind w:left="0"/>
        <w:jc w:val="both"/>
      </w:pPr>
      <w:r>
        <w:rPr>
          <w:rFonts w:ascii="Times New Roman"/>
          <w:b w:val="false"/>
          <w:i w:val="false"/>
          <w:color w:val="000000"/>
          <w:sz w:val="28"/>
        </w:rPr>
        <w:t>
      өзін-өзі дамыту.</w:t>
      </w:r>
    </w:p>
    <w:bookmarkEnd w:id="117"/>
    <w:bookmarkStart w:name="z131"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басқарудың бірыңғай қызметінің (кадр қызметі) дербес анықтайтын үш адамнан кем болмауы және жеті адамнан артық болмауы тиіс.</w:t>
      </w:r>
    </w:p>
    <w:bookmarkEnd w:id="118"/>
    <w:bookmarkStart w:name="z132"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3"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4" w:id="121"/>
    <w:p>
      <w:pPr>
        <w:spacing w:after="0"/>
        <w:ind w:left="0"/>
        <w:jc w:val="both"/>
      </w:pPr>
      <w:r>
        <w:rPr>
          <w:rFonts w:ascii="Times New Roman"/>
          <w:b w:val="false"/>
          <w:i w:val="false"/>
          <w:color w:val="000000"/>
          <w:sz w:val="28"/>
        </w:rPr>
        <w:t>
      1) тікелей басшы;</w:t>
      </w:r>
    </w:p>
    <w:bookmarkEnd w:id="121"/>
    <w:bookmarkStart w:name="z135"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6"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7" w:id="124"/>
    <w:p>
      <w:pPr>
        <w:spacing w:after="0"/>
        <w:ind w:left="0"/>
        <w:jc w:val="both"/>
      </w:pPr>
      <w:r>
        <w:rPr>
          <w:rFonts w:ascii="Times New Roman"/>
          <w:b w:val="false"/>
          <w:i w:val="false"/>
          <w:color w:val="000000"/>
          <w:sz w:val="28"/>
        </w:rPr>
        <w:t xml:space="preserve">
      36. персоналды басқарудың бірыңғай қызметі (кадр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басқарудың бірыңғай қызметінің (кадр қызметі)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8"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9"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40"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1"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8"/>
    <w:bookmarkStart w:name="z142" w:id="129"/>
    <w:p>
      <w:pPr>
        <w:spacing w:after="0"/>
        <w:ind w:left="0"/>
        <w:jc w:val="both"/>
      </w:pPr>
      <w:r>
        <w:rPr>
          <w:rFonts w:ascii="Times New Roman"/>
          <w:b w:val="false"/>
          <w:i w:val="false"/>
          <w:color w:val="000000"/>
          <w:sz w:val="28"/>
        </w:rPr>
        <w:t>
      40. Персоналды басқарудың бірыңғай қызметі (кадр қызметі) калибрлеу сессиясының қызметін ұйымдастырады.</w:t>
      </w:r>
    </w:p>
    <w:bookmarkEnd w:id="129"/>
    <w:bookmarkStart w:name="z143"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4"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5"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6"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басқарудың бірыңғай қызметі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7"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8"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9"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50"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51"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2"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