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f340" w14:textId="7c7f3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қаласы әкімдігінің 2018 жылғы 7 наурыздағы № 599 "Қостанай қаласының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Қостанай қаласы әкімдігінің 2023 жылғы 22 тамыздағы № 1681 қаулысы</w:t>
      </w:r>
    </w:p>
    <w:p>
      <w:pPr>
        <w:spacing w:after="0"/>
        <w:ind w:left="0"/>
        <w:jc w:val="both"/>
      </w:pPr>
      <w:bookmarkStart w:name="z4" w:id="0"/>
      <w:r>
        <w:rPr>
          <w:rFonts w:ascii="Times New Roman"/>
          <w:b w:val="false"/>
          <w:i w:val="false"/>
          <w:color w:val="000000"/>
          <w:sz w:val="28"/>
        </w:rPr>
        <w:t>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қаласы әкімдігінің "Қостанай қаласының жергілікті атқарушы органдарының "Б" корпусы мемлекеттік әкімшілік қызметшілерінің қызметін бағалау әдістемесін бекіту туралы" 2018 жылғы 7 наурыздағы № 599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Осы қаулымен бекітілген, Қостанай қаласының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Осы "Б" корпусы мемлекеттік қызметшілерінің қызметін бағалау Әдістемесінің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2023 жылғы 31 тамызға дейін қолданылады деп белгіленсін.</w:t>
      </w:r>
    </w:p>
    <w:bookmarkEnd w:id="3"/>
    <w:bookmarkStart w:name="z8" w:id="4"/>
    <w:p>
      <w:pPr>
        <w:spacing w:after="0"/>
        <w:ind w:left="0"/>
        <w:jc w:val="both"/>
      </w:pPr>
      <w:r>
        <w:rPr>
          <w:rFonts w:ascii="Times New Roman"/>
          <w:b w:val="false"/>
          <w:i w:val="false"/>
          <w:color w:val="000000"/>
          <w:sz w:val="28"/>
        </w:rPr>
        <w:t>
      3. "Қостанай қаласы әкімінің аппараты" мемлекеттік мекемесі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казақ және орыс тілдеріндегі электрондык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2) осы қаулы ресми жарияланғаннан кейін Қостанай қаласы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Қостанай қаласы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9"/>
    <w:p>
      <w:pPr>
        <w:spacing w:after="0"/>
        <w:ind w:left="0"/>
        <w:jc w:val="left"/>
      </w:pPr>
      <w:r>
        <w:rPr>
          <w:rFonts w:ascii="Times New Roman"/>
          <w:b/>
          <w:i w:val="false"/>
          <w:color w:val="000000"/>
        </w:rPr>
        <w:t xml:space="preserve"> Қостанай қаласының жергілікті атқарушы органдарының "Б" корпусы мемлекеттік әкімшілік қызметшілерінің қызметін бағалау әдістемесі</w:t>
      </w:r>
    </w:p>
    <w:bookmarkEnd w:id="9"/>
    <w:bookmarkStart w:name="z23" w:id="10"/>
    <w:p>
      <w:pPr>
        <w:spacing w:after="0"/>
        <w:ind w:left="0"/>
        <w:jc w:val="left"/>
      </w:pPr>
      <w:r>
        <w:rPr>
          <w:rFonts w:ascii="Times New Roman"/>
          <w:b/>
          <w:i w:val="false"/>
          <w:color w:val="000000"/>
        </w:rPr>
        <w:t xml:space="preserve"> 1-тарау. Жалпы ережелер</w:t>
      </w:r>
    </w:p>
    <w:bookmarkEnd w:id="10"/>
    <w:bookmarkStart w:name="z24" w:id="11"/>
    <w:p>
      <w:pPr>
        <w:spacing w:after="0"/>
        <w:ind w:left="0"/>
        <w:jc w:val="both"/>
      </w:pPr>
      <w:r>
        <w:rPr>
          <w:rFonts w:ascii="Times New Roman"/>
          <w:b w:val="false"/>
          <w:i w:val="false"/>
          <w:color w:val="000000"/>
          <w:sz w:val="28"/>
        </w:rPr>
        <w:t xml:space="preserve">
      1. Осы Қостанай қаласының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 Мемлекеттiк қызмет iстерi және сыбайлас жемқорлыққа қарсы іс-қимыл агенттігі төрағасының 2018 жылғы 16 қаңтардағы № 13 (Нормативтiк құқықтық актiлердi мемлекеттiк тiркеу тiзiлiмiнде № 16299 болып тiркелген)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"Қостанай қаласы әкімінің аппараты" мемлекеттік мекемесінің және Қостанай қаласының атқарушы органдарының "Б" корпусы мемлекеттік әкімшілік қызметшілерінің қызметін бағалау тәртібін айқындайды.</w:t>
      </w:r>
    </w:p>
    <w:bookmarkEnd w:id="11"/>
    <w:bookmarkStart w:name="z25" w:id="12"/>
    <w:p>
      <w:pPr>
        <w:spacing w:after="0"/>
        <w:ind w:left="0"/>
        <w:jc w:val="both"/>
      </w:pPr>
      <w:r>
        <w:rPr>
          <w:rFonts w:ascii="Times New Roman"/>
          <w:b w:val="false"/>
          <w:i w:val="false"/>
          <w:color w:val="000000"/>
          <w:sz w:val="28"/>
        </w:rPr>
        <w:t>
      2. Осы Әдістемеде пайдаланылатын негізгі ұғымдар:</w:t>
      </w:r>
    </w:p>
    <w:bookmarkEnd w:id="12"/>
    <w:bookmarkStart w:name="z26"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7"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8"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9" w:id="16"/>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6"/>
    <w:bookmarkStart w:name="z30"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1"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2"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33"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4"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5"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6"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bookmarkStart w:name="z37" w:id="24"/>
    <w:p>
      <w:pPr>
        <w:spacing w:after="0"/>
        <w:ind w:left="0"/>
        <w:jc w:val="both"/>
      </w:pPr>
      <w:r>
        <w:rPr>
          <w:rFonts w:ascii="Times New Roman"/>
          <w:b w:val="false"/>
          <w:i w:val="false"/>
          <w:color w:val="000000"/>
          <w:sz w:val="28"/>
        </w:rPr>
        <w:t>
      12) жеке жұмыс жоспары – "Б" корпусы қызметшісінің бағаланатын кезеңге арналған НМИ көздейтін және тікелей басшымен бірлесіп жасалатын және жоғары тұрған басшы бекітетін құжат.</w:t>
      </w:r>
    </w:p>
    <w:bookmarkEnd w:id="24"/>
    <w:bookmarkStart w:name="z38" w:id="25"/>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5"/>
    <w:bookmarkStart w:name="z39" w:id="2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6"/>
    <w:bookmarkStart w:name="z40" w:id="27"/>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 ескеріле отырып жүргізіледі.</w:t>
      </w:r>
    </w:p>
    <w:bookmarkEnd w:id="27"/>
    <w:bookmarkStart w:name="z41" w:id="2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8"/>
    <w:bookmarkStart w:name="z42"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43" w:id="3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30"/>
    <w:bookmarkStart w:name="z44" w:id="3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демалыстағы, еңбекке уақытша жарамсыздық кезеңіндегі қызметшілерді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тәртіппен жүзеге асырылады.</w:t>
      </w:r>
    </w:p>
    <w:bookmarkEnd w:id="31"/>
    <w:bookmarkStart w:name="z45" w:id="3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32"/>
    <w:bookmarkStart w:name="z46" w:id="3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3"/>
    <w:bookmarkStart w:name="z47" w:id="34"/>
    <w:p>
      <w:pPr>
        <w:spacing w:after="0"/>
        <w:ind w:left="0"/>
        <w:jc w:val="both"/>
      </w:pPr>
      <w:r>
        <w:rPr>
          <w:rFonts w:ascii="Times New Roman"/>
          <w:b w:val="false"/>
          <w:i w:val="false"/>
          <w:color w:val="000000"/>
          <w:sz w:val="28"/>
        </w:rPr>
        <w:t>
      "Функционалдық міндеттерін тиімді атқарады",</w:t>
      </w:r>
    </w:p>
    <w:bookmarkEnd w:id="34"/>
    <w:bookmarkStart w:name="z48" w:id="35"/>
    <w:p>
      <w:pPr>
        <w:spacing w:after="0"/>
        <w:ind w:left="0"/>
        <w:jc w:val="both"/>
      </w:pPr>
      <w:r>
        <w:rPr>
          <w:rFonts w:ascii="Times New Roman"/>
          <w:b w:val="false"/>
          <w:i w:val="false"/>
          <w:color w:val="000000"/>
          <w:sz w:val="28"/>
        </w:rPr>
        <w:t>
      "Функционалдық міндеттерін тиісті түрде атқарады",</w:t>
      </w:r>
    </w:p>
    <w:bookmarkEnd w:id="35"/>
    <w:bookmarkStart w:name="z49" w:id="3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6"/>
    <w:bookmarkStart w:name="z50" w:id="3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7"/>
    <w:bookmarkStart w:name="z51" w:id="38"/>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8"/>
    <w:bookmarkStart w:name="z52" w:id="3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9"/>
    <w:bookmarkStart w:name="z53" w:id="40"/>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40"/>
    <w:bookmarkStart w:name="z54" w:id="41"/>
    <w:p>
      <w:pPr>
        <w:spacing w:after="0"/>
        <w:ind w:left="0"/>
        <w:jc w:val="both"/>
      </w:pPr>
      <w:r>
        <w:rPr>
          <w:rFonts w:ascii="Times New Roman"/>
          <w:b w:val="false"/>
          <w:i w:val="false"/>
          <w:color w:val="000000"/>
          <w:sz w:val="28"/>
        </w:rPr>
        <w:t>
      10. Бағалауды ұйымдастырушылық сүйемелдеуді персоналды басқарудың бірыңғай қызметінің (кадр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1"/>
    <w:bookmarkStart w:name="z55" w:id="42"/>
    <w:p>
      <w:pPr>
        <w:spacing w:after="0"/>
        <w:ind w:left="0"/>
        <w:jc w:val="both"/>
      </w:pPr>
      <w:r>
        <w:rPr>
          <w:rFonts w:ascii="Times New Roman"/>
          <w:b w:val="false"/>
          <w:i w:val="false"/>
          <w:color w:val="000000"/>
          <w:sz w:val="28"/>
        </w:rPr>
        <w:t>
      Бұл ретте персоналды басқарудың бірыңғай қызметі (кадр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2"/>
    <w:bookmarkStart w:name="z56" w:id="43"/>
    <w:p>
      <w:pPr>
        <w:spacing w:after="0"/>
        <w:ind w:left="0"/>
        <w:jc w:val="both"/>
      </w:pPr>
      <w:r>
        <w:rPr>
          <w:rFonts w:ascii="Times New Roman"/>
          <w:b w:val="false"/>
          <w:i w:val="false"/>
          <w:color w:val="000000"/>
          <w:sz w:val="28"/>
        </w:rPr>
        <w:t>
      11. Персоналды басқару қызметі Бағаланатын қызметшінің бағалау нәтижелерімен ол аяқталған күннен бастап екі жұмыс күні ішінде танысуын қамтамасыз етеді.</w:t>
      </w:r>
    </w:p>
    <w:bookmarkEnd w:id="43"/>
    <w:bookmarkStart w:name="z57" w:id="4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хабарламаны жіберу арқылы не хабарламаны немесе шақыруды тіркеуді қамтамасыз ететін өзге де байланыс құралдарын пайдалана отырып жүзеге асырылады.</w:t>
      </w:r>
    </w:p>
    <w:bookmarkEnd w:id="44"/>
    <w:bookmarkStart w:name="z58" w:id="4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5"/>
    <w:bookmarkStart w:name="z59" w:id="4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6"/>
    <w:bookmarkStart w:name="z60" w:id="4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басқарудың бірыңғай қызметінде (кадр қызметі), сондай-ақ техникалық мүмкіндік болған кезде ақпараттық жүйеде сақталады.</w:t>
      </w:r>
    </w:p>
    <w:bookmarkEnd w:id="47"/>
    <w:bookmarkStart w:name="z61" w:id="4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8"/>
    <w:bookmarkStart w:name="z62" w:id="4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басқарудың бірыңғай қызметі (кадр қызметі) қарастырады.</w:t>
      </w:r>
    </w:p>
    <w:bookmarkEnd w:id="49"/>
    <w:bookmarkStart w:name="z63" w:id="50"/>
    <w:p>
      <w:pPr>
        <w:spacing w:after="0"/>
        <w:ind w:left="0"/>
        <w:jc w:val="both"/>
      </w:pPr>
      <w:r>
        <w:rPr>
          <w:rFonts w:ascii="Times New Roman"/>
          <w:b w:val="false"/>
          <w:i w:val="false"/>
          <w:color w:val="000000"/>
          <w:sz w:val="28"/>
        </w:rPr>
        <w:t>
      17. Бағалаушы адам мыналарға жауапты болады:</w:t>
      </w:r>
    </w:p>
    <w:bookmarkEnd w:id="50"/>
    <w:bookmarkStart w:name="z64" w:id="5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1"/>
    <w:bookmarkStart w:name="z65" w:id="5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2"/>
    <w:bookmarkStart w:name="z66" w:id="5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3"/>
    <w:bookmarkStart w:name="z67" w:id="5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4"/>
    <w:bookmarkStart w:name="z68" w:id="55"/>
    <w:p>
      <w:pPr>
        <w:spacing w:after="0"/>
        <w:ind w:left="0"/>
        <w:jc w:val="both"/>
      </w:pPr>
      <w:r>
        <w:rPr>
          <w:rFonts w:ascii="Times New Roman"/>
          <w:b w:val="false"/>
          <w:i w:val="false"/>
          <w:color w:val="000000"/>
          <w:sz w:val="28"/>
        </w:rPr>
        <w:t>
      18. Бағаланатын адам мыналарға жауапты болады:</w:t>
      </w:r>
    </w:p>
    <w:bookmarkEnd w:id="55"/>
    <w:bookmarkStart w:name="z69" w:id="5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6"/>
    <w:bookmarkStart w:name="z70" w:id="5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7"/>
    <w:bookmarkStart w:name="z71" w:id="5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8"/>
    <w:bookmarkStart w:name="z72" w:id="59"/>
    <w:p>
      <w:pPr>
        <w:spacing w:after="0"/>
        <w:ind w:left="0"/>
        <w:jc w:val="both"/>
      </w:pPr>
      <w:r>
        <w:rPr>
          <w:rFonts w:ascii="Times New Roman"/>
          <w:b w:val="false"/>
          <w:i w:val="false"/>
          <w:color w:val="000000"/>
          <w:sz w:val="28"/>
        </w:rPr>
        <w:t>
      19. Персоналды басқарудың бірыңғай қызметінің (кадр қызметі) басшысы мыналарға жауапты болады:</w:t>
      </w:r>
    </w:p>
    <w:bookmarkEnd w:id="59"/>
    <w:bookmarkStart w:name="z73" w:id="6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0"/>
    <w:bookmarkStart w:name="z74" w:id="61"/>
    <w:p>
      <w:pPr>
        <w:spacing w:after="0"/>
        <w:ind w:left="0"/>
        <w:jc w:val="both"/>
      </w:pPr>
      <w:r>
        <w:rPr>
          <w:rFonts w:ascii="Times New Roman"/>
          <w:b w:val="false"/>
          <w:i w:val="false"/>
          <w:color w:val="000000"/>
          <w:sz w:val="28"/>
        </w:rPr>
        <w:t>
      2) НМИ уақтылы талдау мен келісу;</w:t>
      </w:r>
    </w:p>
    <w:bookmarkEnd w:id="61"/>
    <w:bookmarkStart w:name="z75" w:id="6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2"/>
    <w:bookmarkStart w:name="z76" w:id="6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3"/>
    <w:bookmarkStart w:name="z77" w:id="6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4"/>
    <w:bookmarkStart w:name="z78" w:id="6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басқарудың бірыңғай қызметінің (кадр қызметі) басшысына және калибрлеу сессияларының қатысушыларына ғана белгілі болуы мүмкін.</w:t>
      </w:r>
    </w:p>
    <w:bookmarkEnd w:id="65"/>
    <w:bookmarkStart w:name="z79" w:id="6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6"/>
    <w:bookmarkStart w:name="z80" w:id="6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7"/>
    <w:bookmarkStart w:name="z81" w:id="6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басқарудың бірыңғай қызметінің (кадр қызметі)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8"/>
    <w:bookmarkStart w:name="z82" w:id="6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9"/>
    <w:bookmarkStart w:name="z83" w:id="7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басқарудың бірыңғай қызметі (кадр қызметі) жеке жұмыс жоспарының ақпараттық жүйеде (техникалық мүмкіндік болған жағдайда) орналастырылуын қамтамасыз етеді.</w:t>
      </w:r>
    </w:p>
    <w:bookmarkEnd w:id="70"/>
    <w:bookmarkStart w:name="z84" w:id="7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1"/>
    <w:bookmarkStart w:name="z85" w:id="7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72"/>
    <w:bookmarkStart w:name="z86" w:id="7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3"/>
    <w:bookmarkStart w:name="z87" w:id="7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4"/>
    <w:bookmarkStart w:name="z88" w:id="7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5"/>
    <w:bookmarkStart w:name="z89" w:id="7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6"/>
    <w:bookmarkStart w:name="z90" w:id="7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7"/>
    <w:bookmarkStart w:name="z91" w:id="7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8"/>
    <w:bookmarkStart w:name="z92" w:id="7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9"/>
    <w:bookmarkStart w:name="z93" w:id="8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бағытталған не мемлекеттік орган қызметінің тиімділігін арттыруға бағытталады.</w:t>
      </w:r>
    </w:p>
    <w:bookmarkEnd w:id="80"/>
    <w:bookmarkStart w:name="z94" w:id="8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1"/>
    <w:bookmarkStart w:name="z95" w:id="82"/>
    <w:p>
      <w:pPr>
        <w:spacing w:after="0"/>
        <w:ind w:left="0"/>
        <w:jc w:val="both"/>
      </w:pPr>
      <w:r>
        <w:rPr>
          <w:rFonts w:ascii="Times New Roman"/>
          <w:b w:val="false"/>
          <w:i w:val="false"/>
          <w:color w:val="000000"/>
          <w:sz w:val="28"/>
        </w:rPr>
        <w:t>
      26. Ақпараттық жүйе немесе ол болмаған жағдайда персоналды басқарудың бірыңғай қызметі (кадр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2"/>
    <w:bookmarkStart w:name="z96" w:id="8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басқарудың бірыңғай қызметі (кадр қызметі) ресімделген бағалау парағын бағалаушы адамға қарау үшін жолдайды.</w:t>
      </w:r>
    </w:p>
    <w:bookmarkEnd w:id="83"/>
    <w:bookmarkStart w:name="z97" w:id="8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4"/>
    <w:bookmarkStart w:name="z98" w:id="85"/>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5"/>
    <w:bookmarkStart w:name="z99" w:id="8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6"/>
    <w:bookmarkStart w:name="z100" w:id="8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7"/>
    <w:bookmarkStart w:name="z101" w:id="8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8"/>
    <w:bookmarkStart w:name="z102" w:id="89"/>
    <w:p>
      <w:pPr>
        <w:spacing w:after="0"/>
        <w:ind w:left="0"/>
        <w:jc w:val="both"/>
      </w:pPr>
      <w:r>
        <w:rPr>
          <w:rFonts w:ascii="Times New Roman"/>
          <w:b w:val="false"/>
          <w:i w:val="false"/>
          <w:color w:val="000000"/>
          <w:sz w:val="28"/>
        </w:rPr>
        <w:t>
      30. Ақпараттық жүйе немесе ол болмаған жағдайда персоналды басқарудың бірыңғай қызметі (кадр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9"/>
    <w:bookmarkStart w:name="z103" w:id="90"/>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90"/>
    <w:bookmarkStart w:name="z104" w:id="9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1"/>
    <w:bookmarkStart w:name="z105" w:id="9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2"/>
    <w:bookmarkStart w:name="z106" w:id="9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3"/>
    <w:bookmarkStart w:name="z107" w:id="94"/>
    <w:p>
      <w:pPr>
        <w:spacing w:after="0"/>
        <w:ind w:left="0"/>
        <w:jc w:val="both"/>
      </w:pPr>
      <w:r>
        <w:rPr>
          <w:rFonts w:ascii="Times New Roman"/>
          <w:b w:val="false"/>
          <w:i w:val="false"/>
          <w:color w:val="000000"/>
          <w:sz w:val="28"/>
        </w:rPr>
        <w:t>
      функционалдық міндеттерді орындау сапасы;</w:t>
      </w:r>
    </w:p>
    <w:bookmarkEnd w:id="94"/>
    <w:bookmarkStart w:name="z108" w:id="95"/>
    <w:p>
      <w:pPr>
        <w:spacing w:after="0"/>
        <w:ind w:left="0"/>
        <w:jc w:val="both"/>
      </w:pPr>
      <w:r>
        <w:rPr>
          <w:rFonts w:ascii="Times New Roman"/>
          <w:b w:val="false"/>
          <w:i w:val="false"/>
          <w:color w:val="000000"/>
          <w:sz w:val="28"/>
        </w:rPr>
        <w:t>
      тапсырмаларды орындау мерзімдерін сақтау;</w:t>
      </w:r>
    </w:p>
    <w:bookmarkEnd w:id="95"/>
    <w:bookmarkStart w:name="z109" w:id="96"/>
    <w:p>
      <w:pPr>
        <w:spacing w:after="0"/>
        <w:ind w:left="0"/>
        <w:jc w:val="both"/>
      </w:pPr>
      <w:r>
        <w:rPr>
          <w:rFonts w:ascii="Times New Roman"/>
          <w:b w:val="false"/>
          <w:i w:val="false"/>
          <w:color w:val="000000"/>
          <w:sz w:val="28"/>
        </w:rPr>
        <w:t>
      дербестік және бастамашылық;</w:t>
      </w:r>
    </w:p>
    <w:bookmarkEnd w:id="96"/>
    <w:bookmarkStart w:name="z110" w:id="97"/>
    <w:p>
      <w:pPr>
        <w:spacing w:after="0"/>
        <w:ind w:left="0"/>
        <w:jc w:val="both"/>
      </w:pPr>
      <w:r>
        <w:rPr>
          <w:rFonts w:ascii="Times New Roman"/>
          <w:b w:val="false"/>
          <w:i w:val="false"/>
          <w:color w:val="000000"/>
          <w:sz w:val="28"/>
        </w:rPr>
        <w:t>
      еңбек тәртібі.</w:t>
      </w:r>
    </w:p>
    <w:bookmarkEnd w:id="97"/>
    <w:bookmarkStart w:name="z111" w:id="98"/>
    <w:p>
      <w:pPr>
        <w:spacing w:after="0"/>
        <w:ind w:left="0"/>
        <w:jc w:val="left"/>
      </w:pPr>
      <w:r>
        <w:rPr>
          <w:rFonts w:ascii="Times New Roman"/>
          <w:b/>
          <w:i w:val="false"/>
          <w:color w:val="000000"/>
        </w:rPr>
        <w:t xml:space="preserve"> 4-тарау. 360 әдісі бойынша бағалау тәртібі</w:t>
      </w:r>
    </w:p>
    <w:bookmarkEnd w:id="98"/>
    <w:bookmarkStart w:name="z112" w:id="9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9"/>
    <w:bookmarkStart w:name="z113" w:id="10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100"/>
    <w:bookmarkStart w:name="z114" w:id="10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1"/>
    <w:bookmarkStart w:name="z115" w:id="102"/>
    <w:p>
      <w:pPr>
        <w:spacing w:after="0"/>
        <w:ind w:left="0"/>
        <w:jc w:val="both"/>
      </w:pPr>
      <w:r>
        <w:rPr>
          <w:rFonts w:ascii="Times New Roman"/>
          <w:b w:val="false"/>
          <w:i w:val="false"/>
          <w:color w:val="000000"/>
          <w:sz w:val="28"/>
        </w:rPr>
        <w:t>
      құрылымдық бөлімшелердің басшылары үшін:</w:t>
      </w:r>
    </w:p>
    <w:bookmarkEnd w:id="102"/>
    <w:bookmarkStart w:name="z116" w:id="103"/>
    <w:p>
      <w:pPr>
        <w:spacing w:after="0"/>
        <w:ind w:left="0"/>
        <w:jc w:val="both"/>
      </w:pPr>
      <w:r>
        <w:rPr>
          <w:rFonts w:ascii="Times New Roman"/>
          <w:b w:val="false"/>
          <w:i w:val="false"/>
          <w:color w:val="000000"/>
          <w:sz w:val="28"/>
        </w:rPr>
        <w:t>
      қызметті басқару;</w:t>
      </w:r>
    </w:p>
    <w:bookmarkEnd w:id="103"/>
    <w:bookmarkStart w:name="z117" w:id="104"/>
    <w:p>
      <w:pPr>
        <w:spacing w:after="0"/>
        <w:ind w:left="0"/>
        <w:jc w:val="both"/>
      </w:pPr>
      <w:r>
        <w:rPr>
          <w:rFonts w:ascii="Times New Roman"/>
          <w:b w:val="false"/>
          <w:i w:val="false"/>
          <w:color w:val="000000"/>
          <w:sz w:val="28"/>
        </w:rPr>
        <w:t>
      тиімді коммуникацияларды құру;</w:t>
      </w:r>
    </w:p>
    <w:bookmarkEnd w:id="104"/>
    <w:bookmarkStart w:name="z118" w:id="105"/>
    <w:p>
      <w:pPr>
        <w:spacing w:after="0"/>
        <w:ind w:left="0"/>
        <w:jc w:val="both"/>
      </w:pPr>
      <w:r>
        <w:rPr>
          <w:rFonts w:ascii="Times New Roman"/>
          <w:b w:val="false"/>
          <w:i w:val="false"/>
          <w:color w:val="000000"/>
          <w:sz w:val="28"/>
        </w:rPr>
        <w:t>
      әдеп нормалары мен қағидаларын ұстану;</w:t>
      </w:r>
    </w:p>
    <w:bookmarkEnd w:id="105"/>
    <w:bookmarkStart w:name="z119" w:id="106"/>
    <w:p>
      <w:pPr>
        <w:spacing w:after="0"/>
        <w:ind w:left="0"/>
        <w:jc w:val="both"/>
      </w:pPr>
      <w:r>
        <w:rPr>
          <w:rFonts w:ascii="Times New Roman"/>
          <w:b w:val="false"/>
          <w:i w:val="false"/>
          <w:color w:val="000000"/>
          <w:sz w:val="28"/>
        </w:rPr>
        <w:t>
      өзгерістерді басқару;</w:t>
      </w:r>
    </w:p>
    <w:bookmarkEnd w:id="106"/>
    <w:bookmarkStart w:name="z120" w:id="107"/>
    <w:p>
      <w:pPr>
        <w:spacing w:after="0"/>
        <w:ind w:left="0"/>
        <w:jc w:val="both"/>
      </w:pPr>
      <w:r>
        <w:rPr>
          <w:rFonts w:ascii="Times New Roman"/>
          <w:b w:val="false"/>
          <w:i w:val="false"/>
          <w:color w:val="000000"/>
          <w:sz w:val="28"/>
        </w:rPr>
        <w:t>
      нәтижеге бағдарлану;</w:t>
      </w:r>
    </w:p>
    <w:bookmarkEnd w:id="107"/>
    <w:bookmarkStart w:name="z121" w:id="108"/>
    <w:p>
      <w:pPr>
        <w:spacing w:after="0"/>
        <w:ind w:left="0"/>
        <w:jc w:val="both"/>
      </w:pPr>
      <w:r>
        <w:rPr>
          <w:rFonts w:ascii="Times New Roman"/>
          <w:b w:val="false"/>
          <w:i w:val="false"/>
          <w:color w:val="000000"/>
          <w:sz w:val="28"/>
        </w:rPr>
        <w:t>
      дербестік және шешімдерді қабылдау дағдылары;</w:t>
      </w:r>
    </w:p>
    <w:bookmarkEnd w:id="108"/>
    <w:bookmarkStart w:name="z122" w:id="109"/>
    <w:p>
      <w:pPr>
        <w:spacing w:after="0"/>
        <w:ind w:left="0"/>
        <w:jc w:val="both"/>
      </w:pPr>
      <w:r>
        <w:rPr>
          <w:rFonts w:ascii="Times New Roman"/>
          <w:b w:val="false"/>
          <w:i w:val="false"/>
          <w:color w:val="000000"/>
          <w:sz w:val="28"/>
        </w:rPr>
        <w:t>
      топты басқару;</w:t>
      </w:r>
    </w:p>
    <w:bookmarkEnd w:id="109"/>
    <w:bookmarkStart w:name="z123" w:id="110"/>
    <w:p>
      <w:pPr>
        <w:spacing w:after="0"/>
        <w:ind w:left="0"/>
        <w:jc w:val="both"/>
      </w:pPr>
      <w:r>
        <w:rPr>
          <w:rFonts w:ascii="Times New Roman"/>
          <w:b w:val="false"/>
          <w:i w:val="false"/>
          <w:color w:val="000000"/>
          <w:sz w:val="28"/>
        </w:rPr>
        <w:t>
      көшбасшылық қасиеттер;</w:t>
      </w:r>
    </w:p>
    <w:bookmarkEnd w:id="110"/>
    <w:bookmarkStart w:name="z124" w:id="111"/>
    <w:p>
      <w:pPr>
        <w:spacing w:after="0"/>
        <w:ind w:left="0"/>
        <w:jc w:val="both"/>
      </w:pPr>
      <w:r>
        <w:rPr>
          <w:rFonts w:ascii="Times New Roman"/>
          <w:b w:val="false"/>
          <w:i w:val="false"/>
          <w:color w:val="000000"/>
          <w:sz w:val="28"/>
        </w:rPr>
        <w:t>
      ынтымақтастық;</w:t>
      </w:r>
    </w:p>
    <w:bookmarkEnd w:id="111"/>
    <w:bookmarkStart w:name="z125" w:id="112"/>
    <w:p>
      <w:pPr>
        <w:spacing w:after="0"/>
        <w:ind w:left="0"/>
        <w:jc w:val="both"/>
      </w:pPr>
      <w:r>
        <w:rPr>
          <w:rFonts w:ascii="Times New Roman"/>
          <w:b w:val="false"/>
          <w:i w:val="false"/>
          <w:color w:val="000000"/>
          <w:sz w:val="28"/>
        </w:rPr>
        <w:t>
      жеделділік;</w:t>
      </w:r>
    </w:p>
    <w:bookmarkEnd w:id="112"/>
    <w:bookmarkStart w:name="z126" w:id="113"/>
    <w:p>
      <w:pPr>
        <w:spacing w:after="0"/>
        <w:ind w:left="0"/>
        <w:jc w:val="both"/>
      </w:pPr>
      <w:r>
        <w:rPr>
          <w:rFonts w:ascii="Times New Roman"/>
          <w:b w:val="false"/>
          <w:i w:val="false"/>
          <w:color w:val="000000"/>
          <w:sz w:val="28"/>
        </w:rPr>
        <w:t>
      өзін-өзі дамыту;</w:t>
      </w:r>
    </w:p>
    <w:bookmarkEnd w:id="113"/>
    <w:bookmarkStart w:name="z127" w:id="114"/>
    <w:p>
      <w:pPr>
        <w:spacing w:after="0"/>
        <w:ind w:left="0"/>
        <w:jc w:val="both"/>
      </w:pPr>
      <w:r>
        <w:rPr>
          <w:rFonts w:ascii="Times New Roman"/>
          <w:b w:val="false"/>
          <w:i w:val="false"/>
          <w:color w:val="000000"/>
          <w:sz w:val="28"/>
        </w:rPr>
        <w:t>
      бастамшылдық;</w:t>
      </w:r>
    </w:p>
    <w:bookmarkEnd w:id="114"/>
    <w:bookmarkStart w:name="z128" w:id="115"/>
    <w:p>
      <w:pPr>
        <w:spacing w:after="0"/>
        <w:ind w:left="0"/>
        <w:jc w:val="both"/>
      </w:pPr>
      <w:r>
        <w:rPr>
          <w:rFonts w:ascii="Times New Roman"/>
          <w:b w:val="false"/>
          <w:i w:val="false"/>
          <w:color w:val="000000"/>
          <w:sz w:val="28"/>
        </w:rPr>
        <w:t>
      "Б" корпусының қызметшілері үшін:</w:t>
      </w:r>
    </w:p>
    <w:bookmarkEnd w:id="115"/>
    <w:bookmarkStart w:name="z129" w:id="116"/>
    <w:p>
      <w:pPr>
        <w:spacing w:after="0"/>
        <w:ind w:left="0"/>
        <w:jc w:val="both"/>
      </w:pPr>
      <w:r>
        <w:rPr>
          <w:rFonts w:ascii="Times New Roman"/>
          <w:b w:val="false"/>
          <w:i w:val="false"/>
          <w:color w:val="000000"/>
          <w:sz w:val="28"/>
        </w:rPr>
        <w:t>
      тиімді коммуникацияларды құру;</w:t>
      </w:r>
    </w:p>
    <w:bookmarkEnd w:id="116"/>
    <w:bookmarkStart w:name="z130" w:id="117"/>
    <w:p>
      <w:pPr>
        <w:spacing w:after="0"/>
        <w:ind w:left="0"/>
        <w:jc w:val="both"/>
      </w:pPr>
      <w:r>
        <w:rPr>
          <w:rFonts w:ascii="Times New Roman"/>
          <w:b w:val="false"/>
          <w:i w:val="false"/>
          <w:color w:val="000000"/>
          <w:sz w:val="28"/>
        </w:rPr>
        <w:t>
      әдеп нормалары мен қағидаларын ұстану;</w:t>
      </w:r>
    </w:p>
    <w:bookmarkEnd w:id="117"/>
    <w:bookmarkStart w:name="z131" w:id="118"/>
    <w:p>
      <w:pPr>
        <w:spacing w:after="0"/>
        <w:ind w:left="0"/>
        <w:jc w:val="both"/>
      </w:pPr>
      <w:r>
        <w:rPr>
          <w:rFonts w:ascii="Times New Roman"/>
          <w:b w:val="false"/>
          <w:i w:val="false"/>
          <w:color w:val="000000"/>
          <w:sz w:val="28"/>
        </w:rPr>
        <w:t>
      өзгерістерді басқару;</w:t>
      </w:r>
    </w:p>
    <w:bookmarkEnd w:id="118"/>
    <w:bookmarkStart w:name="z132" w:id="119"/>
    <w:p>
      <w:pPr>
        <w:spacing w:after="0"/>
        <w:ind w:left="0"/>
        <w:jc w:val="both"/>
      </w:pPr>
      <w:r>
        <w:rPr>
          <w:rFonts w:ascii="Times New Roman"/>
          <w:b w:val="false"/>
          <w:i w:val="false"/>
          <w:color w:val="000000"/>
          <w:sz w:val="28"/>
        </w:rPr>
        <w:t>
      нәтижеге бағдарлану;</w:t>
      </w:r>
    </w:p>
    <w:bookmarkEnd w:id="119"/>
    <w:bookmarkStart w:name="z133" w:id="120"/>
    <w:p>
      <w:pPr>
        <w:spacing w:after="0"/>
        <w:ind w:left="0"/>
        <w:jc w:val="both"/>
      </w:pPr>
      <w:r>
        <w:rPr>
          <w:rFonts w:ascii="Times New Roman"/>
          <w:b w:val="false"/>
          <w:i w:val="false"/>
          <w:color w:val="000000"/>
          <w:sz w:val="28"/>
        </w:rPr>
        <w:t>
      дербестік және шешімдерді қабылдау дағдылары;</w:t>
      </w:r>
    </w:p>
    <w:bookmarkEnd w:id="120"/>
    <w:bookmarkStart w:name="z134" w:id="121"/>
    <w:p>
      <w:pPr>
        <w:spacing w:after="0"/>
        <w:ind w:left="0"/>
        <w:jc w:val="both"/>
      </w:pPr>
      <w:r>
        <w:rPr>
          <w:rFonts w:ascii="Times New Roman"/>
          <w:b w:val="false"/>
          <w:i w:val="false"/>
          <w:color w:val="000000"/>
          <w:sz w:val="28"/>
        </w:rPr>
        <w:t>
      ынтымақтастық;</w:t>
      </w:r>
    </w:p>
    <w:bookmarkEnd w:id="121"/>
    <w:bookmarkStart w:name="z135" w:id="122"/>
    <w:p>
      <w:pPr>
        <w:spacing w:after="0"/>
        <w:ind w:left="0"/>
        <w:jc w:val="both"/>
      </w:pPr>
      <w:r>
        <w:rPr>
          <w:rFonts w:ascii="Times New Roman"/>
          <w:b w:val="false"/>
          <w:i w:val="false"/>
          <w:color w:val="000000"/>
          <w:sz w:val="28"/>
        </w:rPr>
        <w:t>
      жеделділік;</w:t>
      </w:r>
    </w:p>
    <w:bookmarkEnd w:id="122"/>
    <w:bookmarkStart w:name="z136" w:id="123"/>
    <w:p>
      <w:pPr>
        <w:spacing w:after="0"/>
        <w:ind w:left="0"/>
        <w:jc w:val="both"/>
      </w:pPr>
      <w:r>
        <w:rPr>
          <w:rFonts w:ascii="Times New Roman"/>
          <w:b w:val="false"/>
          <w:i w:val="false"/>
          <w:color w:val="000000"/>
          <w:sz w:val="28"/>
        </w:rPr>
        <w:t>
      өзін-өзі дамыту.</w:t>
      </w:r>
    </w:p>
    <w:bookmarkEnd w:id="123"/>
    <w:bookmarkStart w:name="z137" w:id="12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басқарудың бірыңғай қызметінің (кадр қызметі) дербес анықтайтын үш адамнан кем болмауы және жеті адамнан артық болмауы тиіс.</w:t>
      </w:r>
    </w:p>
    <w:bookmarkEnd w:id="124"/>
    <w:bookmarkStart w:name="z138" w:id="12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5"/>
    <w:bookmarkStart w:name="z139" w:id="126"/>
    <w:p>
      <w:pPr>
        <w:spacing w:after="0"/>
        <w:ind w:left="0"/>
        <w:jc w:val="both"/>
      </w:pPr>
      <w:r>
        <w:rPr>
          <w:rFonts w:ascii="Times New Roman"/>
          <w:b w:val="false"/>
          <w:i w:val="false"/>
          <w:color w:val="000000"/>
          <w:sz w:val="28"/>
        </w:rPr>
        <w:t>
      Сауалнама алынатын адамдардың қатарына қосылады:</w:t>
      </w:r>
    </w:p>
    <w:bookmarkEnd w:id="126"/>
    <w:bookmarkStart w:name="z140" w:id="127"/>
    <w:p>
      <w:pPr>
        <w:spacing w:after="0"/>
        <w:ind w:left="0"/>
        <w:jc w:val="both"/>
      </w:pPr>
      <w:r>
        <w:rPr>
          <w:rFonts w:ascii="Times New Roman"/>
          <w:b w:val="false"/>
          <w:i w:val="false"/>
          <w:color w:val="000000"/>
          <w:sz w:val="28"/>
        </w:rPr>
        <w:t>
      1) тікелей басшы;</w:t>
      </w:r>
    </w:p>
    <w:bookmarkEnd w:id="127"/>
    <w:bookmarkStart w:name="z141" w:id="12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8"/>
    <w:bookmarkStart w:name="z142" w:id="12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9"/>
    <w:bookmarkStart w:name="z143" w:id="130"/>
    <w:p>
      <w:pPr>
        <w:spacing w:after="0"/>
        <w:ind w:left="0"/>
        <w:jc w:val="both"/>
      </w:pPr>
      <w:r>
        <w:rPr>
          <w:rFonts w:ascii="Times New Roman"/>
          <w:b w:val="false"/>
          <w:i w:val="false"/>
          <w:color w:val="000000"/>
          <w:sz w:val="28"/>
        </w:rPr>
        <w:t xml:space="preserve">
      36. персоналды басқарудың бірыңғай қызметі (кадр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басқарудың бірыңғай қызметінің (кадр қызметі)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0"/>
    <w:bookmarkStart w:name="z144" w:id="13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1"/>
    <w:bookmarkStart w:name="z145" w:id="13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32"/>
    <w:bookmarkStart w:name="z146" w:id="13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3"/>
    <w:bookmarkStart w:name="z147" w:id="13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4"/>
    <w:bookmarkStart w:name="z148" w:id="135"/>
    <w:p>
      <w:pPr>
        <w:spacing w:after="0"/>
        <w:ind w:left="0"/>
        <w:jc w:val="both"/>
      </w:pPr>
      <w:r>
        <w:rPr>
          <w:rFonts w:ascii="Times New Roman"/>
          <w:b w:val="false"/>
          <w:i w:val="false"/>
          <w:color w:val="000000"/>
          <w:sz w:val="28"/>
        </w:rPr>
        <w:t>
      40. Персоналды басқарудың бірыңғай қызметі (кадр қызметі) калибрлеу сессиясының қызметін ұйымдастырады.</w:t>
      </w:r>
    </w:p>
    <w:bookmarkEnd w:id="135"/>
    <w:bookmarkStart w:name="z149" w:id="13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6"/>
    <w:bookmarkStart w:name="z150" w:id="13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7"/>
    <w:bookmarkStart w:name="z151" w:id="13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8"/>
    <w:bookmarkStart w:name="z152" w:id="13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басқарудың бірыңғай қызметі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9"/>
    <w:bookmarkStart w:name="z153" w:id="14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0"/>
    <w:bookmarkStart w:name="z154" w:id="141"/>
    <w:p>
      <w:pPr>
        <w:spacing w:after="0"/>
        <w:ind w:left="0"/>
        <w:jc w:val="both"/>
      </w:pPr>
      <w:r>
        <w:rPr>
          <w:rFonts w:ascii="Times New Roman"/>
          <w:b w:val="false"/>
          <w:i w:val="false"/>
          <w:color w:val="000000"/>
          <w:sz w:val="28"/>
        </w:rPr>
        <w:t>
      Кездесу кезінде мынадай мәселелер талқыланады:</w:t>
      </w:r>
    </w:p>
    <w:bookmarkEnd w:id="141"/>
    <w:bookmarkStart w:name="z155" w:id="142"/>
    <w:p>
      <w:pPr>
        <w:spacing w:after="0"/>
        <w:ind w:left="0"/>
        <w:jc w:val="both"/>
      </w:pPr>
      <w:r>
        <w:rPr>
          <w:rFonts w:ascii="Times New Roman"/>
          <w:b w:val="false"/>
          <w:i w:val="false"/>
          <w:color w:val="000000"/>
          <w:sz w:val="28"/>
        </w:rPr>
        <w:t>
      бағаланатын кезеңдегі жетістіктеріне шолу;</w:t>
      </w:r>
    </w:p>
    <w:bookmarkEnd w:id="142"/>
    <w:bookmarkStart w:name="z156" w:id="143"/>
    <w:p>
      <w:pPr>
        <w:spacing w:after="0"/>
        <w:ind w:left="0"/>
        <w:jc w:val="both"/>
      </w:pPr>
      <w:r>
        <w:rPr>
          <w:rFonts w:ascii="Times New Roman"/>
          <w:b w:val="false"/>
          <w:i w:val="false"/>
          <w:color w:val="000000"/>
          <w:sz w:val="28"/>
        </w:rPr>
        <w:t>
      машықтар мен құзыреттердің дамуына шолу;</w:t>
      </w:r>
    </w:p>
    <w:bookmarkEnd w:id="143"/>
    <w:bookmarkStart w:name="z157" w:id="14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4"/>
    <w:bookmarkStart w:name="z158" w:id="14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5"/>
    <w:bookmarkStart w:name="z159" w:id="14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6"/>
    <w:bookmarkStart w:name="z160" w:id="147"/>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7"/>
    <w:bookmarkStart w:name="z161" w:id="14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8"/>
    <w:bookmarkStart w:name="z162" w:id="149"/>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9"/>
    <w:bookmarkStart w:name="z163" w:id="150"/>
    <w:p>
      <w:pPr>
        <w:spacing w:after="0"/>
        <w:ind w:left="0"/>
        <w:jc w:val="both"/>
      </w:pPr>
      <w:r>
        <w:rPr>
          <w:rFonts w:ascii="Times New Roman"/>
          <w:b w:val="false"/>
          <w:i w:val="false"/>
          <w:color w:val="000000"/>
          <w:sz w:val="28"/>
        </w:rPr>
        <w:t>
      46. НМИ:</w:t>
      </w:r>
    </w:p>
    <w:bookmarkEnd w:id="150"/>
    <w:bookmarkStart w:name="z164" w:id="15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1"/>
    <w:bookmarkStart w:name="z165" w:id="15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2"/>
    <w:bookmarkStart w:name="z166" w:id="15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3"/>
    <w:bookmarkStart w:name="z167" w:id="15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4"/>
    <w:bookmarkStart w:name="z168" w:id="15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5"/>
    <w:bookmarkStart w:name="z169" w:id="156"/>
    <w:p>
      <w:pPr>
        <w:spacing w:after="0"/>
        <w:ind w:left="0"/>
        <w:jc w:val="both"/>
      </w:pPr>
      <w:r>
        <w:rPr>
          <w:rFonts w:ascii="Times New Roman"/>
          <w:b w:val="false"/>
          <w:i w:val="false"/>
          <w:color w:val="000000"/>
          <w:sz w:val="28"/>
        </w:rPr>
        <w:t>
      47. НМИ саны 5 құрайды.</w:t>
      </w:r>
    </w:p>
    <w:bookmarkEnd w:id="156"/>
    <w:bookmarkStart w:name="z170" w:id="157"/>
    <w:p>
      <w:pPr>
        <w:spacing w:after="0"/>
        <w:ind w:left="0"/>
        <w:jc w:val="left"/>
      </w:pPr>
      <w:r>
        <w:rPr>
          <w:rFonts w:ascii="Times New Roman"/>
          <w:b/>
          <w:i w:val="false"/>
          <w:color w:val="000000"/>
        </w:rPr>
        <w:t xml:space="preserve"> 1-параграф. НМИ жетістігін бағалау тәртібі</w:t>
      </w:r>
    </w:p>
    <w:bookmarkEnd w:id="157"/>
    <w:bookmarkStart w:name="z171" w:id="158"/>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8"/>
    <w:bookmarkStart w:name="z172" w:id="15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9"/>
    <w:bookmarkStart w:name="z173" w:id="1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0"/>
    <w:bookmarkStart w:name="z174" w:id="161"/>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1"/>
    <w:bookmarkStart w:name="z175" w:id="162"/>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2"/>
    <w:bookmarkStart w:name="z176" w:id="163"/>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3"/>
    <w:bookmarkStart w:name="z177" w:id="16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4"/>
    <w:bookmarkStart w:name="z178" w:id="165"/>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5"/>
    <w:bookmarkStart w:name="z179" w:id="166"/>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6"/>
    <w:bookmarkStart w:name="z180" w:id="167"/>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7"/>
    <w:bookmarkStart w:name="z181" w:id="168"/>
    <w:p>
      <w:pPr>
        <w:spacing w:after="0"/>
        <w:ind w:left="0"/>
        <w:jc w:val="both"/>
      </w:pPr>
      <w:r>
        <w:rPr>
          <w:rFonts w:ascii="Times New Roman"/>
          <w:b w:val="false"/>
          <w:i w:val="false"/>
          <w:color w:val="000000"/>
          <w:sz w:val="28"/>
        </w:rPr>
        <w:t>
      1) бағалаумен келісу;</w:t>
      </w:r>
    </w:p>
    <w:bookmarkEnd w:id="168"/>
    <w:bookmarkStart w:name="z182" w:id="169"/>
    <w:p>
      <w:pPr>
        <w:spacing w:after="0"/>
        <w:ind w:left="0"/>
        <w:jc w:val="both"/>
      </w:pPr>
      <w:r>
        <w:rPr>
          <w:rFonts w:ascii="Times New Roman"/>
          <w:b w:val="false"/>
          <w:i w:val="false"/>
          <w:color w:val="000000"/>
          <w:sz w:val="28"/>
        </w:rPr>
        <w:t>
      2) түзетуге жіберу.</w:t>
      </w:r>
    </w:p>
    <w:bookmarkEnd w:id="169"/>
    <w:bookmarkStart w:name="z183" w:id="170"/>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70"/>
    <w:bookmarkStart w:name="z184" w:id="171"/>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1"/>
    <w:bookmarkStart w:name="z185" w:id="172"/>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2"/>
    <w:bookmarkStart w:name="z186" w:id="17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3"/>
    <w:bookmarkStart w:name="z187" w:id="174"/>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4"/>
    <w:bookmarkStart w:name="z188" w:id="175"/>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5"/>
    <w:bookmarkStart w:name="z189" w:id="176"/>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6"/>
    <w:bookmarkStart w:name="z190" w:id="177"/>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7"/>
    <w:bookmarkStart w:name="z191" w:id="178"/>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178"/>
    <w:bookmarkStart w:name="z192" w:id="179"/>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9"/>
    <w:bookmarkStart w:name="z193" w:id="180"/>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80"/>
    <w:bookmarkStart w:name="z194" w:id="181"/>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81"/>
    <w:bookmarkStart w:name="z195" w:id="182"/>
    <w:p>
      <w:pPr>
        <w:spacing w:after="0"/>
        <w:ind w:left="0"/>
        <w:jc w:val="both"/>
      </w:pPr>
      <w:r>
        <w:rPr>
          <w:rFonts w:ascii="Times New Roman"/>
          <w:b w:val="false"/>
          <w:i w:val="false"/>
          <w:color w:val="000000"/>
          <w:sz w:val="28"/>
        </w:rPr>
        <w:t>
      1) толтырылған бағалау парақтарын;</w:t>
      </w:r>
    </w:p>
    <w:bookmarkEnd w:id="182"/>
    <w:bookmarkStart w:name="z196" w:id="183"/>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3"/>
    <w:bookmarkStart w:name="z197" w:id="18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4"/>
    <w:bookmarkStart w:name="z198" w:id="185"/>
    <w:p>
      <w:pPr>
        <w:spacing w:after="0"/>
        <w:ind w:left="0"/>
        <w:jc w:val="both"/>
      </w:pPr>
      <w:r>
        <w:rPr>
          <w:rFonts w:ascii="Times New Roman"/>
          <w:b w:val="false"/>
          <w:i w:val="false"/>
          <w:color w:val="000000"/>
          <w:sz w:val="28"/>
        </w:rPr>
        <w:t>
      1) бағалау нәтижелерін бекіту;</w:t>
      </w:r>
    </w:p>
    <w:bookmarkEnd w:id="185"/>
    <w:bookmarkStart w:name="z199" w:id="186"/>
    <w:p>
      <w:pPr>
        <w:spacing w:after="0"/>
        <w:ind w:left="0"/>
        <w:jc w:val="both"/>
      </w:pPr>
      <w:r>
        <w:rPr>
          <w:rFonts w:ascii="Times New Roman"/>
          <w:b w:val="false"/>
          <w:i w:val="false"/>
          <w:color w:val="000000"/>
          <w:sz w:val="28"/>
        </w:rPr>
        <w:t>
      2) бағалау нәтижелерін қайта қарау.</w:t>
      </w:r>
    </w:p>
    <w:bookmarkEnd w:id="186"/>
    <w:bookmarkStart w:name="z200" w:id="18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көрсетеді.</w:t>
      </w:r>
    </w:p>
    <w:bookmarkEnd w:id="187"/>
    <w:bookmarkStart w:name="z201" w:id="18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8"/>
    <w:bookmarkStart w:name="z202" w:id="189"/>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9"/>
    <w:bookmarkStart w:name="z203" w:id="19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0"/>
    <w:bookmarkStart w:name="z204" w:id="19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1"/>
    <w:bookmarkStart w:name="z205" w:id="19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2"/>
    <w:bookmarkStart w:name="z206" w:id="19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3"/>
    <w:bookmarkStart w:name="z207" w:id="194"/>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