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cf3b" w14:textId="bf3c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2018 жылғы 15 наурыздағы № 356 "Рудный қаласы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Рудный қаласы әкімдігінің 2023 жылғы 31 мамырдағы № 470 қаулысы</w:t>
      </w:r>
    </w:p>
    <w:p>
      <w:pPr>
        <w:spacing w:after="0"/>
        <w:ind w:left="0"/>
        <w:jc w:val="both"/>
      </w:pPr>
      <w:bookmarkStart w:name="z4" w:id="0"/>
      <w:r>
        <w:rPr>
          <w:rFonts w:ascii="Times New Roman"/>
          <w:b w:val="false"/>
          <w:i w:val="false"/>
          <w:color w:val="000000"/>
          <w:sz w:val="28"/>
        </w:rPr>
        <w:t>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Рудный қаласы әкімдігінің "Рудный қаласы жергілікті атқарушы органдарының "Б" корпусы мемлекеттік әкімшілік қызметшілерінің қызметін бағалау әдістемесін бекіту туралы" 2018 жылғы 15 наурыздағы № 356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7678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Рудный қаласы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"Рудный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ресми жарияланғанынан кейін осы қаулының Рудный қаласы әкімдігінің интернет-ресурсына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8"/>
    <w:p>
      <w:pPr>
        <w:spacing w:after="0"/>
        <w:ind w:left="0"/>
        <w:jc w:val="left"/>
      </w:pPr>
      <w:r>
        <w:rPr>
          <w:rFonts w:ascii="Times New Roman"/>
          <w:b/>
          <w:i w:val="false"/>
          <w:color w:val="000000"/>
        </w:rPr>
        <w:t xml:space="preserve"> Рудный қаласы жергілікті атқарушы органдарының "Б" корпусы мемлекеттік әкімшілік қызметшілерінің қызметін бағалау әдістемесі</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Рудный қаласы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әзірленген және Рудный қаласы жергілікті атқарушы органдарының "Б" корпусы мемлекеттік әкімшілік қызметшілерінің қызметін бағалау тәртібін айқындайды.</w:t>
      </w:r>
    </w:p>
    <w:bookmarkEnd w:id="10"/>
    <w:bookmarkStart w:name="z24"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5"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6"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8" w:id="15"/>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5"/>
    <w:bookmarkStart w:name="z29"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0"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1"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2"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3"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4"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5"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6" w:id="23"/>
    <w:p>
      <w:pPr>
        <w:spacing w:after="0"/>
        <w:ind w:left="0"/>
        <w:jc w:val="both"/>
      </w:pPr>
      <w:r>
        <w:rPr>
          <w:rFonts w:ascii="Times New Roman"/>
          <w:b w:val="false"/>
          <w:i w:val="false"/>
          <w:color w:val="000000"/>
          <w:sz w:val="28"/>
        </w:rPr>
        <w:t xml:space="preserve">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 (12) тармақша Қазақстан Республикасы Мемлекеттік қызмет істері агенттігі төрағасының 2023 жылғы 17 мамырдағы № 113 </w:t>
      </w:r>
      <w:r>
        <w:rPr>
          <w:rFonts w:ascii="Times New Roman"/>
          <w:b w:val="false"/>
          <w:i w:val="false"/>
          <w:color w:val="000000"/>
          <w:sz w:val="28"/>
        </w:rPr>
        <w:t>бұйрығымен</w:t>
      </w:r>
      <w:r>
        <w:rPr>
          <w:rFonts w:ascii="Times New Roman"/>
          <w:b w:val="false"/>
          <w:i w:val="false"/>
          <w:color w:val="000000"/>
          <w:sz w:val="28"/>
        </w:rPr>
        <w:t xml:space="preserve"> 2023 жылғы 31 тамызға дейін қолданыста болады).</w:t>
      </w:r>
    </w:p>
    <w:bookmarkEnd w:id="23"/>
    <w:bookmarkStart w:name="z37"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8"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9"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40"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бағалау жыл қорытындысы бойынша – есепті жылдан кейінгі айдың оныншы күнінен кешіктірілмей жүргізіледі.</w:t>
      </w:r>
    </w:p>
    <w:bookmarkEnd w:id="27"/>
    <w:bookmarkStart w:name="z41"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42" w:id="2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9"/>
    <w:bookmarkStart w:name="z43"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 болған кезінде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 (екінші абзац Қазақстан Республикасы Мемлекеттік қызмет істері агенттігі төрағасының 2023 жылғы 17 мамырдағы № 113 </w:t>
      </w:r>
      <w:r>
        <w:rPr>
          <w:rFonts w:ascii="Times New Roman"/>
          <w:b w:val="false"/>
          <w:i w:val="false"/>
          <w:color w:val="000000"/>
          <w:sz w:val="28"/>
        </w:rPr>
        <w:t>бұйрығымен</w:t>
      </w:r>
      <w:r>
        <w:rPr>
          <w:rFonts w:ascii="Times New Roman"/>
          <w:b w:val="false"/>
          <w:i w:val="false"/>
          <w:color w:val="000000"/>
          <w:sz w:val="28"/>
        </w:rPr>
        <w:t xml:space="preserve"> 2023 жылғы 31 тамызға дейін қолданыста болады).</w:t>
      </w:r>
    </w:p>
    <w:bookmarkEnd w:id="30"/>
    <w:bookmarkStart w:name="z44" w:id="3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1"/>
    <w:bookmarkStart w:name="z45"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46"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47"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8"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9"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50"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51"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 қабылдау үшін негіз болып табылады.</w:t>
      </w:r>
    </w:p>
    <w:bookmarkEnd w:id="38"/>
    <w:bookmarkStart w:name="z52"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53"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54"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55"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56"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57"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8" w:id="45"/>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45"/>
    <w:bookmarkStart w:name="z59"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60"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61"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62"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63" w:id="50"/>
    <w:p>
      <w:pPr>
        <w:spacing w:after="0"/>
        <w:ind w:left="0"/>
        <w:jc w:val="both"/>
      </w:pPr>
      <w:r>
        <w:rPr>
          <w:rFonts w:ascii="Times New Roman"/>
          <w:b w:val="false"/>
          <w:i w:val="false"/>
          <w:color w:val="000000"/>
          <w:sz w:val="28"/>
        </w:rPr>
        <w:t>
      1) мемлекеттік орган/құрылымдық бөлімшенің стратегиялық мақсаттарын, мемлекеттік орган/құрылымдық бөлімше жұмысының бағалау кезеңіндегі жалпы нәтижесі жөнінде бағаланушы адамдардың назарына жеткізу;</w:t>
      </w:r>
    </w:p>
    <w:bookmarkEnd w:id="50"/>
    <w:bookmarkStart w:name="z64"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65"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66"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67"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8" w:id="55"/>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55"/>
    <w:bookmarkStart w:name="z69"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70"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71" w:id="5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8"/>
    <w:bookmarkStart w:name="z72"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73" w:id="60"/>
    <w:p>
      <w:pPr>
        <w:spacing w:after="0"/>
        <w:ind w:left="0"/>
        <w:jc w:val="both"/>
      </w:pPr>
      <w:r>
        <w:rPr>
          <w:rFonts w:ascii="Times New Roman"/>
          <w:b w:val="false"/>
          <w:i w:val="false"/>
          <w:color w:val="000000"/>
          <w:sz w:val="28"/>
        </w:rPr>
        <w:t>
      2) НМИ уақтылы талдау мен келісу;</w:t>
      </w:r>
    </w:p>
    <w:bookmarkEnd w:id="60"/>
    <w:bookmarkStart w:name="z74"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75"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76"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77"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8"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9"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80" w:id="6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81"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82"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83"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84" w:id="71"/>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1"/>
    <w:bookmarkStart w:name="z85" w:id="7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86" w:id="7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87" w:id="7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4"/>
    <w:bookmarkStart w:name="z88"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89"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90"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91"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w:t>
      </w:r>
    </w:p>
    <w:bookmarkEnd w:id="78"/>
    <w:bookmarkStart w:name="z92"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9"/>
    <w:bookmarkStart w:name="z93" w:id="80"/>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80"/>
    <w:bookmarkStart w:name="z94"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95"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96"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7" w:id="84"/>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8"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99"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0"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1"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2"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103" w:id="9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4"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5"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6"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7"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8" w:id="95"/>
    <w:p>
      <w:pPr>
        <w:spacing w:after="0"/>
        <w:ind w:left="0"/>
        <w:jc w:val="both"/>
      </w:pPr>
      <w:r>
        <w:rPr>
          <w:rFonts w:ascii="Times New Roman"/>
          <w:b w:val="false"/>
          <w:i w:val="false"/>
          <w:color w:val="000000"/>
          <w:sz w:val="28"/>
        </w:rPr>
        <w:t>
      дербестік және бастамашылық;</w:t>
      </w:r>
    </w:p>
    <w:bookmarkEnd w:id="95"/>
    <w:bookmarkStart w:name="z109" w:id="96"/>
    <w:p>
      <w:pPr>
        <w:spacing w:after="0"/>
        <w:ind w:left="0"/>
        <w:jc w:val="both"/>
      </w:pPr>
      <w:r>
        <w:rPr>
          <w:rFonts w:ascii="Times New Roman"/>
          <w:b w:val="false"/>
          <w:i w:val="false"/>
          <w:color w:val="000000"/>
          <w:sz w:val="28"/>
        </w:rPr>
        <w:t>
      еңбек тәртібі.</w:t>
      </w:r>
    </w:p>
    <w:bookmarkEnd w:id="96"/>
    <w:bookmarkStart w:name="z110"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1"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2"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3"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4"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5" w:id="102"/>
    <w:p>
      <w:pPr>
        <w:spacing w:after="0"/>
        <w:ind w:left="0"/>
        <w:jc w:val="both"/>
      </w:pPr>
      <w:r>
        <w:rPr>
          <w:rFonts w:ascii="Times New Roman"/>
          <w:b w:val="false"/>
          <w:i w:val="false"/>
          <w:color w:val="000000"/>
          <w:sz w:val="28"/>
        </w:rPr>
        <w:t>
      қызметті басқару;</w:t>
      </w:r>
    </w:p>
    <w:bookmarkEnd w:id="102"/>
    <w:bookmarkStart w:name="z116" w:id="103"/>
    <w:p>
      <w:pPr>
        <w:spacing w:after="0"/>
        <w:ind w:left="0"/>
        <w:jc w:val="both"/>
      </w:pPr>
      <w:r>
        <w:rPr>
          <w:rFonts w:ascii="Times New Roman"/>
          <w:b w:val="false"/>
          <w:i w:val="false"/>
          <w:color w:val="000000"/>
          <w:sz w:val="28"/>
        </w:rPr>
        <w:t>
      тиімді коммуникацияларды құру;</w:t>
      </w:r>
    </w:p>
    <w:bookmarkEnd w:id="103"/>
    <w:bookmarkStart w:name="z117"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8" w:id="105"/>
    <w:p>
      <w:pPr>
        <w:spacing w:after="0"/>
        <w:ind w:left="0"/>
        <w:jc w:val="both"/>
      </w:pPr>
      <w:r>
        <w:rPr>
          <w:rFonts w:ascii="Times New Roman"/>
          <w:b w:val="false"/>
          <w:i w:val="false"/>
          <w:color w:val="000000"/>
          <w:sz w:val="28"/>
        </w:rPr>
        <w:t>
      өзгерістерді басқару;</w:t>
      </w:r>
    </w:p>
    <w:bookmarkEnd w:id="105"/>
    <w:bookmarkStart w:name="z119" w:id="106"/>
    <w:p>
      <w:pPr>
        <w:spacing w:after="0"/>
        <w:ind w:left="0"/>
        <w:jc w:val="both"/>
      </w:pPr>
      <w:r>
        <w:rPr>
          <w:rFonts w:ascii="Times New Roman"/>
          <w:b w:val="false"/>
          <w:i w:val="false"/>
          <w:color w:val="000000"/>
          <w:sz w:val="28"/>
        </w:rPr>
        <w:t>
      нәтижеге бағдарлану;</w:t>
      </w:r>
    </w:p>
    <w:bookmarkEnd w:id="106"/>
    <w:bookmarkStart w:name="z120"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1" w:id="108"/>
    <w:p>
      <w:pPr>
        <w:spacing w:after="0"/>
        <w:ind w:left="0"/>
        <w:jc w:val="both"/>
      </w:pPr>
      <w:r>
        <w:rPr>
          <w:rFonts w:ascii="Times New Roman"/>
          <w:b w:val="false"/>
          <w:i w:val="false"/>
          <w:color w:val="000000"/>
          <w:sz w:val="28"/>
        </w:rPr>
        <w:t>
      топты басқару;</w:t>
      </w:r>
    </w:p>
    <w:bookmarkEnd w:id="108"/>
    <w:bookmarkStart w:name="z122" w:id="109"/>
    <w:p>
      <w:pPr>
        <w:spacing w:after="0"/>
        <w:ind w:left="0"/>
        <w:jc w:val="both"/>
      </w:pPr>
      <w:r>
        <w:rPr>
          <w:rFonts w:ascii="Times New Roman"/>
          <w:b w:val="false"/>
          <w:i w:val="false"/>
          <w:color w:val="000000"/>
          <w:sz w:val="28"/>
        </w:rPr>
        <w:t>
      көшбасшылық қасиеттер;</w:t>
      </w:r>
    </w:p>
    <w:bookmarkEnd w:id="109"/>
    <w:bookmarkStart w:name="z123" w:id="110"/>
    <w:p>
      <w:pPr>
        <w:spacing w:after="0"/>
        <w:ind w:left="0"/>
        <w:jc w:val="both"/>
      </w:pPr>
      <w:r>
        <w:rPr>
          <w:rFonts w:ascii="Times New Roman"/>
          <w:b w:val="false"/>
          <w:i w:val="false"/>
          <w:color w:val="000000"/>
          <w:sz w:val="28"/>
        </w:rPr>
        <w:t>
      ынтымақтастық;</w:t>
      </w:r>
    </w:p>
    <w:bookmarkEnd w:id="110"/>
    <w:bookmarkStart w:name="z124" w:id="111"/>
    <w:p>
      <w:pPr>
        <w:spacing w:after="0"/>
        <w:ind w:left="0"/>
        <w:jc w:val="both"/>
      </w:pPr>
      <w:r>
        <w:rPr>
          <w:rFonts w:ascii="Times New Roman"/>
          <w:b w:val="false"/>
          <w:i w:val="false"/>
          <w:color w:val="000000"/>
          <w:sz w:val="28"/>
        </w:rPr>
        <w:t>
      жеделділік;</w:t>
      </w:r>
    </w:p>
    <w:bookmarkEnd w:id="111"/>
    <w:bookmarkStart w:name="z125" w:id="112"/>
    <w:p>
      <w:pPr>
        <w:spacing w:after="0"/>
        <w:ind w:left="0"/>
        <w:jc w:val="both"/>
      </w:pPr>
      <w:r>
        <w:rPr>
          <w:rFonts w:ascii="Times New Roman"/>
          <w:b w:val="false"/>
          <w:i w:val="false"/>
          <w:color w:val="000000"/>
          <w:sz w:val="28"/>
        </w:rPr>
        <w:t>
      өзін-өзі дамыту;</w:t>
      </w:r>
    </w:p>
    <w:bookmarkEnd w:id="112"/>
    <w:bookmarkStart w:name="z126" w:id="113"/>
    <w:p>
      <w:pPr>
        <w:spacing w:after="0"/>
        <w:ind w:left="0"/>
        <w:jc w:val="both"/>
      </w:pPr>
      <w:r>
        <w:rPr>
          <w:rFonts w:ascii="Times New Roman"/>
          <w:b w:val="false"/>
          <w:i w:val="false"/>
          <w:color w:val="000000"/>
          <w:sz w:val="28"/>
        </w:rPr>
        <w:t>
      бастамшылдық.</w:t>
      </w:r>
    </w:p>
    <w:bookmarkEnd w:id="113"/>
    <w:bookmarkStart w:name="z127" w:id="114"/>
    <w:p>
      <w:pPr>
        <w:spacing w:after="0"/>
        <w:ind w:left="0"/>
        <w:jc w:val="both"/>
      </w:pPr>
      <w:r>
        <w:rPr>
          <w:rFonts w:ascii="Times New Roman"/>
          <w:b w:val="false"/>
          <w:i w:val="false"/>
          <w:color w:val="000000"/>
          <w:sz w:val="28"/>
        </w:rPr>
        <w:t>
      "Б" корпусының қызметшілері үшін:</w:t>
      </w:r>
    </w:p>
    <w:bookmarkEnd w:id="114"/>
    <w:bookmarkStart w:name="z128" w:id="115"/>
    <w:p>
      <w:pPr>
        <w:spacing w:after="0"/>
        <w:ind w:left="0"/>
        <w:jc w:val="both"/>
      </w:pPr>
      <w:r>
        <w:rPr>
          <w:rFonts w:ascii="Times New Roman"/>
          <w:b w:val="false"/>
          <w:i w:val="false"/>
          <w:color w:val="000000"/>
          <w:sz w:val="28"/>
        </w:rPr>
        <w:t>
      тиімді коммуникацияларды құру;</w:t>
      </w:r>
    </w:p>
    <w:bookmarkEnd w:id="115"/>
    <w:bookmarkStart w:name="z129"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0" w:id="117"/>
    <w:p>
      <w:pPr>
        <w:spacing w:after="0"/>
        <w:ind w:left="0"/>
        <w:jc w:val="both"/>
      </w:pPr>
      <w:r>
        <w:rPr>
          <w:rFonts w:ascii="Times New Roman"/>
          <w:b w:val="false"/>
          <w:i w:val="false"/>
          <w:color w:val="000000"/>
          <w:sz w:val="28"/>
        </w:rPr>
        <w:t>
      өзгерістерді басқару;</w:t>
      </w:r>
    </w:p>
    <w:bookmarkEnd w:id="117"/>
    <w:bookmarkStart w:name="z131" w:id="118"/>
    <w:p>
      <w:pPr>
        <w:spacing w:after="0"/>
        <w:ind w:left="0"/>
        <w:jc w:val="both"/>
      </w:pPr>
      <w:r>
        <w:rPr>
          <w:rFonts w:ascii="Times New Roman"/>
          <w:b w:val="false"/>
          <w:i w:val="false"/>
          <w:color w:val="000000"/>
          <w:sz w:val="28"/>
        </w:rPr>
        <w:t>
      нәтижеге бағдарлану;</w:t>
      </w:r>
    </w:p>
    <w:bookmarkEnd w:id="118"/>
    <w:bookmarkStart w:name="z132"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3" w:id="120"/>
    <w:p>
      <w:pPr>
        <w:spacing w:after="0"/>
        <w:ind w:left="0"/>
        <w:jc w:val="both"/>
      </w:pPr>
      <w:r>
        <w:rPr>
          <w:rFonts w:ascii="Times New Roman"/>
          <w:b w:val="false"/>
          <w:i w:val="false"/>
          <w:color w:val="000000"/>
          <w:sz w:val="28"/>
        </w:rPr>
        <w:t>
      ынтымақтастық;</w:t>
      </w:r>
    </w:p>
    <w:bookmarkEnd w:id="120"/>
    <w:bookmarkStart w:name="z134" w:id="121"/>
    <w:p>
      <w:pPr>
        <w:spacing w:after="0"/>
        <w:ind w:left="0"/>
        <w:jc w:val="both"/>
      </w:pPr>
      <w:r>
        <w:rPr>
          <w:rFonts w:ascii="Times New Roman"/>
          <w:b w:val="false"/>
          <w:i w:val="false"/>
          <w:color w:val="000000"/>
          <w:sz w:val="28"/>
        </w:rPr>
        <w:t>
      жеделділік;</w:t>
      </w:r>
    </w:p>
    <w:bookmarkEnd w:id="121"/>
    <w:bookmarkStart w:name="z135" w:id="122"/>
    <w:p>
      <w:pPr>
        <w:spacing w:after="0"/>
        <w:ind w:left="0"/>
        <w:jc w:val="both"/>
      </w:pPr>
      <w:r>
        <w:rPr>
          <w:rFonts w:ascii="Times New Roman"/>
          <w:b w:val="false"/>
          <w:i w:val="false"/>
          <w:color w:val="000000"/>
          <w:sz w:val="28"/>
        </w:rPr>
        <w:t>
      өзін-өзі дамыту.</w:t>
      </w:r>
    </w:p>
    <w:bookmarkEnd w:id="122"/>
    <w:bookmarkStart w:name="z136"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7"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8"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9" w:id="126"/>
    <w:p>
      <w:pPr>
        <w:spacing w:after="0"/>
        <w:ind w:left="0"/>
        <w:jc w:val="both"/>
      </w:pPr>
      <w:r>
        <w:rPr>
          <w:rFonts w:ascii="Times New Roman"/>
          <w:b w:val="false"/>
          <w:i w:val="false"/>
          <w:color w:val="000000"/>
          <w:sz w:val="28"/>
        </w:rPr>
        <w:t>
      1) тікелей басшы;</w:t>
      </w:r>
    </w:p>
    <w:bookmarkEnd w:id="126"/>
    <w:bookmarkStart w:name="z140"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1"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2"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3"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4"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5"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2"/>
    <w:bookmarkStart w:name="z146"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3"/>
    <w:bookmarkStart w:name="z147"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48"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49"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0"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1"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2"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3"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4"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5"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6"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7"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8"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59"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6"/>
    <w:bookmarkStart w:name="z160"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61"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62" w:id="149"/>
    <w:p>
      <w:pPr>
        <w:spacing w:after="0"/>
        <w:ind w:left="0"/>
        <w:jc w:val="both"/>
      </w:pPr>
      <w:r>
        <w:rPr>
          <w:rFonts w:ascii="Times New Roman"/>
          <w:b w:val="false"/>
          <w:i w:val="false"/>
          <w:color w:val="000000"/>
          <w:sz w:val="28"/>
        </w:rPr>
        <w:t>
      46. НМИ:</w:t>
      </w:r>
    </w:p>
    <w:bookmarkEnd w:id="149"/>
    <w:bookmarkStart w:name="z163"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64"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65"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6" w:id="15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w:t>
      </w:r>
    </w:p>
    <w:bookmarkEnd w:id="153"/>
    <w:bookmarkStart w:name="z167"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68" w:id="155"/>
    <w:p>
      <w:pPr>
        <w:spacing w:after="0"/>
        <w:ind w:left="0"/>
        <w:jc w:val="both"/>
      </w:pPr>
      <w:r>
        <w:rPr>
          <w:rFonts w:ascii="Times New Roman"/>
          <w:b w:val="false"/>
          <w:i w:val="false"/>
          <w:color w:val="000000"/>
          <w:sz w:val="28"/>
        </w:rPr>
        <w:t>
      47. НМИ саны 5 құрайды.</w:t>
      </w:r>
    </w:p>
    <w:bookmarkEnd w:id="155"/>
    <w:bookmarkStart w:name="z169"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70"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71"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72"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бағасы қойылады.</w:t>
      </w:r>
    </w:p>
    <w:bookmarkEnd w:id="159"/>
    <w:bookmarkStart w:name="z173"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бағасы қойылады.</w:t>
      </w:r>
    </w:p>
    <w:bookmarkEnd w:id="160"/>
    <w:bookmarkStart w:name="z174"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бағасы қойылады.</w:t>
      </w:r>
    </w:p>
    <w:bookmarkEnd w:id="161"/>
    <w:bookmarkStart w:name="z175"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бағасы қойылады.</w:t>
      </w:r>
    </w:p>
    <w:bookmarkEnd w:id="162"/>
    <w:bookmarkStart w:name="z176"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77"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78"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79"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80" w:id="167"/>
    <w:p>
      <w:pPr>
        <w:spacing w:after="0"/>
        <w:ind w:left="0"/>
        <w:jc w:val="both"/>
      </w:pPr>
      <w:r>
        <w:rPr>
          <w:rFonts w:ascii="Times New Roman"/>
          <w:b w:val="false"/>
          <w:i w:val="false"/>
          <w:color w:val="000000"/>
          <w:sz w:val="28"/>
        </w:rPr>
        <w:t>
      1) бағалаумен келісу;</w:t>
      </w:r>
    </w:p>
    <w:bookmarkEnd w:id="167"/>
    <w:bookmarkStart w:name="z181" w:id="168"/>
    <w:p>
      <w:pPr>
        <w:spacing w:after="0"/>
        <w:ind w:left="0"/>
        <w:jc w:val="both"/>
      </w:pPr>
      <w:r>
        <w:rPr>
          <w:rFonts w:ascii="Times New Roman"/>
          <w:b w:val="false"/>
          <w:i w:val="false"/>
          <w:color w:val="000000"/>
          <w:sz w:val="28"/>
        </w:rPr>
        <w:t>
      2) түзетуге жіберу.</w:t>
      </w:r>
    </w:p>
    <w:bookmarkEnd w:id="168"/>
    <w:bookmarkStart w:name="z182"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83"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84"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85"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6" w:id="17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87"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88"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89"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90"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91" w:id="17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8"/>
    <w:bookmarkStart w:name="z192" w:id="17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9"/>
    <w:bookmarkStart w:name="z193" w:id="18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0"/>
    <w:bookmarkStart w:name="z194" w:id="181"/>
    <w:p>
      <w:pPr>
        <w:spacing w:after="0"/>
        <w:ind w:left="0"/>
        <w:jc w:val="both"/>
      </w:pPr>
      <w:r>
        <w:rPr>
          <w:rFonts w:ascii="Times New Roman"/>
          <w:b w:val="false"/>
          <w:i w:val="false"/>
          <w:color w:val="000000"/>
          <w:sz w:val="28"/>
        </w:rPr>
        <w:t>
      1) толтырылған бағалау парақтарын;</w:t>
      </w:r>
    </w:p>
    <w:bookmarkEnd w:id="181"/>
    <w:bookmarkStart w:name="z195" w:id="182"/>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 хаттамасының (бұдан әрі – хаттама) жобасын.</w:t>
      </w:r>
    </w:p>
    <w:bookmarkEnd w:id="182"/>
    <w:bookmarkStart w:name="z196"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97" w:id="184"/>
    <w:p>
      <w:pPr>
        <w:spacing w:after="0"/>
        <w:ind w:left="0"/>
        <w:jc w:val="both"/>
      </w:pPr>
      <w:r>
        <w:rPr>
          <w:rFonts w:ascii="Times New Roman"/>
          <w:b w:val="false"/>
          <w:i w:val="false"/>
          <w:color w:val="000000"/>
          <w:sz w:val="28"/>
        </w:rPr>
        <w:t>
      1) бағалау нәтижелерін бекіту;</w:t>
      </w:r>
    </w:p>
    <w:bookmarkEnd w:id="184"/>
    <w:bookmarkStart w:name="z198" w:id="185"/>
    <w:p>
      <w:pPr>
        <w:spacing w:after="0"/>
        <w:ind w:left="0"/>
        <w:jc w:val="both"/>
      </w:pPr>
      <w:r>
        <w:rPr>
          <w:rFonts w:ascii="Times New Roman"/>
          <w:b w:val="false"/>
          <w:i w:val="false"/>
          <w:color w:val="000000"/>
          <w:sz w:val="28"/>
        </w:rPr>
        <w:t>
      2) бағалау нәтижелерін қайта қарау.</w:t>
      </w:r>
    </w:p>
    <w:bookmarkEnd w:id="185"/>
    <w:bookmarkStart w:name="z199"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нәтижелерінің Комиссиямен түзетілуі (бар болған жағдайда)" графасында көрсетеді.</w:t>
      </w:r>
    </w:p>
    <w:bookmarkEnd w:id="186"/>
    <w:bookmarkStart w:name="z200"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201" w:id="18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8"/>
    <w:bookmarkStart w:name="z202"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203"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204"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205"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6"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