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81ba" w14:textId="e2a8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5 сәуірдегі № 8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Әулиекөл аудандық мәслихатының аппарат басшысына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"Әулиекөл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Қостанай облысы Әулиекөл ауданы мәслихатының 27.08.2023 </w:t>
      </w:r>
      <w:r>
        <w:rPr>
          <w:rFonts w:ascii="Times New Roman"/>
          <w:b w:val="false"/>
          <w:i w:val="false"/>
          <w:color w:val="ff0000"/>
          <w:sz w:val="28"/>
        </w:rPr>
        <w:t>№ 52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"Әулиекөл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"Әулиекөл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1"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2"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3"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4" w:id="10"/>
    <w:p>
      <w:pPr>
        <w:spacing w:after="0"/>
        <w:ind w:left="0"/>
        <w:jc w:val="both"/>
      </w:pPr>
      <w:r>
        <w:rPr>
          <w:rFonts w:ascii="Times New Roman"/>
          <w:b w:val="false"/>
          <w:i w:val="false"/>
          <w:color w:val="000000"/>
          <w:sz w:val="28"/>
        </w:rPr>
        <w:t>
      3) бағалаушы адам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5" w:id="11"/>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1"/>
    <w:bookmarkStart w:name="z26" w:id="12"/>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2"/>
    <w:bookmarkStart w:name="z27" w:id="13"/>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3"/>
    <w:bookmarkStart w:name="z28" w:id="14"/>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9"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30"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1"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2"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Қостанай облысы Әулиекөл ауданы мәслихатының 27.08.2023 </w:t>
      </w:r>
      <w:r>
        <w:rPr>
          <w:rFonts w:ascii="Times New Roman"/>
          <w:b w:val="false"/>
          <w:i w:val="false"/>
          <w:color w:val="000000"/>
          <w:sz w:val="28"/>
        </w:rPr>
        <w:t>№ 52</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34" w:id="20"/>
    <w:p>
      <w:pPr>
        <w:spacing w:after="0"/>
        <w:ind w:left="0"/>
        <w:jc w:val="both"/>
      </w:pPr>
      <w:r>
        <w:rPr>
          <w:rFonts w:ascii="Times New Roman"/>
          <w:b w:val="false"/>
          <w:i w:val="false"/>
          <w:color w:val="000000"/>
          <w:sz w:val="28"/>
        </w:rPr>
        <w:t>
      3. "Әулиекөл аудандық мәслихатының аппараты" мемлекеттік мекемесінің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5"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6"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7"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8"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9"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болады - Қостанай облысы Әулиекөл ауданы мәслихатының 27.08.2023 </w:t>
      </w:r>
      <w:r>
        <w:rPr>
          <w:rFonts w:ascii="Times New Roman"/>
          <w:b w:val="false"/>
          <w:i w:val="false"/>
          <w:color w:val="000000"/>
          <w:sz w:val="28"/>
        </w:rPr>
        <w:t>№ 52</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40"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41"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7"/>
    <w:bookmarkStart w:name="z42"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3"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4"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5"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6"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7"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8"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9"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50" w:id="36"/>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аппаратының ұйымдастырушылық-құқықтық қамтамасыз ету бөлімінің бас маманы, соның ішінде ақпараттық жүйе арқылы қамтамасыз етеді.</w:t>
      </w:r>
    </w:p>
    <w:bookmarkEnd w:id="36"/>
    <w:bookmarkStart w:name="z51" w:id="37"/>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End w:id="37"/>
    <w:bookmarkStart w:name="z52" w:id="38"/>
    <w:p>
      <w:pPr>
        <w:spacing w:after="0"/>
        <w:ind w:left="0"/>
        <w:jc w:val="both"/>
      </w:pPr>
      <w:r>
        <w:rPr>
          <w:rFonts w:ascii="Times New Roman"/>
          <w:b w:val="false"/>
          <w:i w:val="false"/>
          <w:color w:val="000000"/>
          <w:sz w:val="28"/>
        </w:rPr>
        <w:t>
      11. Бас маман "Б" корпусы бағаланатын қызметшіні бағалау нәтижелерімен ол аяқталған соң екі жұмыс күні ішінде таныстыруды қамтамасыз етеді.</w:t>
      </w:r>
    </w:p>
    <w:bookmarkEnd w:id="38"/>
    <w:bookmarkStart w:name="z53"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4" w:id="40"/>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40"/>
    <w:bookmarkStart w:name="z55"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1"/>
    <w:bookmarkStart w:name="z56"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ұйымдастырушылық-құқықтық қамтамасыз ету бөлімінде, сондай-ақ техникалық мүмкіндік болған кезде ақпараттық жүйеде сақталады.</w:t>
      </w:r>
    </w:p>
    <w:bookmarkEnd w:id="42"/>
    <w:bookmarkStart w:name="z57"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8"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4"/>
    <w:bookmarkStart w:name="z59"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60"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1"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2"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3"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4"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5"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6"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7"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8" w:id="54"/>
    <w:p>
      <w:pPr>
        <w:spacing w:after="0"/>
        <w:ind w:left="0"/>
        <w:jc w:val="both"/>
      </w:pPr>
      <w:r>
        <w:rPr>
          <w:rFonts w:ascii="Times New Roman"/>
          <w:b w:val="false"/>
          <w:i w:val="false"/>
          <w:color w:val="000000"/>
          <w:sz w:val="28"/>
        </w:rPr>
        <w:t>
      19. Ұйымдастырушылық-құқықтық қамтамасыз ету бөлімінің бас маманы мыналарға жауапты болады:</w:t>
      </w:r>
    </w:p>
    <w:bookmarkEnd w:id="54"/>
    <w:bookmarkStart w:name="z69"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70" w:id="56"/>
    <w:p>
      <w:pPr>
        <w:spacing w:after="0"/>
        <w:ind w:left="0"/>
        <w:jc w:val="both"/>
      </w:pPr>
      <w:r>
        <w:rPr>
          <w:rFonts w:ascii="Times New Roman"/>
          <w:b w:val="false"/>
          <w:i w:val="false"/>
          <w:color w:val="000000"/>
          <w:sz w:val="28"/>
        </w:rPr>
        <w:t>
      2) НМИ уақтылы талдау мен келісу;</w:t>
      </w:r>
    </w:p>
    <w:bookmarkEnd w:id="56"/>
    <w:bookmarkStart w:name="z71"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2"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3"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4" w:id="60"/>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ұйымдастырушылық-құқықтық қамтамасыз ету бөлімінің бас маманына және калибрлеу сессияларының қатысушыларына ғана белгілі болуы мүмкін.</w:t>
      </w:r>
    </w:p>
    <w:bookmarkEnd w:id="60"/>
    <w:bookmarkStart w:name="z75" w:id="61"/>
    <w:p>
      <w:pPr>
        <w:spacing w:after="0"/>
        <w:ind w:left="0"/>
        <w:jc w:val="left"/>
      </w:pPr>
      <w:r>
        <w:rPr>
          <w:rFonts w:ascii="Times New Roman"/>
          <w:b/>
          <w:i w:val="false"/>
          <w:color w:val="000000"/>
        </w:rPr>
        <w:t xml:space="preserve"> 2-тарау. Аппарат басшысын НМИ қолжеткізуі бойынша бағалау тәртібі</w:t>
      </w:r>
    </w:p>
    <w:bookmarkEnd w:id="61"/>
    <w:bookmarkStart w:name="z76" w:id="62"/>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62"/>
    <w:bookmarkStart w:name="z77" w:id="63"/>
    <w:p>
      <w:pPr>
        <w:spacing w:after="0"/>
        <w:ind w:left="0"/>
        <w:jc w:val="both"/>
      </w:pPr>
      <w:r>
        <w:rPr>
          <w:rFonts w:ascii="Times New Roman"/>
          <w:b w:val="false"/>
          <w:i w:val="false"/>
          <w:color w:val="000000"/>
          <w:sz w:val="28"/>
        </w:rPr>
        <w:t xml:space="preserve">
      22. НМИ-ды бағалаушы адаммен ұйымдастырушылық-құқықтық қамтамасыз ету бөлімінің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3"/>
    <w:bookmarkStart w:name="z78"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9"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5"/>
    <w:bookmarkStart w:name="z80"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1" w:id="67"/>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82"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3"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4"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5"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6"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7"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8"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9" w:id="75"/>
    <w:p>
      <w:pPr>
        <w:spacing w:after="0"/>
        <w:ind w:left="0"/>
        <w:jc w:val="both"/>
      </w:pPr>
      <w:r>
        <w:rPr>
          <w:rFonts w:ascii="Times New Roman"/>
          <w:b w:val="false"/>
          <w:i w:val="false"/>
          <w:color w:val="000000"/>
          <w:sz w:val="28"/>
        </w:rPr>
        <w:t>
      5) мемлекеттік органның мақсаттарын іске асыруға не мемлекеттік орган қызметінің тиімділігін арттыруға бағдарланған болуы тиіс.</w:t>
      </w:r>
    </w:p>
    <w:bookmarkEnd w:id="75"/>
    <w:bookmarkStart w:name="z90"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1" w:id="77"/>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77"/>
    <w:bookmarkStart w:name="z92" w:id="78"/>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8"/>
    <w:bookmarkStart w:name="z93"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4"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5"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6"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7"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8" w:id="84"/>
    <w:p>
      <w:pPr>
        <w:spacing w:after="0"/>
        <w:ind w:left="0"/>
        <w:jc w:val="both"/>
      </w:pPr>
      <w:r>
        <w:rPr>
          <w:rFonts w:ascii="Times New Roman"/>
          <w:b w:val="false"/>
          <w:i w:val="false"/>
          <w:color w:val="000000"/>
          <w:sz w:val="28"/>
        </w:rPr>
        <w:t>
      30. Ақпараттық жүйе немесе ол болмаған жағдайда ұйымдастырушылық-құқықтық қамтамасыз ету бөлімінің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9" w:id="85"/>
    <w:p>
      <w:pPr>
        <w:spacing w:after="0"/>
        <w:ind w:left="0"/>
        <w:jc w:val="both"/>
      </w:pPr>
      <w:r>
        <w:rPr>
          <w:rFonts w:ascii="Times New Roman"/>
          <w:b w:val="false"/>
          <w:i w:val="false"/>
          <w:color w:val="000000"/>
          <w:sz w:val="28"/>
        </w:rPr>
        <w:t>
      31. Ақпараттық жүйе арқылы немесе ол болмаған жағдайда ұйымдастырушылық-құқықтық қамтамасыз ету бөлімінің бас маманымен бағалаушы адамға бағалау парағы жіберіледі.</w:t>
      </w:r>
    </w:p>
    <w:bookmarkEnd w:id="85"/>
    <w:bookmarkStart w:name="z100"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1"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2"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3"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4" w:id="90"/>
    <w:p>
      <w:pPr>
        <w:spacing w:after="0"/>
        <w:ind w:left="0"/>
        <w:jc w:val="both"/>
      </w:pPr>
      <w:r>
        <w:rPr>
          <w:rFonts w:ascii="Times New Roman"/>
          <w:b w:val="false"/>
          <w:i w:val="false"/>
          <w:color w:val="000000"/>
          <w:sz w:val="28"/>
        </w:rPr>
        <w:t>
      дербестік және бастамашылық;</w:t>
      </w:r>
    </w:p>
    <w:bookmarkEnd w:id="90"/>
    <w:bookmarkStart w:name="z105" w:id="91"/>
    <w:p>
      <w:pPr>
        <w:spacing w:after="0"/>
        <w:ind w:left="0"/>
        <w:jc w:val="both"/>
      </w:pPr>
      <w:r>
        <w:rPr>
          <w:rFonts w:ascii="Times New Roman"/>
          <w:b w:val="false"/>
          <w:i w:val="false"/>
          <w:color w:val="000000"/>
          <w:sz w:val="28"/>
        </w:rPr>
        <w:t>
      еңбек тәртібі.</w:t>
      </w:r>
    </w:p>
    <w:bookmarkEnd w:id="91"/>
    <w:bookmarkStart w:name="z106"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7"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8" w:id="94"/>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9"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10" w:id="96"/>
    <w:p>
      <w:pPr>
        <w:spacing w:after="0"/>
        <w:ind w:left="0"/>
        <w:jc w:val="both"/>
      </w:pPr>
      <w:r>
        <w:rPr>
          <w:rFonts w:ascii="Times New Roman"/>
          <w:b w:val="false"/>
          <w:i w:val="false"/>
          <w:color w:val="000000"/>
          <w:sz w:val="28"/>
        </w:rPr>
        <w:t>
      Аудандық мәслихат аппарат басшысы үшін:</w:t>
      </w:r>
    </w:p>
    <w:bookmarkEnd w:id="96"/>
    <w:bookmarkStart w:name="z111" w:id="97"/>
    <w:p>
      <w:pPr>
        <w:spacing w:after="0"/>
        <w:ind w:left="0"/>
        <w:jc w:val="both"/>
      </w:pPr>
      <w:r>
        <w:rPr>
          <w:rFonts w:ascii="Times New Roman"/>
          <w:b w:val="false"/>
          <w:i w:val="false"/>
          <w:color w:val="000000"/>
          <w:sz w:val="28"/>
        </w:rPr>
        <w:t>
      қызметті басқару;</w:t>
      </w:r>
    </w:p>
    <w:bookmarkEnd w:id="97"/>
    <w:bookmarkStart w:name="z112" w:id="98"/>
    <w:p>
      <w:pPr>
        <w:spacing w:after="0"/>
        <w:ind w:left="0"/>
        <w:jc w:val="both"/>
      </w:pPr>
      <w:r>
        <w:rPr>
          <w:rFonts w:ascii="Times New Roman"/>
          <w:b w:val="false"/>
          <w:i w:val="false"/>
          <w:color w:val="000000"/>
          <w:sz w:val="28"/>
        </w:rPr>
        <w:t>
      тиімді коммуникацияларды құру;</w:t>
      </w:r>
    </w:p>
    <w:bookmarkEnd w:id="98"/>
    <w:bookmarkStart w:name="z113"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4" w:id="100"/>
    <w:p>
      <w:pPr>
        <w:spacing w:after="0"/>
        <w:ind w:left="0"/>
        <w:jc w:val="both"/>
      </w:pPr>
      <w:r>
        <w:rPr>
          <w:rFonts w:ascii="Times New Roman"/>
          <w:b w:val="false"/>
          <w:i w:val="false"/>
          <w:color w:val="000000"/>
          <w:sz w:val="28"/>
        </w:rPr>
        <w:t>
      өзгерістерді басқару;</w:t>
      </w:r>
    </w:p>
    <w:bookmarkEnd w:id="100"/>
    <w:bookmarkStart w:name="z115" w:id="101"/>
    <w:p>
      <w:pPr>
        <w:spacing w:after="0"/>
        <w:ind w:left="0"/>
        <w:jc w:val="both"/>
      </w:pPr>
      <w:r>
        <w:rPr>
          <w:rFonts w:ascii="Times New Roman"/>
          <w:b w:val="false"/>
          <w:i w:val="false"/>
          <w:color w:val="000000"/>
          <w:sz w:val="28"/>
        </w:rPr>
        <w:t>
      нәтижеге бағдарлану;</w:t>
      </w:r>
    </w:p>
    <w:bookmarkEnd w:id="101"/>
    <w:bookmarkStart w:name="z116"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7" w:id="103"/>
    <w:p>
      <w:pPr>
        <w:spacing w:after="0"/>
        <w:ind w:left="0"/>
        <w:jc w:val="both"/>
      </w:pPr>
      <w:r>
        <w:rPr>
          <w:rFonts w:ascii="Times New Roman"/>
          <w:b w:val="false"/>
          <w:i w:val="false"/>
          <w:color w:val="000000"/>
          <w:sz w:val="28"/>
        </w:rPr>
        <w:t>
      топты басқару;</w:t>
      </w:r>
    </w:p>
    <w:bookmarkEnd w:id="103"/>
    <w:bookmarkStart w:name="z118" w:id="104"/>
    <w:p>
      <w:pPr>
        <w:spacing w:after="0"/>
        <w:ind w:left="0"/>
        <w:jc w:val="both"/>
      </w:pPr>
      <w:r>
        <w:rPr>
          <w:rFonts w:ascii="Times New Roman"/>
          <w:b w:val="false"/>
          <w:i w:val="false"/>
          <w:color w:val="000000"/>
          <w:sz w:val="28"/>
        </w:rPr>
        <w:t>
      көшбасшылық қасиеттер;</w:t>
      </w:r>
    </w:p>
    <w:bookmarkEnd w:id="104"/>
    <w:bookmarkStart w:name="z119" w:id="105"/>
    <w:p>
      <w:pPr>
        <w:spacing w:after="0"/>
        <w:ind w:left="0"/>
        <w:jc w:val="both"/>
      </w:pPr>
      <w:r>
        <w:rPr>
          <w:rFonts w:ascii="Times New Roman"/>
          <w:b w:val="false"/>
          <w:i w:val="false"/>
          <w:color w:val="000000"/>
          <w:sz w:val="28"/>
        </w:rPr>
        <w:t>
      ынтымақтастық;</w:t>
      </w:r>
    </w:p>
    <w:bookmarkEnd w:id="105"/>
    <w:bookmarkStart w:name="z120" w:id="106"/>
    <w:p>
      <w:pPr>
        <w:spacing w:after="0"/>
        <w:ind w:left="0"/>
        <w:jc w:val="both"/>
      </w:pPr>
      <w:r>
        <w:rPr>
          <w:rFonts w:ascii="Times New Roman"/>
          <w:b w:val="false"/>
          <w:i w:val="false"/>
          <w:color w:val="000000"/>
          <w:sz w:val="28"/>
        </w:rPr>
        <w:t>
      жеделділік;</w:t>
      </w:r>
    </w:p>
    <w:bookmarkEnd w:id="106"/>
    <w:bookmarkStart w:name="z121" w:id="107"/>
    <w:p>
      <w:pPr>
        <w:spacing w:after="0"/>
        <w:ind w:left="0"/>
        <w:jc w:val="both"/>
      </w:pPr>
      <w:r>
        <w:rPr>
          <w:rFonts w:ascii="Times New Roman"/>
          <w:b w:val="false"/>
          <w:i w:val="false"/>
          <w:color w:val="000000"/>
          <w:sz w:val="28"/>
        </w:rPr>
        <w:t>
      өзін-өзідамыту;</w:t>
      </w:r>
    </w:p>
    <w:bookmarkEnd w:id="107"/>
    <w:bookmarkStart w:name="z122" w:id="108"/>
    <w:p>
      <w:pPr>
        <w:spacing w:after="0"/>
        <w:ind w:left="0"/>
        <w:jc w:val="both"/>
      </w:pPr>
      <w:r>
        <w:rPr>
          <w:rFonts w:ascii="Times New Roman"/>
          <w:b w:val="false"/>
          <w:i w:val="false"/>
          <w:color w:val="000000"/>
          <w:sz w:val="28"/>
        </w:rPr>
        <w:t>
      бастамшылдық;</w:t>
      </w:r>
    </w:p>
    <w:bookmarkEnd w:id="108"/>
    <w:bookmarkStart w:name="z123" w:id="109"/>
    <w:p>
      <w:pPr>
        <w:spacing w:after="0"/>
        <w:ind w:left="0"/>
        <w:jc w:val="both"/>
      </w:pPr>
      <w:r>
        <w:rPr>
          <w:rFonts w:ascii="Times New Roman"/>
          <w:b w:val="false"/>
          <w:i w:val="false"/>
          <w:color w:val="000000"/>
          <w:sz w:val="28"/>
        </w:rPr>
        <w:t>
      "Б" корпусының қызметшілері үшін:</w:t>
      </w:r>
    </w:p>
    <w:bookmarkEnd w:id="109"/>
    <w:bookmarkStart w:name="z124" w:id="110"/>
    <w:p>
      <w:pPr>
        <w:spacing w:after="0"/>
        <w:ind w:left="0"/>
        <w:jc w:val="both"/>
      </w:pPr>
      <w:r>
        <w:rPr>
          <w:rFonts w:ascii="Times New Roman"/>
          <w:b w:val="false"/>
          <w:i w:val="false"/>
          <w:color w:val="000000"/>
          <w:sz w:val="28"/>
        </w:rPr>
        <w:t>
      тиімді коммуникацияларды құру;</w:t>
      </w:r>
    </w:p>
    <w:bookmarkEnd w:id="110"/>
    <w:bookmarkStart w:name="z125"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6" w:id="112"/>
    <w:p>
      <w:pPr>
        <w:spacing w:after="0"/>
        <w:ind w:left="0"/>
        <w:jc w:val="both"/>
      </w:pPr>
      <w:r>
        <w:rPr>
          <w:rFonts w:ascii="Times New Roman"/>
          <w:b w:val="false"/>
          <w:i w:val="false"/>
          <w:color w:val="000000"/>
          <w:sz w:val="28"/>
        </w:rPr>
        <w:t>
      өзгерістерді басқару;</w:t>
      </w:r>
    </w:p>
    <w:bookmarkEnd w:id="112"/>
    <w:bookmarkStart w:name="z127" w:id="113"/>
    <w:p>
      <w:pPr>
        <w:spacing w:after="0"/>
        <w:ind w:left="0"/>
        <w:jc w:val="both"/>
      </w:pPr>
      <w:r>
        <w:rPr>
          <w:rFonts w:ascii="Times New Roman"/>
          <w:b w:val="false"/>
          <w:i w:val="false"/>
          <w:color w:val="000000"/>
          <w:sz w:val="28"/>
        </w:rPr>
        <w:t>
      нәтижеге бағдарлану;</w:t>
      </w:r>
    </w:p>
    <w:bookmarkEnd w:id="113"/>
    <w:bookmarkStart w:name="z128"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9" w:id="115"/>
    <w:p>
      <w:pPr>
        <w:spacing w:after="0"/>
        <w:ind w:left="0"/>
        <w:jc w:val="both"/>
      </w:pPr>
      <w:r>
        <w:rPr>
          <w:rFonts w:ascii="Times New Roman"/>
          <w:b w:val="false"/>
          <w:i w:val="false"/>
          <w:color w:val="000000"/>
          <w:sz w:val="28"/>
        </w:rPr>
        <w:t>
      ынтымақтастық;</w:t>
      </w:r>
    </w:p>
    <w:bookmarkEnd w:id="115"/>
    <w:bookmarkStart w:name="z130" w:id="116"/>
    <w:p>
      <w:pPr>
        <w:spacing w:after="0"/>
        <w:ind w:left="0"/>
        <w:jc w:val="both"/>
      </w:pPr>
      <w:r>
        <w:rPr>
          <w:rFonts w:ascii="Times New Roman"/>
          <w:b w:val="false"/>
          <w:i w:val="false"/>
          <w:color w:val="000000"/>
          <w:sz w:val="28"/>
        </w:rPr>
        <w:t>
      жеделділік;</w:t>
      </w:r>
    </w:p>
    <w:bookmarkEnd w:id="116"/>
    <w:bookmarkStart w:name="z131" w:id="117"/>
    <w:p>
      <w:pPr>
        <w:spacing w:after="0"/>
        <w:ind w:left="0"/>
        <w:jc w:val="both"/>
      </w:pPr>
      <w:r>
        <w:rPr>
          <w:rFonts w:ascii="Times New Roman"/>
          <w:b w:val="false"/>
          <w:i w:val="false"/>
          <w:color w:val="000000"/>
          <w:sz w:val="28"/>
        </w:rPr>
        <w:t>
      өзін-өзідамыту.</w:t>
      </w:r>
    </w:p>
    <w:bookmarkEnd w:id="117"/>
    <w:bookmarkStart w:name="z132"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ұйымдастырушылық-құқықтық қамтамасыз ету бөлімінің бас маманы дербес анықтайтын үш адамнан кем болмауы және жеті адамнан артық болмауы тиіс.</w:t>
      </w:r>
    </w:p>
    <w:bookmarkEnd w:id="118"/>
    <w:bookmarkStart w:name="z133"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4"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5" w:id="121"/>
    <w:p>
      <w:pPr>
        <w:spacing w:after="0"/>
        <w:ind w:left="0"/>
        <w:jc w:val="both"/>
      </w:pPr>
      <w:r>
        <w:rPr>
          <w:rFonts w:ascii="Times New Roman"/>
          <w:b w:val="false"/>
          <w:i w:val="false"/>
          <w:color w:val="000000"/>
          <w:sz w:val="28"/>
        </w:rPr>
        <w:t>
      1) тікелей басшы;</w:t>
      </w:r>
    </w:p>
    <w:bookmarkEnd w:id="121"/>
    <w:bookmarkStart w:name="z136"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7"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8" w:id="124"/>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Ұйымдастырушылық-құқықтық қамтамасыз ету бөлімінің басшысы 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9"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40"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 өткізіледі.</w:t>
      </w:r>
    </w:p>
    <w:bookmarkEnd w:id="126"/>
    <w:bookmarkStart w:name="z141" w:id="127"/>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2"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43" w:id="129"/>
    <w:p>
      <w:pPr>
        <w:spacing w:after="0"/>
        <w:ind w:left="0"/>
        <w:jc w:val="both"/>
      </w:pPr>
      <w:r>
        <w:rPr>
          <w:rFonts w:ascii="Times New Roman"/>
          <w:b w:val="false"/>
          <w:i w:val="false"/>
          <w:color w:val="000000"/>
          <w:sz w:val="28"/>
        </w:rPr>
        <w:t>
      40. Ұйымдастырушылық-құқықтық қамтамасыз ету бөлімінің бас маманы калибрлеу сессиясының қызметін ұйымдастырады.</w:t>
      </w:r>
    </w:p>
    <w:bookmarkEnd w:id="129"/>
    <w:bookmarkStart w:name="z144"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Start w:name="z146"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7"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8"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9"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50"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51"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2"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3"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Қостанай облысы Әулиекөл ауданы мәслихатының 27.08.2023 </w:t>
      </w:r>
      <w:r>
        <w:rPr>
          <w:rFonts w:ascii="Times New Roman"/>
          <w:b w:val="false"/>
          <w:i w:val="false"/>
          <w:color w:val="000000"/>
          <w:sz w:val="28"/>
        </w:rPr>
        <w:t>№ 52</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45" w:id="13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9"/>
    <w:bookmarkStart w:name="z155" w:id="140"/>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0"/>
    <w:bookmarkStart w:name="z156" w:id="141"/>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1"/>
    <w:bookmarkStart w:name="z157" w:id="142"/>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2"/>
    <w:bookmarkStart w:name="z158" w:id="143"/>
    <w:p>
      <w:pPr>
        <w:spacing w:after="0"/>
        <w:ind w:left="0"/>
        <w:jc w:val="both"/>
      </w:pPr>
      <w:r>
        <w:rPr>
          <w:rFonts w:ascii="Times New Roman"/>
          <w:b w:val="false"/>
          <w:i w:val="false"/>
          <w:color w:val="000000"/>
          <w:sz w:val="28"/>
        </w:rPr>
        <w:t>
      46. НМИ:</w:t>
      </w:r>
    </w:p>
    <w:bookmarkEnd w:id="143"/>
    <w:bookmarkStart w:name="z159" w:id="14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4"/>
    <w:bookmarkStart w:name="z160" w:id="14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5"/>
    <w:bookmarkStart w:name="z161" w:id="14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6"/>
    <w:bookmarkStart w:name="z162" w:id="14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7"/>
    <w:bookmarkStart w:name="z163" w:id="148"/>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8"/>
    <w:bookmarkStart w:name="z164" w:id="149"/>
    <w:p>
      <w:pPr>
        <w:spacing w:after="0"/>
        <w:ind w:left="0"/>
        <w:jc w:val="both"/>
      </w:pPr>
      <w:r>
        <w:rPr>
          <w:rFonts w:ascii="Times New Roman"/>
          <w:b w:val="false"/>
          <w:i w:val="false"/>
          <w:color w:val="000000"/>
          <w:sz w:val="28"/>
        </w:rPr>
        <w:t>
      47. НМИ саны 5 құрайды.</w:t>
      </w:r>
    </w:p>
    <w:bookmarkEnd w:id="149"/>
    <w:bookmarkStart w:name="z165" w:id="150"/>
    <w:p>
      <w:pPr>
        <w:spacing w:after="0"/>
        <w:ind w:left="0"/>
        <w:jc w:val="left"/>
      </w:pPr>
      <w:r>
        <w:rPr>
          <w:rFonts w:ascii="Times New Roman"/>
          <w:b/>
          <w:i w:val="false"/>
          <w:color w:val="000000"/>
        </w:rPr>
        <w:t xml:space="preserve"> 1-параграф. НМИ жетістігін бағалау тәртібі</w:t>
      </w:r>
    </w:p>
    <w:bookmarkEnd w:id="150"/>
    <w:bookmarkStart w:name="z166" w:id="151"/>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1"/>
    <w:bookmarkStart w:name="z167" w:id="152"/>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2"/>
    <w:bookmarkStart w:name="z168" w:id="15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3"/>
    <w:bookmarkStart w:name="z169" w:id="154"/>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4"/>
    <w:bookmarkStart w:name="z170" w:id="155"/>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5"/>
    <w:bookmarkStart w:name="z171" w:id="156"/>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6"/>
    <w:bookmarkStart w:name="z172" w:id="1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7"/>
    <w:bookmarkStart w:name="z173" w:id="158"/>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8"/>
    <w:bookmarkStart w:name="z174" w:id="159"/>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59"/>
    <w:bookmarkStart w:name="z175" w:id="16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0"/>
    <w:bookmarkStart w:name="z176" w:id="161"/>
    <w:p>
      <w:pPr>
        <w:spacing w:after="0"/>
        <w:ind w:left="0"/>
        <w:jc w:val="both"/>
      </w:pPr>
      <w:r>
        <w:rPr>
          <w:rFonts w:ascii="Times New Roman"/>
          <w:b w:val="false"/>
          <w:i w:val="false"/>
          <w:color w:val="000000"/>
          <w:sz w:val="28"/>
        </w:rPr>
        <w:t>
      1) бағалаумен келісу;</w:t>
      </w:r>
    </w:p>
    <w:bookmarkEnd w:id="161"/>
    <w:bookmarkStart w:name="z177" w:id="162"/>
    <w:p>
      <w:pPr>
        <w:spacing w:after="0"/>
        <w:ind w:left="0"/>
        <w:jc w:val="both"/>
      </w:pPr>
      <w:r>
        <w:rPr>
          <w:rFonts w:ascii="Times New Roman"/>
          <w:b w:val="false"/>
          <w:i w:val="false"/>
          <w:color w:val="000000"/>
          <w:sz w:val="28"/>
        </w:rPr>
        <w:t>
      2) түзетуге жіберу.</w:t>
      </w:r>
    </w:p>
    <w:bookmarkEnd w:id="162"/>
    <w:bookmarkStart w:name="z178" w:id="163"/>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3"/>
    <w:bookmarkStart w:name="z179" w:id="16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4"/>
    <w:bookmarkStart w:name="z180" w:id="165"/>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5"/>
    <w:bookmarkStart w:name="z181" w:id="1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6"/>
    <w:bookmarkStart w:name="z182" w:id="167"/>
    <w:p>
      <w:pPr>
        <w:spacing w:after="0"/>
        <w:ind w:left="0"/>
        <w:jc w:val="both"/>
      </w:pPr>
      <w:r>
        <w:rPr>
          <w:rFonts w:ascii="Times New Roman"/>
          <w:b w:val="false"/>
          <w:i w:val="false"/>
          <w:color w:val="000000"/>
          <w:sz w:val="28"/>
        </w:rPr>
        <w:t>
      56. Ұйымдастыру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7"/>
    <w:bookmarkStart w:name="z183" w:id="1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8"/>
    <w:bookmarkStart w:name="z184" w:id="1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69"/>
    <w:bookmarkStart w:name="z185" w:id="1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0"/>
    <w:bookmarkStart w:name="z186" w:id="1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1"/>
    <w:bookmarkStart w:name="z187" w:id="172"/>
    <w:p>
      <w:pPr>
        <w:spacing w:after="0"/>
        <w:ind w:left="0"/>
        <w:jc w:val="both"/>
      </w:pPr>
      <w:r>
        <w:rPr>
          <w:rFonts w:ascii="Times New Roman"/>
          <w:b w:val="false"/>
          <w:i w:val="false"/>
          <w:color w:val="000000"/>
          <w:sz w:val="28"/>
        </w:rPr>
        <w:t>
      61. Комиссияның хатшысы болып ұйымдастыру бөлімінің маманы табылады. Комиссияның хатшысы дауыс беруге қатыспайды.</w:t>
      </w:r>
    </w:p>
    <w:bookmarkEnd w:id="172"/>
    <w:bookmarkStart w:name="z188" w:id="173"/>
    <w:p>
      <w:pPr>
        <w:spacing w:after="0"/>
        <w:ind w:left="0"/>
        <w:jc w:val="both"/>
      </w:pPr>
      <w:r>
        <w:rPr>
          <w:rFonts w:ascii="Times New Roman"/>
          <w:b w:val="false"/>
          <w:i w:val="false"/>
          <w:color w:val="000000"/>
          <w:sz w:val="28"/>
        </w:rPr>
        <w:t>
      62. Ұйымдастыру бөлімінің басшысы Комиссия төрағасымен келісілген мерзімдерге Комиссия отырысының өткізілуін қамтамасыз етеді.</w:t>
      </w:r>
    </w:p>
    <w:bookmarkEnd w:id="173"/>
    <w:bookmarkStart w:name="z189" w:id="174"/>
    <w:p>
      <w:pPr>
        <w:spacing w:after="0"/>
        <w:ind w:left="0"/>
        <w:jc w:val="both"/>
      </w:pPr>
      <w:r>
        <w:rPr>
          <w:rFonts w:ascii="Times New Roman"/>
          <w:b w:val="false"/>
          <w:i w:val="false"/>
          <w:color w:val="000000"/>
          <w:sz w:val="28"/>
        </w:rPr>
        <w:t>
      63. Ұйымдастыру бөлімінің басшысы Комиссияның отырысына келесі құжаттарды ұсынады:</w:t>
      </w:r>
    </w:p>
    <w:bookmarkEnd w:id="174"/>
    <w:bookmarkStart w:name="z190" w:id="175"/>
    <w:p>
      <w:pPr>
        <w:spacing w:after="0"/>
        <w:ind w:left="0"/>
        <w:jc w:val="both"/>
      </w:pPr>
      <w:r>
        <w:rPr>
          <w:rFonts w:ascii="Times New Roman"/>
          <w:b w:val="false"/>
          <w:i w:val="false"/>
          <w:color w:val="000000"/>
          <w:sz w:val="28"/>
        </w:rPr>
        <w:t>
      1) толтырылған бағалау парақтарын;</w:t>
      </w:r>
    </w:p>
    <w:bookmarkEnd w:id="175"/>
    <w:bookmarkStart w:name="z191" w:id="176"/>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6"/>
    <w:bookmarkStart w:name="z192" w:id="1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7"/>
    <w:bookmarkStart w:name="z193" w:id="178"/>
    <w:p>
      <w:pPr>
        <w:spacing w:after="0"/>
        <w:ind w:left="0"/>
        <w:jc w:val="both"/>
      </w:pPr>
      <w:r>
        <w:rPr>
          <w:rFonts w:ascii="Times New Roman"/>
          <w:b w:val="false"/>
          <w:i w:val="false"/>
          <w:color w:val="000000"/>
          <w:sz w:val="28"/>
        </w:rPr>
        <w:t>
      1) бағалау нәтижелерін бекіту;</w:t>
      </w:r>
    </w:p>
    <w:bookmarkEnd w:id="178"/>
    <w:bookmarkStart w:name="z194" w:id="179"/>
    <w:p>
      <w:pPr>
        <w:spacing w:after="0"/>
        <w:ind w:left="0"/>
        <w:jc w:val="both"/>
      </w:pPr>
      <w:r>
        <w:rPr>
          <w:rFonts w:ascii="Times New Roman"/>
          <w:b w:val="false"/>
          <w:i w:val="false"/>
          <w:color w:val="000000"/>
          <w:sz w:val="28"/>
        </w:rPr>
        <w:t>
      2) бағалау нәтижелерін қайта қарау.</w:t>
      </w:r>
    </w:p>
    <w:bookmarkEnd w:id="179"/>
    <w:bookmarkStart w:name="z195" w:id="1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0"/>
    <w:bookmarkStart w:name="z196" w:id="1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1"/>
    <w:bookmarkStart w:name="z197" w:id="182"/>
    <w:p>
      <w:pPr>
        <w:spacing w:after="0"/>
        <w:ind w:left="0"/>
        <w:jc w:val="both"/>
      </w:pPr>
      <w:r>
        <w:rPr>
          <w:rFonts w:ascii="Times New Roman"/>
          <w:b w:val="false"/>
          <w:i w:val="false"/>
          <w:color w:val="000000"/>
          <w:sz w:val="28"/>
        </w:rPr>
        <w:t>
      67. Ұйымдастыру бөлімінің басшысы "Б" корпусының қызметшісін бағалау нәтижелерімен ол аяқталған соң екі жұмыс күні ішінде таныстырады.</w:t>
      </w:r>
    </w:p>
    <w:bookmarkEnd w:id="182"/>
    <w:bookmarkStart w:name="z198" w:id="1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 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3"/>
    <w:bookmarkStart w:name="z199" w:id="1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4"/>
    <w:bookmarkStart w:name="z200" w:id="1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5"/>
    <w:bookmarkStart w:name="z201" w:id="1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6"/>
    <w:bookmarkStart w:name="z202" w:id="18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