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6e85" w14:textId="1916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Новоселов ауылдық округі әкімінің 2023 жылғы 18 тамыздағы № 6 шешімі. Күші жойылды - Қостанай облысы Әулиекөл ауданы Новоселов ауылдық округі әкімінің 2024 жылғы 23 ақпандағы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Новоселов ауылдық округі әкімінің 23.02.2024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ауданының бас мемлекеттік ветеринариялық-санитариялық инсекторының 2023 жылғы 16 тамыздағы № 01-22/396 ұсынысы негізінде ШЕШТІМ:</w:t>
      </w:r>
    </w:p>
    <w:bookmarkStart w:name="z5" w:id="1"/>
    <w:p>
      <w:pPr>
        <w:spacing w:after="0"/>
        <w:ind w:left="0"/>
        <w:jc w:val="both"/>
      </w:pPr>
      <w:r>
        <w:rPr>
          <w:rFonts w:ascii="Times New Roman"/>
          <w:b w:val="false"/>
          <w:i w:val="false"/>
          <w:color w:val="000000"/>
          <w:sz w:val="28"/>
        </w:rPr>
        <w:t>
      1. Қостанай облысы Әулиекөл ауданы Новоселов ауылының аумағында ұсақ мүйізді малдың бруцеллез ауруының пайда болуына байланысты шектеу іс-шаралары белгіленсін, осылайша: шектеу қойылған аумақ арқылы жануарларды алып өтуге (айдап өтуге), бұл аумаққа сау жануарларды тасып әкелуге (кіргізуге), союға жөнелту жағдайларын қоспағанда, осы аумақтан жануарларды тасып әкетуге (шығаруға), эпизоотиялық ошақтар белгіленген саламатсыз аумақта пішен, сабан және басқа да ірі азықтарды басқа аумаққа әкету үшін дайындауға, сондай-ақ жануарларды немесе адамдарды жинаумен байланысты іс-шараларды жүргізуге жол берілмейді.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Новоселов ауылдық округі әкімінің 26.01.2024 </w:t>
      </w:r>
      <w:r>
        <w:rPr>
          <w:rFonts w:ascii="Times New Roman"/>
          <w:b w:val="false"/>
          <w:i w:val="false"/>
          <w:color w:val="000000"/>
          <w:sz w:val="28"/>
        </w:rPr>
        <w:t>№ 1</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Әулиекөл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"Новоселов ауылдық округінің әкімі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Новоселов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Әлмағамбетова</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Санитариялық-эпидемиологиялық</w:t>
      </w:r>
    </w:p>
    <w:bookmarkEnd w:id="11"/>
    <w:bookmarkStart w:name="z17" w:id="12"/>
    <w:p>
      <w:pPr>
        <w:spacing w:after="0"/>
        <w:ind w:left="0"/>
        <w:jc w:val="both"/>
      </w:pPr>
      <w:r>
        <w:rPr>
          <w:rFonts w:ascii="Times New Roman"/>
          <w:b w:val="false"/>
          <w:i w:val="false"/>
          <w:color w:val="000000"/>
          <w:sz w:val="28"/>
        </w:rPr>
        <w:t>
      бақылау комитеті Қостанай</w:t>
      </w:r>
    </w:p>
    <w:bookmarkEnd w:id="12"/>
    <w:bookmarkStart w:name="z18" w:id="13"/>
    <w:p>
      <w:pPr>
        <w:spacing w:after="0"/>
        <w:ind w:left="0"/>
        <w:jc w:val="both"/>
      </w:pPr>
      <w:r>
        <w:rPr>
          <w:rFonts w:ascii="Times New Roman"/>
          <w:b w:val="false"/>
          <w:i w:val="false"/>
          <w:color w:val="000000"/>
          <w:sz w:val="28"/>
        </w:rPr>
        <w:t>
      облысының санитариялық-</w:t>
      </w:r>
    </w:p>
    <w:bookmarkEnd w:id="13"/>
    <w:bookmarkStart w:name="z19" w:id="14"/>
    <w:p>
      <w:pPr>
        <w:spacing w:after="0"/>
        <w:ind w:left="0"/>
        <w:jc w:val="both"/>
      </w:pPr>
      <w:r>
        <w:rPr>
          <w:rFonts w:ascii="Times New Roman"/>
          <w:b w:val="false"/>
          <w:i w:val="false"/>
          <w:color w:val="000000"/>
          <w:sz w:val="28"/>
        </w:rPr>
        <w:t>
      эпидемиологиялық бақылау</w:t>
      </w:r>
    </w:p>
    <w:bookmarkEnd w:id="14"/>
    <w:bookmarkStart w:name="z20" w:id="15"/>
    <w:p>
      <w:pPr>
        <w:spacing w:after="0"/>
        <w:ind w:left="0"/>
        <w:jc w:val="both"/>
      </w:pPr>
      <w:r>
        <w:rPr>
          <w:rFonts w:ascii="Times New Roman"/>
          <w:b w:val="false"/>
          <w:i w:val="false"/>
          <w:color w:val="000000"/>
          <w:sz w:val="28"/>
        </w:rPr>
        <w:t>
      департаменті Әулиекөл</w:t>
      </w:r>
    </w:p>
    <w:bookmarkEnd w:id="15"/>
    <w:bookmarkStart w:name="z21" w:id="16"/>
    <w:p>
      <w:pPr>
        <w:spacing w:after="0"/>
        <w:ind w:left="0"/>
        <w:jc w:val="both"/>
      </w:pPr>
      <w:r>
        <w:rPr>
          <w:rFonts w:ascii="Times New Roman"/>
          <w:b w:val="false"/>
          <w:i w:val="false"/>
          <w:color w:val="000000"/>
          <w:sz w:val="28"/>
        </w:rPr>
        <w:t>
      аудандық санитариялық-</w:t>
      </w:r>
    </w:p>
    <w:bookmarkEnd w:id="16"/>
    <w:bookmarkStart w:name="z22" w:id="17"/>
    <w:p>
      <w:pPr>
        <w:spacing w:after="0"/>
        <w:ind w:left="0"/>
        <w:jc w:val="both"/>
      </w:pPr>
      <w:r>
        <w:rPr>
          <w:rFonts w:ascii="Times New Roman"/>
          <w:b w:val="false"/>
          <w:i w:val="false"/>
          <w:color w:val="000000"/>
          <w:sz w:val="28"/>
        </w:rPr>
        <w:t>
      эпидемиологиялық бақылау</w:t>
      </w:r>
    </w:p>
    <w:bookmarkEnd w:id="17"/>
    <w:bookmarkStart w:name="z23" w:id="18"/>
    <w:p>
      <w:pPr>
        <w:spacing w:after="0"/>
        <w:ind w:left="0"/>
        <w:jc w:val="both"/>
      </w:pPr>
      <w:r>
        <w:rPr>
          <w:rFonts w:ascii="Times New Roman"/>
          <w:b w:val="false"/>
          <w:i w:val="false"/>
          <w:color w:val="000000"/>
          <w:sz w:val="28"/>
        </w:rPr>
        <w:t>
      басқармасы" республикалық</w:t>
      </w:r>
    </w:p>
    <w:bookmarkEnd w:id="18"/>
    <w:bookmarkStart w:name="z24" w:id="19"/>
    <w:p>
      <w:pPr>
        <w:spacing w:after="0"/>
        <w:ind w:left="0"/>
        <w:jc w:val="both"/>
      </w:pPr>
      <w:r>
        <w:rPr>
          <w:rFonts w:ascii="Times New Roman"/>
          <w:b w:val="false"/>
          <w:i w:val="false"/>
          <w:color w:val="000000"/>
          <w:sz w:val="28"/>
        </w:rPr>
        <w:t>
      мемлекеттік мекемесінің</w:t>
      </w:r>
    </w:p>
    <w:bookmarkEnd w:id="19"/>
    <w:bookmarkStart w:name="z25" w:id="20"/>
    <w:p>
      <w:pPr>
        <w:spacing w:after="0"/>
        <w:ind w:left="0"/>
        <w:jc w:val="both"/>
      </w:pPr>
      <w:r>
        <w:rPr>
          <w:rFonts w:ascii="Times New Roman"/>
          <w:b w:val="false"/>
          <w:i w:val="false"/>
          <w:color w:val="000000"/>
          <w:sz w:val="28"/>
        </w:rPr>
        <w:t>
      басшысы міндетін атқарушы</w:t>
      </w:r>
    </w:p>
    <w:bookmarkEnd w:id="20"/>
    <w:bookmarkStart w:name="z26" w:id="21"/>
    <w:p>
      <w:pPr>
        <w:spacing w:after="0"/>
        <w:ind w:left="0"/>
        <w:jc w:val="both"/>
      </w:pPr>
      <w:r>
        <w:rPr>
          <w:rFonts w:ascii="Times New Roman"/>
          <w:b w:val="false"/>
          <w:i w:val="false"/>
          <w:color w:val="000000"/>
          <w:sz w:val="28"/>
        </w:rPr>
        <w:t>
      _______________ Л. Жунусова</w:t>
      </w:r>
    </w:p>
    <w:bookmarkEnd w:id="21"/>
    <w:bookmarkStart w:name="z27" w:id="22"/>
    <w:p>
      <w:pPr>
        <w:spacing w:after="0"/>
        <w:ind w:left="0"/>
        <w:jc w:val="both"/>
      </w:pPr>
      <w:r>
        <w:rPr>
          <w:rFonts w:ascii="Times New Roman"/>
          <w:b w:val="false"/>
          <w:i w:val="false"/>
          <w:color w:val="000000"/>
          <w:sz w:val="28"/>
        </w:rPr>
        <w:t>
      2023 жылғы "___" ___________</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комитетiнiң 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А. Тайшыбаев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 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