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26b2b" w14:textId="c726b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15 наурыздағы № 173 "Денисов аудандық мәслихатының аппараты" мемлекеттік мекемесінің "Б" корпусы мемлекеттік әкімшілік қызметшілерінің қызметін бағалау әдістемесін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2023 жылғы 30 наурыздағы № 6 шешімі. Күші жойылды - Қостанай облысы Денисов ауданы мәслихатының 2024 жылғы 13 ақпандағы № 8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Денисов ауданы мәслихатының 13.02.2024 </w:t>
      </w:r>
      <w:r>
        <w:rPr>
          <w:rFonts w:ascii="Times New Roman"/>
          <w:b w:val="false"/>
          <w:i w:val="false"/>
          <w:color w:val="ff0000"/>
          <w:sz w:val="28"/>
        </w:rPr>
        <w:t>№ 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Денисов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"Денисов аудандық мәслихатының аппараты" мемлекеттік мекемесінің "Б" корпусы мемлекеттік әкімшілік қызметшілерінің қызметін бағалау Әдістемесін бекіту туралы" 2018 жылғы 15 наурыздағы № 173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7668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"Денисов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Шерер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30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173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9" w:id="4"/>
    <w:p>
      <w:pPr>
        <w:spacing w:after="0"/>
        <w:ind w:left="0"/>
        <w:jc w:val="left"/>
      </w:pPr>
      <w:r>
        <w:rPr>
          <w:rFonts w:ascii="Times New Roman"/>
          <w:b/>
          <w:i w:val="false"/>
          <w:color w:val="000000"/>
        </w:rPr>
        <w:t xml:space="preserve"> "Денисов аудандық мәслихатының аппараты" мемлекеттік мекемесінің "Б" корпусы мемлекеттік әкімшілік қызметшілерінің қызметін бағалау әдістемесі</w:t>
      </w:r>
    </w:p>
    <w:bookmarkEnd w:id="4"/>
    <w:bookmarkStart w:name="z20" w:id="5"/>
    <w:p>
      <w:pPr>
        <w:spacing w:after="0"/>
        <w:ind w:left="0"/>
        <w:jc w:val="left"/>
      </w:pPr>
      <w:r>
        <w:rPr>
          <w:rFonts w:ascii="Times New Roman"/>
          <w:b/>
          <w:i w:val="false"/>
          <w:color w:val="000000"/>
        </w:rPr>
        <w:t xml:space="preserve"> 1 тарау. Жалпы ережелер</w:t>
      </w:r>
    </w:p>
    <w:bookmarkEnd w:id="5"/>
    <w:bookmarkStart w:name="z21" w:id="6"/>
    <w:p>
      <w:pPr>
        <w:spacing w:after="0"/>
        <w:ind w:left="0"/>
        <w:jc w:val="both"/>
      </w:pPr>
      <w:r>
        <w:rPr>
          <w:rFonts w:ascii="Times New Roman"/>
          <w:b w:val="false"/>
          <w:i w:val="false"/>
          <w:color w:val="000000"/>
          <w:sz w:val="28"/>
        </w:rPr>
        <w:t xml:space="preserve">
      1. Осы "Денисов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33-бабының</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әзірленді (бұдан әрі – Үлгілік әдістеме) және "Денисов аудандық мәслихатының аппараты" мемлекеттік мекемесінің "Б" корпусы мемлекеттік әкімшілік қызметшілерінің қызметін бағалау тәртібін айқындайды (бұдан әрі - мәслихат аппараты).</w:t>
      </w:r>
    </w:p>
    <w:bookmarkEnd w:id="6"/>
    <w:bookmarkStart w:name="z22" w:id="7"/>
    <w:p>
      <w:pPr>
        <w:spacing w:after="0"/>
        <w:ind w:left="0"/>
        <w:jc w:val="both"/>
      </w:pPr>
      <w:r>
        <w:rPr>
          <w:rFonts w:ascii="Times New Roman"/>
          <w:b w:val="false"/>
          <w:i w:val="false"/>
          <w:color w:val="000000"/>
          <w:sz w:val="28"/>
        </w:rPr>
        <w:t xml:space="preserve">
      2. Мәслихат аппаратының "Б" корпусы мемлекеттік әкімшілік қызметшілерінің қызметін бағалау әдістемесін мәслихат аппараты қызметінің ерекшелігін ескере отырып, </w:t>
      </w:r>
      <w:r>
        <w:rPr>
          <w:rFonts w:ascii="Times New Roman"/>
          <w:b w:val="false"/>
          <w:i w:val="false"/>
          <w:color w:val="000000"/>
          <w:sz w:val="28"/>
        </w:rPr>
        <w:t>Үлгілік әдістеме</w:t>
      </w:r>
      <w:r>
        <w:rPr>
          <w:rFonts w:ascii="Times New Roman"/>
          <w:b w:val="false"/>
          <w:i w:val="false"/>
          <w:color w:val="000000"/>
          <w:sz w:val="28"/>
        </w:rPr>
        <w:t xml:space="preserve"> негізінде Денисов аудандық мәслихатының бірінші басшысы бекітеді.</w:t>
      </w:r>
    </w:p>
    <w:bookmarkEnd w:id="7"/>
    <w:bookmarkStart w:name="z23" w:id="8"/>
    <w:p>
      <w:pPr>
        <w:spacing w:after="0"/>
        <w:ind w:left="0"/>
        <w:jc w:val="both"/>
      </w:pPr>
      <w:r>
        <w:rPr>
          <w:rFonts w:ascii="Times New Roman"/>
          <w:b w:val="false"/>
          <w:i w:val="false"/>
          <w:color w:val="000000"/>
          <w:sz w:val="28"/>
        </w:rPr>
        <w:t>
      3. Осы Әдістемеде қолданылатын негізгі ұғымдар:</w:t>
      </w:r>
    </w:p>
    <w:bookmarkEnd w:id="8"/>
    <w:bookmarkStart w:name="z24"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25"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26"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 / немесе жоғары тұрған басшы, сондай-ақ 360 әдісімен бағалау кезінде бағаланатын адамның жұмыс ортасындағы адамдар тобы;</w:t>
      </w:r>
    </w:p>
    <w:bookmarkEnd w:id="11"/>
    <w:bookmarkStart w:name="z27" w:id="12"/>
    <w:p>
      <w:pPr>
        <w:spacing w:after="0"/>
        <w:ind w:left="0"/>
        <w:jc w:val="both"/>
      </w:pPr>
      <w:r>
        <w:rPr>
          <w:rFonts w:ascii="Times New Roman"/>
          <w:b w:val="false"/>
          <w:i w:val="false"/>
          <w:color w:val="000000"/>
          <w:sz w:val="28"/>
        </w:rPr>
        <w:t>
      4) мәслихат аппаратының басшысы - Е-2 санатындағы "Б" корпусының мемлекеттік әкімшілік қызметшісі;</w:t>
      </w:r>
    </w:p>
    <w:bookmarkEnd w:id="12"/>
    <w:bookmarkStart w:name="z28" w:id="13"/>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bookmarkEnd w:id="13"/>
    <w:bookmarkStart w:name="z29" w:id="14"/>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4"/>
    <w:bookmarkStart w:name="z30" w:id="15"/>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орган қызметінің тиімділігін арттыруға бағытталған көрсеткіштер;</w:t>
      </w:r>
    </w:p>
    <w:bookmarkEnd w:id="15"/>
    <w:bookmarkStart w:name="z31"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пен дербестік, еңбек тәртібін сақтау, атқарылған жұмыстың көлемі мен күрделілігі - бағалау параметрлеріне сәйкестік дәрежесін ескере отырып анықталатын бағалау әдісі;</w:t>
      </w:r>
    </w:p>
    <w:bookmarkEnd w:id="16"/>
    <w:bookmarkStart w:name="z32" w:id="17"/>
    <w:p>
      <w:pPr>
        <w:spacing w:after="0"/>
        <w:ind w:left="0"/>
        <w:jc w:val="both"/>
      </w:pPr>
      <w:r>
        <w:rPr>
          <w:rFonts w:ascii="Times New Roman"/>
          <w:b w:val="false"/>
          <w:i w:val="false"/>
          <w:color w:val="000000"/>
          <w:sz w:val="28"/>
        </w:rPr>
        <w:t>
      9) 360 әдісі - бағаланатын адамның жұмыс ортасындағы адамдар тобына сауалнама жүргізу арқылы бағаланатын адамда талап етілетін құзыреттердің болуын анықтауға бағытталған бағалау әдісі;</w:t>
      </w:r>
    </w:p>
    <w:bookmarkEnd w:id="17"/>
    <w:bookmarkStart w:name="z33"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мерзімді кездесулері;</w:t>
      </w:r>
    </w:p>
    <w:bookmarkEnd w:id="18"/>
    <w:bookmarkStart w:name="z34" w:id="19"/>
    <w:p>
      <w:pPr>
        <w:spacing w:after="0"/>
        <w:ind w:left="0"/>
        <w:jc w:val="both"/>
      </w:pPr>
      <w:r>
        <w:rPr>
          <w:rFonts w:ascii="Times New Roman"/>
          <w:b w:val="false"/>
          <w:i w:val="false"/>
          <w:color w:val="000000"/>
          <w:sz w:val="28"/>
        </w:rPr>
        <w:t>
      11) бағаланатын кезең-мемлекеттік қызметшінің жұмыс нәтижелерін бағалау кезеңі.</w:t>
      </w:r>
    </w:p>
    <w:bookmarkEnd w:id="19"/>
    <w:bookmarkStart w:name="z35" w:id="2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персоналды басқару жөніндегі бірыңғай ақпараттық жүйе (бұдан әрі – ақпараттық жүйе) арқылы олардың жұмысының тиімділігі мен сапасын айқындау үшін жүргізіледі. Бұл ретте техникалық мүмкіндік болмаған жағдайда бағалау қағаз жеткізгіштерде не мемлекеттік органдарда жұмыс істейтін ақпараттық жүйелерде жүргізіледі.</w:t>
      </w:r>
    </w:p>
    <w:bookmarkEnd w:id="20"/>
    <w:bookmarkStart w:name="z36"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нәтижелері,саралау және 360 әдістері нәтижелерінің негізінде жүргізіледі.</w:t>
      </w:r>
    </w:p>
    <w:bookmarkEnd w:id="21"/>
    <w:bookmarkStart w:name="z37" w:id="22"/>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жыл қорытындысы бойынша - есепті жылдан кейінгі айдың оныншы күнінен кешіктірілмей жүргізіледі.</w:t>
      </w:r>
    </w:p>
    <w:bookmarkEnd w:id="22"/>
    <w:bookmarkStart w:name="z38"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3"/>
    <w:bookmarkStart w:name="z39" w:id="24"/>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үш айдан кем болған жағдайда, оны бағалау жүргізілмейді. Егер бағалау жүргізу кезеңінде бағаланатын қызметші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4"/>
    <w:bookmarkStart w:name="z40" w:id="25"/>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5"/>
    <w:bookmarkStart w:name="z41" w:id="26"/>
    <w:p>
      <w:pPr>
        <w:spacing w:after="0"/>
        <w:ind w:left="0"/>
        <w:jc w:val="both"/>
      </w:pPr>
      <w:r>
        <w:rPr>
          <w:rFonts w:ascii="Times New Roman"/>
          <w:b w:val="false"/>
          <w:i w:val="false"/>
          <w:color w:val="000000"/>
          <w:sz w:val="28"/>
        </w:rPr>
        <w:t>
      8. Бағалау нәтижелері келесі сралау бойынша қойылады:</w:t>
      </w:r>
    </w:p>
    <w:bookmarkEnd w:id="26"/>
    <w:bookmarkStart w:name="z42" w:id="27"/>
    <w:p>
      <w:pPr>
        <w:spacing w:after="0"/>
        <w:ind w:left="0"/>
        <w:jc w:val="both"/>
      </w:pPr>
      <w:r>
        <w:rPr>
          <w:rFonts w:ascii="Times New Roman"/>
          <w:b w:val="false"/>
          <w:i w:val="false"/>
          <w:color w:val="000000"/>
          <w:sz w:val="28"/>
        </w:rPr>
        <w:t>
      "Функционалдық міндеттерін тиімді атқарады",</w:t>
      </w:r>
    </w:p>
    <w:bookmarkEnd w:id="27"/>
    <w:bookmarkStart w:name="z43" w:id="28"/>
    <w:p>
      <w:pPr>
        <w:spacing w:after="0"/>
        <w:ind w:left="0"/>
        <w:jc w:val="both"/>
      </w:pPr>
      <w:r>
        <w:rPr>
          <w:rFonts w:ascii="Times New Roman"/>
          <w:b w:val="false"/>
          <w:i w:val="false"/>
          <w:color w:val="000000"/>
          <w:sz w:val="28"/>
        </w:rPr>
        <w:t>
      "Функционалдық міндеттерін тиісті түрде атқарады",</w:t>
      </w:r>
    </w:p>
    <w:bookmarkEnd w:id="28"/>
    <w:bookmarkStart w:name="z44" w:id="29"/>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9"/>
    <w:bookmarkStart w:name="z45" w:id="30"/>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0"/>
    <w:bookmarkStart w:name="z46" w:id="31"/>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1"/>
    <w:bookmarkStart w:name="z47" w:id="32"/>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 жұмыстан шығару бойынша шешімдер қабылдау үшін негіз болып табылады.</w:t>
      </w:r>
    </w:p>
    <w:bookmarkEnd w:id="32"/>
    <w:bookmarkStart w:name="z48" w:id="33"/>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3"/>
    <w:bookmarkStart w:name="z49" w:id="34"/>
    <w:p>
      <w:pPr>
        <w:spacing w:after="0"/>
        <w:ind w:left="0"/>
        <w:jc w:val="both"/>
      </w:pPr>
      <w:r>
        <w:rPr>
          <w:rFonts w:ascii="Times New Roman"/>
          <w:b w:val="false"/>
          <w:i w:val="false"/>
          <w:color w:val="000000"/>
          <w:sz w:val="28"/>
        </w:rPr>
        <w:t>
      11. Бағалауды ұйымдастырушылық сүйемелдеуді мәслихат аппаратының жұмыс ұйымдастыру бөлімінің басшысы (бұдан әрі – бөлім басшысы), ол болмаған жағдайда – бөлім басшысының міндеттерін атқару жүктелген адам, соның ішінде ақпараттық жүйе арқылы қамтамасыз етеді.</w:t>
      </w:r>
    </w:p>
    <w:bookmarkEnd w:id="34"/>
    <w:bookmarkStart w:name="z50" w:id="35"/>
    <w:p>
      <w:pPr>
        <w:spacing w:after="0"/>
        <w:ind w:left="0"/>
        <w:jc w:val="both"/>
      </w:pPr>
      <w:r>
        <w:rPr>
          <w:rFonts w:ascii="Times New Roman"/>
          <w:b w:val="false"/>
          <w:i w:val="false"/>
          <w:color w:val="000000"/>
          <w:sz w:val="28"/>
        </w:rPr>
        <w:t>
      Бұл ретте бөлім басшысы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5"/>
    <w:bookmarkStart w:name="z51" w:id="36"/>
    <w:p>
      <w:pPr>
        <w:spacing w:after="0"/>
        <w:ind w:left="0"/>
        <w:jc w:val="both"/>
      </w:pPr>
      <w:r>
        <w:rPr>
          <w:rFonts w:ascii="Times New Roman"/>
          <w:b w:val="false"/>
          <w:i w:val="false"/>
          <w:color w:val="000000"/>
          <w:sz w:val="28"/>
        </w:rPr>
        <w:t>
      12. Бөлім басшысы бағаланатын қызметшіні бағалау нәтижелерімен ол аяқталған күннен бастап екі жұмыс күні ішінде мемлекеттік органдардың ақпараттық жүйесі және/немесе интернет - порталы не электрондық құжат айналымы жүйесі арқылы танысуын қамтамасыз етеді.</w:t>
      </w:r>
    </w:p>
    <w:bookmarkEnd w:id="36"/>
    <w:bookmarkStart w:name="z52" w:id="37"/>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туралы еркін нысанда тиісті өтінішпен жүгінеді.</w:t>
      </w:r>
    </w:p>
    <w:bookmarkEnd w:id="37"/>
    <w:bookmarkStart w:name="z53" w:id="38"/>
    <w:p>
      <w:pPr>
        <w:spacing w:after="0"/>
        <w:ind w:left="0"/>
        <w:jc w:val="both"/>
      </w:pPr>
      <w:r>
        <w:rPr>
          <w:rFonts w:ascii="Times New Roman"/>
          <w:b w:val="false"/>
          <w:i w:val="false"/>
          <w:color w:val="000000"/>
          <w:sz w:val="28"/>
        </w:rPr>
        <w:t xml:space="preserve">
      14. Мемлекеттік қызметші калибрлеу сессиясының шешіміне </w:t>
      </w:r>
      <w:r>
        <w:rPr>
          <w:rFonts w:ascii="Times New Roman"/>
          <w:b w:val="false"/>
          <w:i w:val="false"/>
          <w:color w:val="000000"/>
          <w:sz w:val="28"/>
        </w:rPr>
        <w:t>Қазақстан Республикасының 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38"/>
    <w:bookmarkStart w:name="z54" w:id="39"/>
    <w:p>
      <w:pPr>
        <w:spacing w:after="0"/>
        <w:ind w:left="0"/>
        <w:jc w:val="both"/>
      </w:pPr>
      <w:r>
        <w:rPr>
          <w:rFonts w:ascii="Times New Roman"/>
          <w:b w:val="false"/>
          <w:i w:val="false"/>
          <w:color w:val="000000"/>
          <w:sz w:val="28"/>
        </w:rPr>
        <w:t>
      15. Бағалауға байланысты құжаттар бөлім басшысында бағалау аяқталған күннен бастап үш жыл бойы, сондай-ақ ақпараттық жүйеде техникалық мүмкіндік болған кезде сақталады.</w:t>
      </w:r>
    </w:p>
    <w:bookmarkEnd w:id="39"/>
    <w:bookmarkStart w:name="z55" w:id="40"/>
    <w:p>
      <w:pPr>
        <w:spacing w:after="0"/>
        <w:ind w:left="0"/>
        <w:jc w:val="both"/>
      </w:pPr>
      <w:r>
        <w:rPr>
          <w:rFonts w:ascii="Times New Roman"/>
          <w:b w:val="false"/>
          <w:i w:val="false"/>
          <w:color w:val="000000"/>
          <w:sz w:val="28"/>
        </w:rPr>
        <w:t xml:space="preserve">
      16. Бағалау нәтижелері қатаң құпия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тұлғаларға жария етуге жатпайды.</w:t>
      </w:r>
    </w:p>
    <w:bookmarkEnd w:id="40"/>
    <w:bookmarkStart w:name="z56" w:id="41"/>
    <w:p>
      <w:pPr>
        <w:spacing w:after="0"/>
        <w:ind w:left="0"/>
        <w:jc w:val="both"/>
      </w:pPr>
      <w:r>
        <w:rPr>
          <w:rFonts w:ascii="Times New Roman"/>
          <w:b w:val="false"/>
          <w:i w:val="false"/>
          <w:color w:val="000000"/>
          <w:sz w:val="28"/>
        </w:rPr>
        <w:t>
      17. Бағалау рәсіміне байланысты келіспеушіліктерді бөлім басшысы барлық мүдделі адамдар мен тараптардың жәрдемдесуімен қарайды.</w:t>
      </w:r>
    </w:p>
    <w:bookmarkEnd w:id="41"/>
    <w:bookmarkStart w:name="z57" w:id="42"/>
    <w:p>
      <w:pPr>
        <w:spacing w:after="0"/>
        <w:ind w:left="0"/>
        <w:jc w:val="both"/>
      </w:pPr>
      <w:r>
        <w:rPr>
          <w:rFonts w:ascii="Times New Roman"/>
          <w:b w:val="false"/>
          <w:i w:val="false"/>
          <w:color w:val="000000"/>
          <w:sz w:val="28"/>
        </w:rPr>
        <w:t>
      18. Бағалаушы адам мыналарға жауапты болады:</w:t>
      </w:r>
    </w:p>
    <w:bookmarkEnd w:id="42"/>
    <w:bookmarkStart w:name="z58" w:id="43"/>
    <w:p>
      <w:pPr>
        <w:spacing w:after="0"/>
        <w:ind w:left="0"/>
        <w:jc w:val="both"/>
      </w:pPr>
      <w:r>
        <w:rPr>
          <w:rFonts w:ascii="Times New Roman"/>
          <w:b w:val="false"/>
          <w:i w:val="false"/>
          <w:color w:val="000000"/>
          <w:sz w:val="28"/>
        </w:rPr>
        <w:t>
      1) бағаланатын кезеңдегі мәслихат аппараты жұмысының жалпы нәтижелерін бағаланушы адамдардың назарына жеткізу;</w:t>
      </w:r>
    </w:p>
    <w:bookmarkEnd w:id="43"/>
    <w:bookmarkStart w:name="z59" w:id="44"/>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4"/>
    <w:bookmarkStart w:name="z60" w:id="45"/>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5"/>
    <w:bookmarkStart w:name="z61" w:id="46"/>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шешуге, олар туындаған жағдайда, калибрлік сессияларға қатысу.</w:t>
      </w:r>
    </w:p>
    <w:bookmarkEnd w:id="46"/>
    <w:bookmarkStart w:name="z62" w:id="47"/>
    <w:p>
      <w:pPr>
        <w:spacing w:after="0"/>
        <w:ind w:left="0"/>
        <w:jc w:val="both"/>
      </w:pPr>
      <w:r>
        <w:rPr>
          <w:rFonts w:ascii="Times New Roman"/>
          <w:b w:val="false"/>
          <w:i w:val="false"/>
          <w:color w:val="000000"/>
          <w:sz w:val="28"/>
        </w:rPr>
        <w:t>
      19. Бағаланатын адам мыналарды қамтамасыз етеді:</w:t>
      </w:r>
    </w:p>
    <w:bookmarkEnd w:id="47"/>
    <w:bookmarkStart w:name="z63" w:id="48"/>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8"/>
    <w:bookmarkStart w:name="z64" w:id="49"/>
    <w:p>
      <w:pPr>
        <w:spacing w:after="0"/>
        <w:ind w:left="0"/>
        <w:jc w:val="both"/>
      </w:pPr>
      <w:r>
        <w:rPr>
          <w:rFonts w:ascii="Times New Roman"/>
          <w:b w:val="false"/>
          <w:i w:val="false"/>
          <w:color w:val="000000"/>
          <w:sz w:val="28"/>
        </w:rPr>
        <w:t>
      2) 360 әдісі бойынша оның қызметін бағалау шеңберінде уақтылы өзін өзі бағалауды жүргізу;</w:t>
      </w:r>
    </w:p>
    <w:bookmarkEnd w:id="49"/>
    <w:bookmarkStart w:name="z65" w:id="50"/>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0"/>
    <w:bookmarkStart w:name="z66" w:id="51"/>
    <w:p>
      <w:pPr>
        <w:spacing w:after="0"/>
        <w:ind w:left="0"/>
        <w:jc w:val="both"/>
      </w:pPr>
      <w:r>
        <w:rPr>
          <w:rFonts w:ascii="Times New Roman"/>
          <w:b w:val="false"/>
          <w:i w:val="false"/>
          <w:color w:val="000000"/>
          <w:sz w:val="28"/>
        </w:rPr>
        <w:t>
      20. Бөлім басшысы қамтамасыз етеді:</w:t>
      </w:r>
    </w:p>
    <w:bookmarkEnd w:id="51"/>
    <w:bookmarkStart w:name="z67" w:id="52"/>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қоса алғанда, қызметті бағалау процесін ұйымдастыру және сүйемелдеу;</w:t>
      </w:r>
    </w:p>
    <w:bookmarkEnd w:id="52"/>
    <w:bookmarkStart w:name="z68" w:id="53"/>
    <w:p>
      <w:pPr>
        <w:spacing w:after="0"/>
        <w:ind w:left="0"/>
        <w:jc w:val="both"/>
      </w:pPr>
      <w:r>
        <w:rPr>
          <w:rFonts w:ascii="Times New Roman"/>
          <w:b w:val="false"/>
          <w:i w:val="false"/>
          <w:color w:val="000000"/>
          <w:sz w:val="28"/>
        </w:rPr>
        <w:t>
      2) НМИ уақытылы талдау және келісу;</w:t>
      </w:r>
    </w:p>
    <w:bookmarkEnd w:id="53"/>
    <w:bookmarkStart w:name="z69" w:id="54"/>
    <w:p>
      <w:pPr>
        <w:spacing w:after="0"/>
        <w:ind w:left="0"/>
        <w:jc w:val="both"/>
      </w:pPr>
      <w:r>
        <w:rPr>
          <w:rFonts w:ascii="Times New Roman"/>
          <w:b w:val="false"/>
          <w:i w:val="false"/>
          <w:color w:val="000000"/>
          <w:sz w:val="28"/>
        </w:rPr>
        <w:t>
      3) қажет болған жағдайда басшы мен қызметкердің кездесулеріне қатысу, қызметті бағалау процесінің мәселелері бойынша консультация беру арқылы даулы мәселелерді шешуге көмектесу;</w:t>
      </w:r>
    </w:p>
    <w:bookmarkEnd w:id="54"/>
    <w:bookmarkStart w:name="z70" w:id="55"/>
    <w:p>
      <w:pPr>
        <w:spacing w:after="0"/>
        <w:ind w:left="0"/>
        <w:jc w:val="both"/>
      </w:pPr>
      <w:r>
        <w:rPr>
          <w:rFonts w:ascii="Times New Roman"/>
          <w:b w:val="false"/>
          <w:i w:val="false"/>
          <w:color w:val="000000"/>
          <w:sz w:val="28"/>
        </w:rPr>
        <w:t>
      4) калибрлеу сессияларына дайындық шеңберінде әрбір қызметкер бойынша ақпарат дайындауды қоса алғанда, калибрлеу сессиясын өткізу;</w:t>
      </w:r>
    </w:p>
    <w:bookmarkEnd w:id="55"/>
    <w:bookmarkStart w:name="z71" w:id="56"/>
    <w:p>
      <w:pPr>
        <w:spacing w:after="0"/>
        <w:ind w:left="0"/>
        <w:jc w:val="both"/>
      </w:pPr>
      <w:r>
        <w:rPr>
          <w:rFonts w:ascii="Times New Roman"/>
          <w:b w:val="false"/>
          <w:i w:val="false"/>
          <w:color w:val="000000"/>
          <w:sz w:val="28"/>
        </w:rPr>
        <w:t>
      5) есепті кезеңдегі қызметті бағалау шеңберінде қажетті құжаттардың толықтығы мен уақтылы толтырылуы, қажетті есептік жазбаларды енгізу, қызметкерлердің қызметін бағалау шеңберінде қызметкерлерге тиісті хабарламалар жіберу.</w:t>
      </w:r>
    </w:p>
    <w:bookmarkEnd w:id="56"/>
    <w:bookmarkStart w:name="z72" w:id="57"/>
    <w:p>
      <w:pPr>
        <w:spacing w:after="0"/>
        <w:ind w:left="0"/>
        <w:jc w:val="both"/>
      </w:pPr>
      <w:r>
        <w:rPr>
          <w:rFonts w:ascii="Times New Roman"/>
          <w:b w:val="false"/>
          <w:i w:val="false"/>
          <w:color w:val="000000"/>
          <w:sz w:val="28"/>
        </w:rPr>
        <w:t>
      21. Бағалау нәтижелері тек бағаланатын адамға, бағалаушыға, бөлім басшысына және калибрлеу сессияларының қатысушыларына ғана белгілі болуы мүмкін.</w:t>
      </w:r>
    </w:p>
    <w:bookmarkEnd w:id="57"/>
    <w:bookmarkStart w:name="z73" w:id="58"/>
    <w:p>
      <w:pPr>
        <w:spacing w:after="0"/>
        <w:ind w:left="0"/>
        <w:jc w:val="left"/>
      </w:pPr>
      <w:r>
        <w:rPr>
          <w:rFonts w:ascii="Times New Roman"/>
          <w:b/>
          <w:i w:val="false"/>
          <w:color w:val="000000"/>
        </w:rPr>
        <w:t xml:space="preserve"> 2 тарау. Мәслихат аппараты басшысын НМИ қол жеткізуі бойынша бағалау тәртібі</w:t>
      </w:r>
    </w:p>
    <w:bookmarkEnd w:id="58"/>
    <w:bookmarkStart w:name="z74" w:id="59"/>
    <w:p>
      <w:pPr>
        <w:spacing w:after="0"/>
        <w:ind w:left="0"/>
        <w:jc w:val="both"/>
      </w:pPr>
      <w:r>
        <w:rPr>
          <w:rFonts w:ascii="Times New Roman"/>
          <w:b w:val="false"/>
          <w:i w:val="false"/>
          <w:color w:val="000000"/>
          <w:sz w:val="28"/>
        </w:rPr>
        <w:t>
      22. Мәслихат аппараты басшысының қызметін бағалау НМИ жетістіктерін бағалау әдісі негізінде жүзеге асырылады.</w:t>
      </w:r>
    </w:p>
    <w:bookmarkEnd w:id="59"/>
    <w:bookmarkStart w:name="z75" w:id="60"/>
    <w:p>
      <w:pPr>
        <w:spacing w:after="0"/>
        <w:ind w:left="0"/>
        <w:jc w:val="both"/>
      </w:pPr>
      <w:r>
        <w:rPr>
          <w:rFonts w:ascii="Times New Roman"/>
          <w:b w:val="false"/>
          <w:i w:val="false"/>
          <w:color w:val="000000"/>
          <w:sz w:val="28"/>
        </w:rPr>
        <w:t xml:space="preserve">
      23. НМИ бағалаушы адам бөлім басшысының келісімі бойынша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60"/>
    <w:bookmarkStart w:name="z76" w:id="61"/>
    <w:p>
      <w:pPr>
        <w:spacing w:after="0"/>
        <w:ind w:left="0"/>
        <w:jc w:val="both"/>
      </w:pPr>
      <w:r>
        <w:rPr>
          <w:rFonts w:ascii="Times New Roman"/>
          <w:b w:val="false"/>
          <w:i w:val="false"/>
          <w:color w:val="000000"/>
          <w:sz w:val="28"/>
        </w:rPr>
        <w:t>
      Қызметші лауазымға тағайындалған кезде бағаланатын кезең басталғаннан кейін НМИ лауазымға тағайындалған күннен бастап он жұмыс күні ішінде белгіленеді.</w:t>
      </w:r>
    </w:p>
    <w:bookmarkEnd w:id="61"/>
    <w:bookmarkStart w:name="z77" w:id="62"/>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бөлім басшысы (техникалық мүмкіндік болған жағдайда) ақпараттық жүйеде жеке жұмыс жоспарын орналастыруды қамтамасыз етеді.</w:t>
      </w:r>
    </w:p>
    <w:bookmarkEnd w:id="62"/>
    <w:bookmarkStart w:name="z78" w:id="63"/>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3"/>
    <w:bookmarkStart w:name="z79" w:id="64"/>
    <w:p>
      <w:pPr>
        <w:spacing w:after="0"/>
        <w:ind w:left="0"/>
        <w:jc w:val="both"/>
      </w:pPr>
      <w:r>
        <w:rPr>
          <w:rFonts w:ascii="Times New Roman"/>
          <w:b w:val="false"/>
          <w:i w:val="false"/>
          <w:color w:val="000000"/>
          <w:sz w:val="28"/>
        </w:rPr>
        <w:t xml:space="preserve">
      Мәслихат аппараты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жүзеге асырады.</w:t>
      </w:r>
    </w:p>
    <w:bookmarkEnd w:id="64"/>
    <w:bookmarkStart w:name="z80" w:id="65"/>
    <w:p>
      <w:pPr>
        <w:spacing w:after="0"/>
        <w:ind w:left="0"/>
        <w:jc w:val="both"/>
      </w:pPr>
      <w:r>
        <w:rPr>
          <w:rFonts w:ascii="Times New Roman"/>
          <w:b w:val="false"/>
          <w:i w:val="false"/>
          <w:color w:val="000000"/>
          <w:sz w:val="28"/>
        </w:rPr>
        <w:t xml:space="preserve">
      Бұл ретте бөлім басшысы мәліметтердің дұрыстығын қамтамасыз ету мақсатында НМИ-дің нақты мәндеріне алдын ала есептеу жүргізеді және ақпараттық жүйе арқылы (техникалық мүмкіндік болған кезде) оны бағалаушы адамға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бағалаудың соңғы күні басталғанға дейін бес жұмыс күнінен кешіктірілмейтін мерзімде жібереді.</w:t>
      </w:r>
    </w:p>
    <w:bookmarkEnd w:id="65"/>
    <w:bookmarkStart w:name="z81" w:id="66"/>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6"/>
    <w:bookmarkStart w:name="z82" w:id="67"/>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7"/>
    <w:bookmarkStart w:name="z83" w:id="6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 болуы;</w:t>
      </w:r>
    </w:p>
    <w:bookmarkEnd w:id="68"/>
    <w:bookmarkStart w:name="z84" w:id="69"/>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 болуы;</w:t>
      </w:r>
    </w:p>
    <w:bookmarkEnd w:id="69"/>
    <w:bookmarkStart w:name="z85" w:id="70"/>
    <w:p>
      <w:pPr>
        <w:spacing w:after="0"/>
        <w:ind w:left="0"/>
        <w:jc w:val="both"/>
      </w:pPr>
      <w:r>
        <w:rPr>
          <w:rFonts w:ascii="Times New Roman"/>
          <w:b w:val="false"/>
          <w:i w:val="false"/>
          <w:color w:val="000000"/>
          <w:sz w:val="28"/>
        </w:rPr>
        <w:t>
      3) қолжетімді (НМИ қолда бар ресурстарды,құзыреттер мен шектеулерді ескере отырып белгіленеді) болуы;</w:t>
      </w:r>
    </w:p>
    <w:bookmarkEnd w:id="70"/>
    <w:bookmarkStart w:name="z86" w:id="71"/>
    <w:p>
      <w:pPr>
        <w:spacing w:after="0"/>
        <w:ind w:left="0"/>
        <w:jc w:val="both"/>
      </w:pPr>
      <w:r>
        <w:rPr>
          <w:rFonts w:ascii="Times New Roman"/>
          <w:b w:val="false"/>
          <w:i w:val="false"/>
          <w:color w:val="000000"/>
          <w:sz w:val="28"/>
        </w:rPr>
        <w:t>
      4) уақытпен шектеулі (бағаланатын кезең ішінде НМИ қол жеткізуі мерзімі белгіленеді) болуы;</w:t>
      </w:r>
    </w:p>
    <w:bookmarkEnd w:id="71"/>
    <w:bookmarkStart w:name="z87" w:id="72"/>
    <w:p>
      <w:pPr>
        <w:spacing w:after="0"/>
        <w:ind w:left="0"/>
        <w:jc w:val="both"/>
      </w:pPr>
      <w:r>
        <w:rPr>
          <w:rFonts w:ascii="Times New Roman"/>
          <w:b w:val="false"/>
          <w:i w:val="false"/>
          <w:color w:val="000000"/>
          <w:sz w:val="28"/>
        </w:rPr>
        <w:t>
      5) Мемлекеттік орган қызметінің тиімділігін арттыруға бағдарланған болуы тиіс.</w:t>
      </w:r>
    </w:p>
    <w:bookmarkEnd w:id="72"/>
    <w:bookmarkStart w:name="z88" w:id="73"/>
    <w:p>
      <w:pPr>
        <w:spacing w:after="0"/>
        <w:ind w:left="0"/>
        <w:jc w:val="both"/>
      </w:pPr>
      <w:r>
        <w:rPr>
          <w:rFonts w:ascii="Times New Roman"/>
          <w:b w:val="false"/>
          <w:i w:val="false"/>
          <w:color w:val="000000"/>
          <w:sz w:val="28"/>
        </w:rPr>
        <w:t>
      26. НМИ-ге өзгерістер енгізуге НМИ қол жеткізуге тікелей әсер ететін мемлекеттік органның функциялары мен құрылымы өзгерген жағдайда жүзеге асырылады.</w:t>
      </w:r>
    </w:p>
    <w:bookmarkEnd w:id="73"/>
    <w:bookmarkStart w:name="z89" w:id="74"/>
    <w:p>
      <w:pPr>
        <w:spacing w:after="0"/>
        <w:ind w:left="0"/>
        <w:jc w:val="both"/>
      </w:pPr>
      <w:r>
        <w:rPr>
          <w:rFonts w:ascii="Times New Roman"/>
          <w:b w:val="false"/>
          <w:i w:val="false"/>
          <w:color w:val="000000"/>
          <w:sz w:val="28"/>
        </w:rPr>
        <w:t>
      27. Ақпараттық жүйе не ол болмаған жағдайда бөлім басшысы мәслихат аппаратының басшысына есепті тоқсаннан кейінгі айдың бесінші күнінен кешіктірмей оған қатысты бағалау жүргізілгені туралы хабарлайды.</w:t>
      </w:r>
    </w:p>
    <w:bookmarkEnd w:id="74"/>
    <w:bookmarkStart w:name="z90" w:id="75"/>
    <w:p>
      <w:pPr>
        <w:spacing w:after="0"/>
        <w:ind w:left="0"/>
        <w:jc w:val="both"/>
      </w:pPr>
      <w:r>
        <w:rPr>
          <w:rFonts w:ascii="Times New Roman"/>
          <w:b w:val="false"/>
          <w:i w:val="false"/>
          <w:color w:val="000000"/>
          <w:sz w:val="28"/>
        </w:rPr>
        <w:t>
      28. Бағалау парағы бағалаушы адамға ақпараттық жүйе арқылы не ол болмаған жағдайда бөлім басшысы қарау үшін жіберіледі.</w:t>
      </w:r>
    </w:p>
    <w:bookmarkEnd w:id="75"/>
    <w:bookmarkStart w:name="z91" w:id="76"/>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бағалар (0-ден 5-ке дейін) қояды.</w:t>
      </w:r>
    </w:p>
    <w:bookmarkEnd w:id="76"/>
    <w:bookmarkStart w:name="z92" w:id="77"/>
    <w:p>
      <w:pPr>
        <w:spacing w:after="0"/>
        <w:ind w:left="0"/>
        <w:jc w:val="both"/>
      </w:pPr>
      <w:r>
        <w:rPr>
          <w:rFonts w:ascii="Times New Roman"/>
          <w:b w:val="false"/>
          <w:i w:val="false"/>
          <w:color w:val="000000"/>
          <w:sz w:val="28"/>
        </w:rPr>
        <w:t xml:space="preserve">
      Бағалау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негізгі нысаналы индикаторды іске асыру пайызына қарай рұқсат етілген бағалауды айқындау кестесін пайдаланады.</w:t>
      </w:r>
    </w:p>
    <w:bookmarkEnd w:id="77"/>
    <w:bookmarkStart w:name="z93" w:id="78"/>
    <w:p>
      <w:pPr>
        <w:spacing w:after="0"/>
        <w:ind w:left="0"/>
        <w:jc w:val="left"/>
      </w:pPr>
      <w:r>
        <w:rPr>
          <w:rFonts w:ascii="Times New Roman"/>
          <w:b/>
          <w:i w:val="false"/>
          <w:color w:val="000000"/>
        </w:rPr>
        <w:t xml:space="preserve"> 3 тарау. "Б" корпусының қызметшілерін саралау әдісімен бағалау тәртібі</w:t>
      </w:r>
    </w:p>
    <w:bookmarkEnd w:id="78"/>
    <w:bookmarkStart w:name="z94" w:id="79"/>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79"/>
    <w:bookmarkStart w:name="z95" w:id="80"/>
    <w:p>
      <w:pPr>
        <w:spacing w:after="0"/>
        <w:ind w:left="0"/>
        <w:jc w:val="both"/>
      </w:pPr>
      <w:r>
        <w:rPr>
          <w:rFonts w:ascii="Times New Roman"/>
          <w:b w:val="false"/>
          <w:i w:val="false"/>
          <w:color w:val="000000"/>
          <w:sz w:val="28"/>
        </w:rPr>
        <w:t xml:space="preserve">
      30. "Б" корпусы қызметшілерін саралау әдісі бойынша бағалауды мәслихат аппаратының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кезде) жүзеге асырады. Бұл ретте техникалық мүмкіндік болмаған жағдайда бағалау қағаз тасымалдағышта жүргізіледі.</w:t>
      </w:r>
    </w:p>
    <w:bookmarkEnd w:id="80"/>
    <w:bookmarkStart w:name="z96" w:id="81"/>
    <w:p>
      <w:pPr>
        <w:spacing w:after="0"/>
        <w:ind w:left="0"/>
        <w:jc w:val="both"/>
      </w:pPr>
      <w:r>
        <w:rPr>
          <w:rFonts w:ascii="Times New Roman"/>
          <w:b w:val="false"/>
          <w:i w:val="false"/>
          <w:color w:val="000000"/>
          <w:sz w:val="28"/>
        </w:rPr>
        <w:t>
      31. Ақпараттық жүйе не ол болмаған жағдайда бөлім басшысы "Б" корпусының қызметшісін оған қатысты бағалау жүргізілгені туралы есепті тоқсаннан кейінгі айдың оныншы күнінен кешіктірмей хабардар етеді.</w:t>
      </w:r>
    </w:p>
    <w:bookmarkEnd w:id="81"/>
    <w:bookmarkStart w:name="z97" w:id="82"/>
    <w:p>
      <w:pPr>
        <w:spacing w:after="0"/>
        <w:ind w:left="0"/>
        <w:jc w:val="both"/>
      </w:pPr>
      <w:r>
        <w:rPr>
          <w:rFonts w:ascii="Times New Roman"/>
          <w:b w:val="false"/>
          <w:i w:val="false"/>
          <w:color w:val="000000"/>
          <w:sz w:val="28"/>
        </w:rPr>
        <w:t>
      32. Бағалау парағын бағалаушы адамға ақпараттық жүйе не ол болмаған жағдайда бөлім басшысы жібереді.</w:t>
      </w:r>
    </w:p>
    <w:bookmarkEnd w:id="82"/>
    <w:bookmarkStart w:name="z98" w:id="83"/>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бағалар (0-ден 5-ке дейін) қояды.</w:t>
      </w:r>
    </w:p>
    <w:bookmarkEnd w:id="83"/>
    <w:bookmarkStart w:name="z99" w:id="84"/>
    <w:p>
      <w:pPr>
        <w:spacing w:after="0"/>
        <w:ind w:left="0"/>
        <w:jc w:val="both"/>
      </w:pPr>
      <w:r>
        <w:rPr>
          <w:rFonts w:ascii="Times New Roman"/>
          <w:b w:val="false"/>
          <w:i w:val="false"/>
          <w:color w:val="000000"/>
          <w:sz w:val="28"/>
        </w:rPr>
        <w:t>
      33. Функционалдық міндеттерді орындау кезінде қол жеткізілген нәтижелер деңгейін, сондай-ақ бағаланатын кезеңде орындалатын жұмыстың көлемі мен күрделілігін ескере отырып, "Б" корпусы қызметшілерін бағалау мынадай параметрлер бойынша айқындалады:</w:t>
      </w:r>
    </w:p>
    <w:bookmarkEnd w:id="84"/>
    <w:bookmarkStart w:name="z100" w:id="85"/>
    <w:p>
      <w:pPr>
        <w:spacing w:after="0"/>
        <w:ind w:left="0"/>
        <w:jc w:val="both"/>
      </w:pPr>
      <w:r>
        <w:rPr>
          <w:rFonts w:ascii="Times New Roman"/>
          <w:b w:val="false"/>
          <w:i w:val="false"/>
          <w:color w:val="000000"/>
          <w:sz w:val="28"/>
        </w:rPr>
        <w:t>
      функционалдық міндеттерді орындау сапасы;</w:t>
      </w:r>
    </w:p>
    <w:bookmarkEnd w:id="85"/>
    <w:bookmarkStart w:name="z101" w:id="86"/>
    <w:p>
      <w:pPr>
        <w:spacing w:after="0"/>
        <w:ind w:left="0"/>
        <w:jc w:val="both"/>
      </w:pPr>
      <w:r>
        <w:rPr>
          <w:rFonts w:ascii="Times New Roman"/>
          <w:b w:val="false"/>
          <w:i w:val="false"/>
          <w:color w:val="000000"/>
          <w:sz w:val="28"/>
        </w:rPr>
        <w:t>
      тапсырмаларды орындау мерзімдерін сақтау;</w:t>
      </w:r>
    </w:p>
    <w:bookmarkEnd w:id="86"/>
    <w:bookmarkStart w:name="z102" w:id="87"/>
    <w:p>
      <w:pPr>
        <w:spacing w:after="0"/>
        <w:ind w:left="0"/>
        <w:jc w:val="both"/>
      </w:pPr>
      <w:r>
        <w:rPr>
          <w:rFonts w:ascii="Times New Roman"/>
          <w:b w:val="false"/>
          <w:i w:val="false"/>
          <w:color w:val="000000"/>
          <w:sz w:val="28"/>
        </w:rPr>
        <w:t>
      дербестік және бастамашылық;</w:t>
      </w:r>
    </w:p>
    <w:bookmarkEnd w:id="87"/>
    <w:bookmarkStart w:name="z103" w:id="88"/>
    <w:p>
      <w:pPr>
        <w:spacing w:after="0"/>
        <w:ind w:left="0"/>
        <w:jc w:val="both"/>
      </w:pPr>
      <w:r>
        <w:rPr>
          <w:rFonts w:ascii="Times New Roman"/>
          <w:b w:val="false"/>
          <w:i w:val="false"/>
          <w:color w:val="000000"/>
          <w:sz w:val="28"/>
        </w:rPr>
        <w:t>
      еңбек тәртібі.</w:t>
      </w:r>
    </w:p>
    <w:bookmarkEnd w:id="88"/>
    <w:bookmarkStart w:name="z104" w:id="89"/>
    <w:p>
      <w:pPr>
        <w:spacing w:after="0"/>
        <w:ind w:left="0"/>
        <w:jc w:val="left"/>
      </w:pPr>
      <w:r>
        <w:rPr>
          <w:rFonts w:ascii="Times New Roman"/>
          <w:b/>
          <w:i w:val="false"/>
          <w:color w:val="000000"/>
        </w:rPr>
        <w:t xml:space="preserve"> 4 тарау. 360 әдісі бойынша бағалау тәртібі</w:t>
      </w:r>
    </w:p>
    <w:bookmarkEnd w:id="89"/>
    <w:bookmarkStart w:name="z105" w:id="90"/>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0"/>
    <w:bookmarkStart w:name="z106" w:id="91"/>
    <w:p>
      <w:pPr>
        <w:spacing w:after="0"/>
        <w:ind w:left="0"/>
        <w:jc w:val="both"/>
      </w:pPr>
      <w:r>
        <w:rPr>
          <w:rFonts w:ascii="Times New Roman"/>
          <w:b w:val="false"/>
          <w:i w:val="false"/>
          <w:color w:val="000000"/>
          <w:sz w:val="28"/>
        </w:rPr>
        <w:t xml:space="preserve">
      Мәслихат аппаратының басшысы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360 әдісімен бағалаудан өтеді,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"Б" корпусының қызметшілері өтеді.</w:t>
      </w:r>
    </w:p>
    <w:bookmarkEnd w:id="91"/>
    <w:bookmarkStart w:name="z107" w:id="92"/>
    <w:p>
      <w:pPr>
        <w:spacing w:after="0"/>
        <w:ind w:left="0"/>
        <w:jc w:val="both"/>
      </w:pPr>
      <w:r>
        <w:rPr>
          <w:rFonts w:ascii="Times New Roman"/>
          <w:b w:val="false"/>
          <w:i w:val="false"/>
          <w:color w:val="000000"/>
          <w:sz w:val="28"/>
        </w:rPr>
        <w:t>
      35. 360 әдісімен бағаланатын адамдардың санатына қарай мынадай құзыреттер бағаланады:</w:t>
      </w:r>
    </w:p>
    <w:bookmarkEnd w:id="92"/>
    <w:bookmarkStart w:name="z108" w:id="93"/>
    <w:p>
      <w:pPr>
        <w:spacing w:after="0"/>
        <w:ind w:left="0"/>
        <w:jc w:val="both"/>
      </w:pPr>
      <w:r>
        <w:rPr>
          <w:rFonts w:ascii="Times New Roman"/>
          <w:b w:val="false"/>
          <w:i w:val="false"/>
          <w:color w:val="000000"/>
          <w:sz w:val="28"/>
        </w:rPr>
        <w:t>
      мәслихат аппаратының басшысы үшін:</w:t>
      </w:r>
    </w:p>
    <w:bookmarkEnd w:id="93"/>
    <w:bookmarkStart w:name="z109" w:id="94"/>
    <w:p>
      <w:pPr>
        <w:spacing w:after="0"/>
        <w:ind w:left="0"/>
        <w:jc w:val="both"/>
      </w:pPr>
      <w:r>
        <w:rPr>
          <w:rFonts w:ascii="Times New Roman"/>
          <w:b w:val="false"/>
          <w:i w:val="false"/>
          <w:color w:val="000000"/>
          <w:sz w:val="28"/>
        </w:rPr>
        <w:t>
      қызметті басқару;</w:t>
      </w:r>
    </w:p>
    <w:bookmarkEnd w:id="94"/>
    <w:bookmarkStart w:name="z110" w:id="95"/>
    <w:p>
      <w:pPr>
        <w:spacing w:after="0"/>
        <w:ind w:left="0"/>
        <w:jc w:val="both"/>
      </w:pPr>
      <w:r>
        <w:rPr>
          <w:rFonts w:ascii="Times New Roman"/>
          <w:b w:val="false"/>
          <w:i w:val="false"/>
          <w:color w:val="000000"/>
          <w:sz w:val="28"/>
        </w:rPr>
        <w:t>
      тиімді коммуникацияларды құру;</w:t>
      </w:r>
    </w:p>
    <w:bookmarkEnd w:id="95"/>
    <w:bookmarkStart w:name="z111" w:id="96"/>
    <w:p>
      <w:pPr>
        <w:spacing w:after="0"/>
        <w:ind w:left="0"/>
        <w:jc w:val="both"/>
      </w:pPr>
      <w:r>
        <w:rPr>
          <w:rFonts w:ascii="Times New Roman"/>
          <w:b w:val="false"/>
          <w:i w:val="false"/>
          <w:color w:val="000000"/>
          <w:sz w:val="28"/>
        </w:rPr>
        <w:t>
      әдеп нормалары мен қағидаларын ұстану;</w:t>
      </w:r>
    </w:p>
    <w:bookmarkEnd w:id="96"/>
    <w:bookmarkStart w:name="z112" w:id="97"/>
    <w:p>
      <w:pPr>
        <w:spacing w:after="0"/>
        <w:ind w:left="0"/>
        <w:jc w:val="both"/>
      </w:pPr>
      <w:r>
        <w:rPr>
          <w:rFonts w:ascii="Times New Roman"/>
          <w:b w:val="false"/>
          <w:i w:val="false"/>
          <w:color w:val="000000"/>
          <w:sz w:val="28"/>
        </w:rPr>
        <w:t>
      өзгерістерді басқару;</w:t>
      </w:r>
    </w:p>
    <w:bookmarkEnd w:id="97"/>
    <w:bookmarkStart w:name="z113" w:id="98"/>
    <w:p>
      <w:pPr>
        <w:spacing w:after="0"/>
        <w:ind w:left="0"/>
        <w:jc w:val="both"/>
      </w:pPr>
      <w:r>
        <w:rPr>
          <w:rFonts w:ascii="Times New Roman"/>
          <w:b w:val="false"/>
          <w:i w:val="false"/>
          <w:color w:val="000000"/>
          <w:sz w:val="28"/>
        </w:rPr>
        <w:t>
      нәтижеге бағдарлану;</w:t>
      </w:r>
    </w:p>
    <w:bookmarkEnd w:id="98"/>
    <w:bookmarkStart w:name="z114" w:id="99"/>
    <w:p>
      <w:pPr>
        <w:spacing w:after="0"/>
        <w:ind w:left="0"/>
        <w:jc w:val="both"/>
      </w:pPr>
      <w:r>
        <w:rPr>
          <w:rFonts w:ascii="Times New Roman"/>
          <w:b w:val="false"/>
          <w:i w:val="false"/>
          <w:color w:val="000000"/>
          <w:sz w:val="28"/>
        </w:rPr>
        <w:t>
      дербестік және шешімдерді қабылдау дағдылары;</w:t>
      </w:r>
    </w:p>
    <w:bookmarkEnd w:id="99"/>
    <w:bookmarkStart w:name="z115" w:id="100"/>
    <w:p>
      <w:pPr>
        <w:spacing w:after="0"/>
        <w:ind w:left="0"/>
        <w:jc w:val="both"/>
      </w:pPr>
      <w:r>
        <w:rPr>
          <w:rFonts w:ascii="Times New Roman"/>
          <w:b w:val="false"/>
          <w:i w:val="false"/>
          <w:color w:val="000000"/>
          <w:sz w:val="28"/>
        </w:rPr>
        <w:t>
      топты басқару;</w:t>
      </w:r>
    </w:p>
    <w:bookmarkEnd w:id="100"/>
    <w:bookmarkStart w:name="z116" w:id="101"/>
    <w:p>
      <w:pPr>
        <w:spacing w:after="0"/>
        <w:ind w:left="0"/>
        <w:jc w:val="both"/>
      </w:pPr>
      <w:r>
        <w:rPr>
          <w:rFonts w:ascii="Times New Roman"/>
          <w:b w:val="false"/>
          <w:i w:val="false"/>
          <w:color w:val="000000"/>
          <w:sz w:val="28"/>
        </w:rPr>
        <w:t>
      көшбасшылық қасиеттер;</w:t>
      </w:r>
    </w:p>
    <w:bookmarkEnd w:id="101"/>
    <w:bookmarkStart w:name="z117" w:id="102"/>
    <w:p>
      <w:pPr>
        <w:spacing w:after="0"/>
        <w:ind w:left="0"/>
        <w:jc w:val="both"/>
      </w:pPr>
      <w:r>
        <w:rPr>
          <w:rFonts w:ascii="Times New Roman"/>
          <w:b w:val="false"/>
          <w:i w:val="false"/>
          <w:color w:val="000000"/>
          <w:sz w:val="28"/>
        </w:rPr>
        <w:t>
      ынтымақтастық;</w:t>
      </w:r>
    </w:p>
    <w:bookmarkEnd w:id="102"/>
    <w:bookmarkStart w:name="z118" w:id="103"/>
    <w:p>
      <w:pPr>
        <w:spacing w:after="0"/>
        <w:ind w:left="0"/>
        <w:jc w:val="both"/>
      </w:pPr>
      <w:r>
        <w:rPr>
          <w:rFonts w:ascii="Times New Roman"/>
          <w:b w:val="false"/>
          <w:i w:val="false"/>
          <w:color w:val="000000"/>
          <w:sz w:val="28"/>
        </w:rPr>
        <w:t>
      жеделділік;</w:t>
      </w:r>
    </w:p>
    <w:bookmarkEnd w:id="103"/>
    <w:bookmarkStart w:name="z119" w:id="104"/>
    <w:p>
      <w:pPr>
        <w:spacing w:after="0"/>
        <w:ind w:left="0"/>
        <w:jc w:val="both"/>
      </w:pPr>
      <w:r>
        <w:rPr>
          <w:rFonts w:ascii="Times New Roman"/>
          <w:b w:val="false"/>
          <w:i w:val="false"/>
          <w:color w:val="000000"/>
          <w:sz w:val="28"/>
        </w:rPr>
        <w:t>
      өзін-өзі дамыту;</w:t>
      </w:r>
    </w:p>
    <w:bookmarkEnd w:id="104"/>
    <w:bookmarkStart w:name="z120" w:id="105"/>
    <w:p>
      <w:pPr>
        <w:spacing w:after="0"/>
        <w:ind w:left="0"/>
        <w:jc w:val="both"/>
      </w:pPr>
      <w:r>
        <w:rPr>
          <w:rFonts w:ascii="Times New Roman"/>
          <w:b w:val="false"/>
          <w:i w:val="false"/>
          <w:color w:val="000000"/>
          <w:sz w:val="28"/>
        </w:rPr>
        <w:t>
      бастамшылдық;</w:t>
      </w:r>
    </w:p>
    <w:bookmarkEnd w:id="105"/>
    <w:bookmarkStart w:name="z121" w:id="106"/>
    <w:p>
      <w:pPr>
        <w:spacing w:after="0"/>
        <w:ind w:left="0"/>
        <w:jc w:val="both"/>
      </w:pPr>
      <w:r>
        <w:rPr>
          <w:rFonts w:ascii="Times New Roman"/>
          <w:b w:val="false"/>
          <w:i w:val="false"/>
          <w:color w:val="000000"/>
          <w:sz w:val="28"/>
        </w:rPr>
        <w:t xml:space="preserve">
      "Б" корпусының қызметшілері үшін: </w:t>
      </w:r>
    </w:p>
    <w:bookmarkEnd w:id="106"/>
    <w:bookmarkStart w:name="z122" w:id="107"/>
    <w:p>
      <w:pPr>
        <w:spacing w:after="0"/>
        <w:ind w:left="0"/>
        <w:jc w:val="both"/>
      </w:pPr>
      <w:r>
        <w:rPr>
          <w:rFonts w:ascii="Times New Roman"/>
          <w:b w:val="false"/>
          <w:i w:val="false"/>
          <w:color w:val="000000"/>
          <w:sz w:val="28"/>
        </w:rPr>
        <w:t>
      тиімді коммуникацияларды құру;</w:t>
      </w:r>
    </w:p>
    <w:bookmarkEnd w:id="107"/>
    <w:bookmarkStart w:name="z123" w:id="108"/>
    <w:p>
      <w:pPr>
        <w:spacing w:after="0"/>
        <w:ind w:left="0"/>
        <w:jc w:val="both"/>
      </w:pPr>
      <w:r>
        <w:rPr>
          <w:rFonts w:ascii="Times New Roman"/>
          <w:b w:val="false"/>
          <w:i w:val="false"/>
          <w:color w:val="000000"/>
          <w:sz w:val="28"/>
        </w:rPr>
        <w:t>
      әдеп нормалары мен қағидаларын ұстану;</w:t>
      </w:r>
    </w:p>
    <w:bookmarkEnd w:id="108"/>
    <w:bookmarkStart w:name="z124" w:id="109"/>
    <w:p>
      <w:pPr>
        <w:spacing w:after="0"/>
        <w:ind w:left="0"/>
        <w:jc w:val="both"/>
      </w:pPr>
      <w:r>
        <w:rPr>
          <w:rFonts w:ascii="Times New Roman"/>
          <w:b w:val="false"/>
          <w:i w:val="false"/>
          <w:color w:val="000000"/>
          <w:sz w:val="28"/>
        </w:rPr>
        <w:t>
      өзгерістерді басқару;</w:t>
      </w:r>
    </w:p>
    <w:bookmarkEnd w:id="109"/>
    <w:bookmarkStart w:name="z125" w:id="110"/>
    <w:p>
      <w:pPr>
        <w:spacing w:after="0"/>
        <w:ind w:left="0"/>
        <w:jc w:val="both"/>
      </w:pPr>
      <w:r>
        <w:rPr>
          <w:rFonts w:ascii="Times New Roman"/>
          <w:b w:val="false"/>
          <w:i w:val="false"/>
          <w:color w:val="000000"/>
          <w:sz w:val="28"/>
        </w:rPr>
        <w:t>
      нәтижеге бағдарлану;</w:t>
      </w:r>
    </w:p>
    <w:bookmarkEnd w:id="110"/>
    <w:bookmarkStart w:name="z126" w:id="111"/>
    <w:p>
      <w:pPr>
        <w:spacing w:after="0"/>
        <w:ind w:left="0"/>
        <w:jc w:val="both"/>
      </w:pPr>
      <w:r>
        <w:rPr>
          <w:rFonts w:ascii="Times New Roman"/>
          <w:b w:val="false"/>
          <w:i w:val="false"/>
          <w:color w:val="000000"/>
          <w:sz w:val="28"/>
        </w:rPr>
        <w:t>
      дербестік және шешімдерді қабылдау дағдылары;</w:t>
      </w:r>
    </w:p>
    <w:bookmarkEnd w:id="111"/>
    <w:bookmarkStart w:name="z127" w:id="112"/>
    <w:p>
      <w:pPr>
        <w:spacing w:after="0"/>
        <w:ind w:left="0"/>
        <w:jc w:val="both"/>
      </w:pPr>
      <w:r>
        <w:rPr>
          <w:rFonts w:ascii="Times New Roman"/>
          <w:b w:val="false"/>
          <w:i w:val="false"/>
          <w:color w:val="000000"/>
          <w:sz w:val="28"/>
        </w:rPr>
        <w:t>
      ынтымақтастық;</w:t>
      </w:r>
    </w:p>
    <w:bookmarkEnd w:id="112"/>
    <w:bookmarkStart w:name="z128" w:id="113"/>
    <w:p>
      <w:pPr>
        <w:spacing w:after="0"/>
        <w:ind w:left="0"/>
        <w:jc w:val="both"/>
      </w:pPr>
      <w:r>
        <w:rPr>
          <w:rFonts w:ascii="Times New Roman"/>
          <w:b w:val="false"/>
          <w:i w:val="false"/>
          <w:color w:val="000000"/>
          <w:sz w:val="28"/>
        </w:rPr>
        <w:t>
      жеделділік;</w:t>
      </w:r>
    </w:p>
    <w:bookmarkEnd w:id="113"/>
    <w:bookmarkStart w:name="z129" w:id="114"/>
    <w:p>
      <w:pPr>
        <w:spacing w:after="0"/>
        <w:ind w:left="0"/>
        <w:jc w:val="both"/>
      </w:pPr>
      <w:r>
        <w:rPr>
          <w:rFonts w:ascii="Times New Roman"/>
          <w:b w:val="false"/>
          <w:i w:val="false"/>
          <w:color w:val="000000"/>
          <w:sz w:val="28"/>
        </w:rPr>
        <w:t>
      өзін-өзі дамыту.</w:t>
      </w:r>
    </w:p>
    <w:bookmarkEnd w:id="114"/>
    <w:bookmarkStart w:name="z130" w:id="115"/>
    <w:p>
      <w:pPr>
        <w:spacing w:after="0"/>
        <w:ind w:left="0"/>
        <w:jc w:val="both"/>
      </w:pPr>
      <w:r>
        <w:rPr>
          <w:rFonts w:ascii="Times New Roman"/>
          <w:b w:val="false"/>
          <w:i w:val="false"/>
          <w:color w:val="000000"/>
          <w:sz w:val="28"/>
        </w:rPr>
        <w:t>
      36. Сауалнамаға қатысатын адамдардың саны ақпараттық жүйемен жеке айқындалатын кемінде үш және жеті адамнан аспауға не ол болмаған жағдайда әрбір бағаланатын адам үшін бөлім басшысы болуға тиіс.</w:t>
      </w:r>
    </w:p>
    <w:bookmarkEnd w:id="115"/>
    <w:bookmarkStart w:name="z131" w:id="116"/>
    <w:p>
      <w:pPr>
        <w:spacing w:after="0"/>
        <w:ind w:left="0"/>
        <w:jc w:val="both"/>
      </w:pPr>
      <w:r>
        <w:rPr>
          <w:rFonts w:ascii="Times New Roman"/>
          <w:b w:val="false"/>
          <w:i w:val="false"/>
          <w:color w:val="000000"/>
          <w:sz w:val="28"/>
        </w:rPr>
        <w:t>
      Қызметкерді 360 әдісімен бағалауда оның өзін-өзі бағалауы да қарастырылған. Бұл ретте қорытынды нәтижелерде қызметшінің өзін-өзі бағалауы ескерілмейді.</w:t>
      </w:r>
    </w:p>
    <w:bookmarkEnd w:id="116"/>
    <w:bookmarkStart w:name="z132" w:id="117"/>
    <w:p>
      <w:pPr>
        <w:spacing w:after="0"/>
        <w:ind w:left="0"/>
        <w:jc w:val="both"/>
      </w:pPr>
      <w:r>
        <w:rPr>
          <w:rFonts w:ascii="Times New Roman"/>
          <w:b w:val="false"/>
          <w:i w:val="false"/>
          <w:color w:val="000000"/>
          <w:sz w:val="28"/>
        </w:rPr>
        <w:t>
      Сауалнама алынатын адамдардың қатарына қосылады:</w:t>
      </w:r>
    </w:p>
    <w:bookmarkEnd w:id="117"/>
    <w:bookmarkStart w:name="z133" w:id="118"/>
    <w:p>
      <w:pPr>
        <w:spacing w:after="0"/>
        <w:ind w:left="0"/>
        <w:jc w:val="both"/>
      </w:pPr>
      <w:r>
        <w:rPr>
          <w:rFonts w:ascii="Times New Roman"/>
          <w:b w:val="false"/>
          <w:i w:val="false"/>
          <w:color w:val="000000"/>
          <w:sz w:val="28"/>
        </w:rPr>
        <w:t>
      1) тікелей басшы;</w:t>
      </w:r>
    </w:p>
    <w:bookmarkEnd w:id="118"/>
    <w:bookmarkStart w:name="z134" w:id="119"/>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9"/>
    <w:bookmarkStart w:name="z135" w:id="120"/>
    <w:p>
      <w:pPr>
        <w:spacing w:after="0"/>
        <w:ind w:left="0"/>
        <w:jc w:val="both"/>
      </w:pPr>
      <w:r>
        <w:rPr>
          <w:rFonts w:ascii="Times New Roman"/>
          <w:b w:val="false"/>
          <w:i w:val="false"/>
          <w:color w:val="000000"/>
          <w:sz w:val="28"/>
        </w:rPr>
        <w:t>
      3) лауазымы бойынша бағаланушы адаммен бір деңгейде және онымен тығыз жұмыс істейтін адамдар.</w:t>
      </w:r>
    </w:p>
    <w:bookmarkEnd w:id="120"/>
    <w:bookmarkStart w:name="z136" w:id="121"/>
    <w:p>
      <w:pPr>
        <w:spacing w:after="0"/>
        <w:ind w:left="0"/>
        <w:jc w:val="both"/>
      </w:pPr>
      <w:r>
        <w:rPr>
          <w:rFonts w:ascii="Times New Roman"/>
          <w:b w:val="false"/>
          <w:i w:val="false"/>
          <w:color w:val="000000"/>
          <w:sz w:val="28"/>
        </w:rPr>
        <w:t xml:space="preserve">
      37. Бөлім басшысы 360-әдіс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нысандар бойынша 360-ты бағалау нәтижелері бойынша кері байланыс ұсынуды ұйымдастырады. Біліктілікті арттыру семинарларының және қайта даярлау курстарының тақырыптарын қалыптастыру кезінде бөлім басшысы 360-әдісті бағалау нәтижелерін, оның ішінде қызметшінің ең аз анықталған құзыреттерін ескеруі тиіс.</w:t>
      </w:r>
    </w:p>
    <w:bookmarkEnd w:id="121"/>
    <w:bookmarkStart w:name="z137" w:id="122"/>
    <w:p>
      <w:pPr>
        <w:spacing w:after="0"/>
        <w:ind w:left="0"/>
        <w:jc w:val="left"/>
      </w:pPr>
      <w:r>
        <w:rPr>
          <w:rFonts w:ascii="Times New Roman"/>
          <w:b/>
          <w:i w:val="false"/>
          <w:color w:val="000000"/>
        </w:rPr>
        <w:t xml:space="preserve"> 5 тарау. Калибрлеу сессияларын өткізу және кері байланыс ұсыну тәртібі</w:t>
      </w:r>
    </w:p>
    <w:bookmarkEnd w:id="122"/>
    <w:bookmarkStart w:name="z138" w:id="123"/>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Үлгілік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3"/>
    <w:bookmarkStart w:name="z139" w:id="124"/>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босатуға құқығы бар лауазымды адам қызметшінің өтініші түскен күннен бастап үш жұмыс күні ішінде калибрлеу сессиясын өткізу туралы шешім қабылдайды және оның құрамын бекітеді.</w:t>
      </w:r>
    </w:p>
    <w:bookmarkEnd w:id="124"/>
    <w:bookmarkStart w:name="z140" w:id="125"/>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күні ішінде Үлгілік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5"/>
    <w:bookmarkStart w:name="z141" w:id="126"/>
    <w:p>
      <w:pPr>
        <w:spacing w:after="0"/>
        <w:ind w:left="0"/>
        <w:jc w:val="both"/>
      </w:pPr>
      <w:r>
        <w:rPr>
          <w:rFonts w:ascii="Times New Roman"/>
          <w:b w:val="false"/>
          <w:i w:val="false"/>
          <w:color w:val="000000"/>
          <w:sz w:val="28"/>
        </w:rPr>
        <w:t>
      41. Бөлім басшысы калибрлеу сессиясының қызметін ұйымдастырады.</w:t>
      </w:r>
    </w:p>
    <w:bookmarkEnd w:id="126"/>
    <w:bookmarkStart w:name="z142" w:id="127"/>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 дәлелдейді.</w:t>
      </w:r>
    </w:p>
    <w:bookmarkEnd w:id="127"/>
    <w:bookmarkStart w:name="z143" w:id="128"/>
    <w:p>
      <w:pPr>
        <w:spacing w:after="0"/>
        <w:ind w:left="0"/>
        <w:jc w:val="both"/>
      </w:pPr>
      <w:r>
        <w:rPr>
          <w:rFonts w:ascii="Times New Roman"/>
          <w:b w:val="false"/>
          <w:i w:val="false"/>
          <w:color w:val="000000"/>
          <w:sz w:val="28"/>
        </w:rPr>
        <w:t>
      Калибрлеу сессиясының қатысушылары бағалаушының бағасын қолдай алады немесе бағалауды түзету үшін дәлелдер келтіре алады.</w:t>
      </w:r>
    </w:p>
    <w:bookmarkEnd w:id="128"/>
    <w:bookmarkStart w:name="z144" w:id="129"/>
    <w:p>
      <w:pPr>
        <w:spacing w:after="0"/>
        <w:ind w:left="0"/>
        <w:jc w:val="both"/>
      </w:pPr>
      <w:r>
        <w:rPr>
          <w:rFonts w:ascii="Times New Roman"/>
          <w:b w:val="false"/>
          <w:i w:val="false"/>
          <w:color w:val="000000"/>
          <w:sz w:val="28"/>
        </w:rPr>
        <w:t>
      Бағалауды түзету көтерілу жағына да, төмендеу жағына да жүзеге асырылады.</w:t>
      </w:r>
    </w:p>
    <w:bookmarkEnd w:id="129"/>
    <w:bookmarkStart w:name="z145" w:id="130"/>
    <w:p>
      <w:pPr>
        <w:spacing w:after="0"/>
        <w:ind w:left="0"/>
        <w:jc w:val="both"/>
      </w:pPr>
      <w:r>
        <w:rPr>
          <w:rFonts w:ascii="Times New Roman"/>
          <w:b w:val="false"/>
          <w:i w:val="false"/>
          <w:color w:val="000000"/>
          <w:sz w:val="28"/>
        </w:rPr>
        <w:t>
      Қорытынды баға калибрлеу сессиясы қатысушыларының көпшілік даусымен қабылданады және тиісті хаттамамен ресімделеді. Бөлім басшысы хаттамаға қол қойылған күннен бастап үш жұмыс күні ішінде ақпараттық жүйеде (техникалық мүмкіндік болған жағдайда) орналастыруды қамтамасыз етеді.</w:t>
      </w:r>
    </w:p>
    <w:bookmarkEnd w:id="130"/>
    <w:bookmarkStart w:name="z146" w:id="131"/>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кездесулер өткізеді және қорытынды бағалау нәтижелері туралы кері байланыс ұсынады.</w:t>
      </w:r>
    </w:p>
    <w:bookmarkEnd w:id="131"/>
    <w:bookmarkStart w:name="z147" w:id="132"/>
    <w:p>
      <w:pPr>
        <w:spacing w:after="0"/>
        <w:ind w:left="0"/>
        <w:jc w:val="both"/>
      </w:pPr>
      <w:r>
        <w:rPr>
          <w:rFonts w:ascii="Times New Roman"/>
          <w:b w:val="false"/>
          <w:i w:val="false"/>
          <w:color w:val="000000"/>
          <w:sz w:val="28"/>
        </w:rPr>
        <w:t>
      Кездесу барысында келесі мәселелер талқыланады:</w:t>
      </w:r>
    </w:p>
    <w:bookmarkEnd w:id="132"/>
    <w:bookmarkStart w:name="z148" w:id="133"/>
    <w:p>
      <w:pPr>
        <w:spacing w:after="0"/>
        <w:ind w:left="0"/>
        <w:jc w:val="both"/>
      </w:pPr>
      <w:r>
        <w:rPr>
          <w:rFonts w:ascii="Times New Roman"/>
          <w:b w:val="false"/>
          <w:i w:val="false"/>
          <w:color w:val="000000"/>
          <w:sz w:val="28"/>
        </w:rPr>
        <w:t>
      бағаланатын кезеңдегі жетістіктерге шолу;</w:t>
      </w:r>
    </w:p>
    <w:bookmarkEnd w:id="133"/>
    <w:bookmarkStart w:name="z149" w:id="134"/>
    <w:p>
      <w:pPr>
        <w:spacing w:after="0"/>
        <w:ind w:left="0"/>
        <w:jc w:val="both"/>
      </w:pPr>
      <w:r>
        <w:rPr>
          <w:rFonts w:ascii="Times New Roman"/>
          <w:b w:val="false"/>
          <w:i w:val="false"/>
          <w:color w:val="000000"/>
          <w:sz w:val="28"/>
        </w:rPr>
        <w:t>
      машықтар мен құзыреттердің дамыуна шолу;</w:t>
      </w:r>
    </w:p>
    <w:bookmarkEnd w:id="134"/>
    <w:bookmarkStart w:name="z150" w:id="135"/>
    <w:p>
      <w:pPr>
        <w:spacing w:after="0"/>
        <w:ind w:left="0"/>
        <w:jc w:val="both"/>
      </w:pPr>
      <w:r>
        <w:rPr>
          <w:rFonts w:ascii="Times New Roman"/>
          <w:b w:val="false"/>
          <w:i w:val="false"/>
          <w:color w:val="000000"/>
          <w:sz w:val="28"/>
        </w:rPr>
        <w:t>
      қызметкердің әлеуетіне шолу және мансаптық ұмтылыстарын талқылау.</w:t>
      </w:r>
    </w:p>
    <w:bookmarkEnd w:id="135"/>
    <w:bookmarkStart w:name="z151" w:id="136"/>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