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59b79" w14:textId="1159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Покров ауылдық округі әкімінің 2022 жылғы 11 шілдедегі № 5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Денисов ауданы Покров ауылдық округі әкімінің 2023 жылғы 13 ақпандағы № 3 шешімі</w:t>
      </w:r>
    </w:p>
    <w:p>
      <w:pPr>
        <w:spacing w:after="0"/>
        <w:ind w:left="0"/>
        <w:jc w:val="both"/>
      </w:pPr>
      <w:bookmarkStart w:name="z4" w:id="0"/>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және Денисов ауданының бас мемлекеттік ветеринариялық-санитариялық инспекторының 2023 жылғы 7 ақпандағы № 01-27/93 ұсынысы негізінде ШЕШТІ:</w:t>
      </w:r>
    </w:p>
    <w:bookmarkEnd w:id="0"/>
    <w:bookmarkStart w:name="z5" w:id="1"/>
    <w:p>
      <w:pPr>
        <w:spacing w:after="0"/>
        <w:ind w:left="0"/>
        <w:jc w:val="both"/>
      </w:pPr>
      <w:r>
        <w:rPr>
          <w:rFonts w:ascii="Times New Roman"/>
          <w:b w:val="false"/>
          <w:i w:val="false"/>
          <w:color w:val="000000"/>
          <w:sz w:val="28"/>
        </w:rPr>
        <w:t>
      1. Покровка ауылындағы Виталий Викторович Светиннің жайылымдық табыны, Султан Танатқанұлы Мендыбаевтың, Зүлхиза Айдарханқызы Сулейменованың, Аскар Наурзбайұлы Жунусовтың сауын табындарынан және Костанай облысы Денисов ауданы, Покров ауылдық округінің Арыстансор станциясында Сапаргали Тасымұлы Шушаковтың табыны аумағынан ірі қара малдың бруцеллезіне қарсы шектеу іс-шаралары алынып тасталсын.</w:t>
      </w:r>
    </w:p>
    <w:bookmarkEnd w:id="1"/>
    <w:bookmarkStart w:name="z6" w:id="2"/>
    <w:p>
      <w:pPr>
        <w:spacing w:after="0"/>
        <w:ind w:left="0"/>
        <w:jc w:val="both"/>
      </w:pPr>
      <w:r>
        <w:rPr>
          <w:rFonts w:ascii="Times New Roman"/>
          <w:b w:val="false"/>
          <w:i w:val="false"/>
          <w:color w:val="000000"/>
          <w:sz w:val="28"/>
        </w:rPr>
        <w:t xml:space="preserve">
      2. Покров ауылдық округі әкімінің 2022 жылғы 11 шілдедегі № 5 "Шектеу іс-шараларын белгілеу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"Покров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шешімге қол қойылған күнінен бастап бес жұмыс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Руспубликасы нормативтік құқықытық актілерінің этанондық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Покров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