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3645" w14:textId="e7f3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әкімдігінің 2018 жылғы 15 наурыздағы № 69 "Жітіқара ауданының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Жітіқара ауданы әкімдігінің 2023 жылғы 21 сәуірдегі № 74 қаулысы</w:t>
      </w:r>
    </w:p>
    <w:p>
      <w:pPr>
        <w:spacing w:after="0"/>
        <w:ind w:left="0"/>
        <w:jc w:val="both"/>
      </w:pPr>
      <w:bookmarkStart w:name="z4" w:id="0"/>
      <w:r>
        <w:rPr>
          <w:rFonts w:ascii="Times New Roman"/>
          <w:b w:val="false"/>
          <w:i w:val="false"/>
          <w:color w:val="000000"/>
          <w:sz w:val="28"/>
        </w:rPr>
        <w:t>
      Қостанай облысы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Жітіқара ауданы әкімдігінің "Жітіқара ауданының жергілікті атқарушы органдарының "Б" корпусы мемлекеттік әкімшілік қызметшілерінің қызметін бағалау әдістемесін бекіту туралы" 2018 жылғы 15 наурыздағы </w:t>
      </w:r>
      <w:r>
        <w:rPr>
          <w:rFonts w:ascii="Times New Roman"/>
          <w:b w:val="false"/>
          <w:i w:val="false"/>
          <w:color w:val="000000"/>
          <w:sz w:val="28"/>
        </w:rPr>
        <w:t>№ 69</w:t>
      </w:r>
      <w:r>
        <w:rPr>
          <w:rFonts w:ascii="Times New Roman"/>
          <w:b w:val="false"/>
          <w:i w:val="false"/>
          <w:color w:val="000000"/>
          <w:sz w:val="28"/>
        </w:rPr>
        <w:t xml:space="preserve"> қаулысына (Нормативтік құқықтық актілерді мемлекеттік тіркеу тізілімінде № 7671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"Жітіқара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оның Жітіқара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Жітіқара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2023 жылғы 15 ақпаннан бастап туындаған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сәүір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8"/>
    <w:p>
      <w:pPr>
        <w:spacing w:after="0"/>
        <w:ind w:left="0"/>
        <w:jc w:val="left"/>
      </w:pPr>
      <w:r>
        <w:rPr>
          <w:rFonts w:ascii="Times New Roman"/>
          <w:b/>
          <w:i w:val="false"/>
          <w:color w:val="000000"/>
        </w:rPr>
        <w:t xml:space="preserve"> Жітіқара ауданының жергілікті атқарушы органдарының "Б" корпусы мемлекеттік әкімшілік қызметшілерінің қызметін бағалау әдістемесі</w:t>
      </w:r>
    </w:p>
    <w:bookmarkEnd w:id="8"/>
    <w:bookmarkStart w:name="z23" w:id="9"/>
    <w:p>
      <w:pPr>
        <w:spacing w:after="0"/>
        <w:ind w:left="0"/>
        <w:jc w:val="left"/>
      </w:pPr>
      <w:r>
        <w:rPr>
          <w:rFonts w:ascii="Times New Roman"/>
          <w:b/>
          <w:i w:val="false"/>
          <w:color w:val="000000"/>
        </w:rPr>
        <w:t xml:space="preserve"> 1-тарау. Жалпы ережелер</w:t>
      </w:r>
    </w:p>
    <w:bookmarkEnd w:id="9"/>
    <w:bookmarkStart w:name="z24" w:id="10"/>
    <w:p>
      <w:pPr>
        <w:spacing w:after="0"/>
        <w:ind w:left="0"/>
        <w:jc w:val="both"/>
      </w:pPr>
      <w:r>
        <w:rPr>
          <w:rFonts w:ascii="Times New Roman"/>
          <w:b w:val="false"/>
          <w:i w:val="false"/>
          <w:color w:val="000000"/>
          <w:sz w:val="28"/>
        </w:rPr>
        <w:t xml:space="preserve">
      1. Осы Жітіқара ауданының жергілікті атқарушы органдарының "Б" корпусы мемлекеттік әкімшілік қызметшілерінің қызметін бағалау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 16299 болып тіркелген)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Үлгілік әдістеме) сәйкес әзірленген және Жітіқара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10"/>
    <w:bookmarkStart w:name="z25"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1"/>
    <w:bookmarkStart w:name="z26"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7"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8"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9" w:id="15"/>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5"/>
    <w:bookmarkStart w:name="z30"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1"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2"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3"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4"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5"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6"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7"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8"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9"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40"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41"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27"/>
    <w:bookmarkStart w:name="z42"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43"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4"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5"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6"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7"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8"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9"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50"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1"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7"/>
    <w:bookmarkStart w:name="z52"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3"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9"/>
    <w:bookmarkStart w:name="z54"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5"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56"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57"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8"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9"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60"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61"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2"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3"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4"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5"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6"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7"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8"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4"/>
    <w:bookmarkStart w:name="z69"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70" w:id="56"/>
    <w:p>
      <w:pPr>
        <w:spacing w:after="0"/>
        <w:ind w:left="0"/>
        <w:jc w:val="both"/>
      </w:pPr>
      <w:r>
        <w:rPr>
          <w:rFonts w:ascii="Times New Roman"/>
          <w:b w:val="false"/>
          <w:i w:val="false"/>
          <w:color w:val="000000"/>
          <w:sz w:val="28"/>
        </w:rPr>
        <w:t>
      2) НМИ уақтылы талдау мен келісу;</w:t>
      </w:r>
    </w:p>
    <w:bookmarkEnd w:id="56"/>
    <w:bookmarkStart w:name="z71"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2"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3"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4"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75"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6"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7"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8"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9"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5"/>
    <w:bookmarkStart w:name="z80"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81"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7"/>
    <w:bookmarkStart w:name="z82"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3"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4"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5"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6"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7"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8"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9"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90"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91" w:id="7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92" w:id="7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8"/>
    <w:bookmarkStart w:name="z93"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94" w:id="80"/>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5"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6"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7"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8"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9" w:id="85"/>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5"/>
    <w:bookmarkStart w:name="z100" w:id="8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101"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102"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03"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4"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5" w:id="91"/>
    <w:p>
      <w:pPr>
        <w:spacing w:after="0"/>
        <w:ind w:left="0"/>
        <w:jc w:val="both"/>
      </w:pPr>
      <w:r>
        <w:rPr>
          <w:rFonts w:ascii="Times New Roman"/>
          <w:b w:val="false"/>
          <w:i w:val="false"/>
          <w:color w:val="000000"/>
          <w:sz w:val="28"/>
        </w:rPr>
        <w:t>
      дербестік және бастамашылық;</w:t>
      </w:r>
    </w:p>
    <w:bookmarkEnd w:id="91"/>
    <w:bookmarkStart w:name="z106" w:id="92"/>
    <w:p>
      <w:pPr>
        <w:spacing w:after="0"/>
        <w:ind w:left="0"/>
        <w:jc w:val="both"/>
      </w:pPr>
      <w:r>
        <w:rPr>
          <w:rFonts w:ascii="Times New Roman"/>
          <w:b w:val="false"/>
          <w:i w:val="false"/>
          <w:color w:val="000000"/>
          <w:sz w:val="28"/>
        </w:rPr>
        <w:t>
      еңбек тәртібі.</w:t>
      </w:r>
    </w:p>
    <w:bookmarkEnd w:id="92"/>
    <w:bookmarkStart w:name="z107"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8"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9" w:id="9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10"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11"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12" w:id="98"/>
    <w:p>
      <w:pPr>
        <w:spacing w:after="0"/>
        <w:ind w:left="0"/>
        <w:jc w:val="both"/>
      </w:pPr>
      <w:r>
        <w:rPr>
          <w:rFonts w:ascii="Times New Roman"/>
          <w:b w:val="false"/>
          <w:i w:val="false"/>
          <w:color w:val="000000"/>
          <w:sz w:val="28"/>
        </w:rPr>
        <w:t>
      қызметті басқару;</w:t>
      </w:r>
    </w:p>
    <w:bookmarkEnd w:id="98"/>
    <w:bookmarkStart w:name="z113" w:id="99"/>
    <w:p>
      <w:pPr>
        <w:spacing w:after="0"/>
        <w:ind w:left="0"/>
        <w:jc w:val="both"/>
      </w:pPr>
      <w:r>
        <w:rPr>
          <w:rFonts w:ascii="Times New Roman"/>
          <w:b w:val="false"/>
          <w:i w:val="false"/>
          <w:color w:val="000000"/>
          <w:sz w:val="28"/>
        </w:rPr>
        <w:t>
      тиімді коммуникацияларды құру;</w:t>
      </w:r>
    </w:p>
    <w:bookmarkEnd w:id="99"/>
    <w:bookmarkStart w:name="z114"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5" w:id="101"/>
    <w:p>
      <w:pPr>
        <w:spacing w:after="0"/>
        <w:ind w:left="0"/>
        <w:jc w:val="both"/>
      </w:pPr>
      <w:r>
        <w:rPr>
          <w:rFonts w:ascii="Times New Roman"/>
          <w:b w:val="false"/>
          <w:i w:val="false"/>
          <w:color w:val="000000"/>
          <w:sz w:val="28"/>
        </w:rPr>
        <w:t>
      өзгерістерді басқару;</w:t>
      </w:r>
    </w:p>
    <w:bookmarkEnd w:id="101"/>
    <w:bookmarkStart w:name="z116" w:id="102"/>
    <w:p>
      <w:pPr>
        <w:spacing w:after="0"/>
        <w:ind w:left="0"/>
        <w:jc w:val="both"/>
      </w:pPr>
      <w:r>
        <w:rPr>
          <w:rFonts w:ascii="Times New Roman"/>
          <w:b w:val="false"/>
          <w:i w:val="false"/>
          <w:color w:val="000000"/>
          <w:sz w:val="28"/>
        </w:rPr>
        <w:t>
      нәтижеге бағдарлану;</w:t>
      </w:r>
    </w:p>
    <w:bookmarkEnd w:id="102"/>
    <w:bookmarkStart w:name="z117"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8" w:id="104"/>
    <w:p>
      <w:pPr>
        <w:spacing w:after="0"/>
        <w:ind w:left="0"/>
        <w:jc w:val="both"/>
      </w:pPr>
      <w:r>
        <w:rPr>
          <w:rFonts w:ascii="Times New Roman"/>
          <w:b w:val="false"/>
          <w:i w:val="false"/>
          <w:color w:val="000000"/>
          <w:sz w:val="28"/>
        </w:rPr>
        <w:t>
      топты басқару;</w:t>
      </w:r>
    </w:p>
    <w:bookmarkEnd w:id="104"/>
    <w:bookmarkStart w:name="z119" w:id="105"/>
    <w:p>
      <w:pPr>
        <w:spacing w:after="0"/>
        <w:ind w:left="0"/>
        <w:jc w:val="both"/>
      </w:pPr>
      <w:r>
        <w:rPr>
          <w:rFonts w:ascii="Times New Roman"/>
          <w:b w:val="false"/>
          <w:i w:val="false"/>
          <w:color w:val="000000"/>
          <w:sz w:val="28"/>
        </w:rPr>
        <w:t>
      көшбасшылық қасиеттер;</w:t>
      </w:r>
    </w:p>
    <w:bookmarkEnd w:id="105"/>
    <w:bookmarkStart w:name="z120" w:id="106"/>
    <w:p>
      <w:pPr>
        <w:spacing w:after="0"/>
        <w:ind w:left="0"/>
        <w:jc w:val="both"/>
      </w:pPr>
      <w:r>
        <w:rPr>
          <w:rFonts w:ascii="Times New Roman"/>
          <w:b w:val="false"/>
          <w:i w:val="false"/>
          <w:color w:val="000000"/>
          <w:sz w:val="28"/>
        </w:rPr>
        <w:t>
      ынтымақтастық;</w:t>
      </w:r>
    </w:p>
    <w:bookmarkEnd w:id="106"/>
    <w:bookmarkStart w:name="z121" w:id="107"/>
    <w:p>
      <w:pPr>
        <w:spacing w:after="0"/>
        <w:ind w:left="0"/>
        <w:jc w:val="both"/>
      </w:pPr>
      <w:r>
        <w:rPr>
          <w:rFonts w:ascii="Times New Roman"/>
          <w:b w:val="false"/>
          <w:i w:val="false"/>
          <w:color w:val="000000"/>
          <w:sz w:val="28"/>
        </w:rPr>
        <w:t>
      жеделділік;</w:t>
      </w:r>
    </w:p>
    <w:bookmarkEnd w:id="107"/>
    <w:bookmarkStart w:name="z122" w:id="108"/>
    <w:p>
      <w:pPr>
        <w:spacing w:after="0"/>
        <w:ind w:left="0"/>
        <w:jc w:val="both"/>
      </w:pPr>
      <w:r>
        <w:rPr>
          <w:rFonts w:ascii="Times New Roman"/>
          <w:b w:val="false"/>
          <w:i w:val="false"/>
          <w:color w:val="000000"/>
          <w:sz w:val="28"/>
        </w:rPr>
        <w:t>
      өзін-өзі дамыту;</w:t>
      </w:r>
    </w:p>
    <w:bookmarkEnd w:id="108"/>
    <w:bookmarkStart w:name="z123" w:id="109"/>
    <w:p>
      <w:pPr>
        <w:spacing w:after="0"/>
        <w:ind w:left="0"/>
        <w:jc w:val="both"/>
      </w:pPr>
      <w:r>
        <w:rPr>
          <w:rFonts w:ascii="Times New Roman"/>
          <w:b w:val="false"/>
          <w:i w:val="false"/>
          <w:color w:val="000000"/>
          <w:sz w:val="28"/>
        </w:rPr>
        <w:t>
      бастамшылдық;</w:t>
      </w:r>
    </w:p>
    <w:bookmarkEnd w:id="109"/>
    <w:bookmarkStart w:name="z124" w:id="110"/>
    <w:p>
      <w:pPr>
        <w:spacing w:after="0"/>
        <w:ind w:left="0"/>
        <w:jc w:val="both"/>
      </w:pPr>
      <w:r>
        <w:rPr>
          <w:rFonts w:ascii="Times New Roman"/>
          <w:b w:val="false"/>
          <w:i w:val="false"/>
          <w:color w:val="000000"/>
          <w:sz w:val="28"/>
        </w:rPr>
        <w:t>
      "Б" корпусының қызметшілері үшін:</w:t>
      </w:r>
    </w:p>
    <w:bookmarkEnd w:id="110"/>
    <w:bookmarkStart w:name="z125" w:id="111"/>
    <w:p>
      <w:pPr>
        <w:spacing w:after="0"/>
        <w:ind w:left="0"/>
        <w:jc w:val="both"/>
      </w:pPr>
      <w:r>
        <w:rPr>
          <w:rFonts w:ascii="Times New Roman"/>
          <w:b w:val="false"/>
          <w:i w:val="false"/>
          <w:color w:val="000000"/>
          <w:sz w:val="28"/>
        </w:rPr>
        <w:t>
      тиімді коммуникацияларды құру;</w:t>
      </w:r>
    </w:p>
    <w:bookmarkEnd w:id="111"/>
    <w:bookmarkStart w:name="z126"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7" w:id="113"/>
    <w:p>
      <w:pPr>
        <w:spacing w:after="0"/>
        <w:ind w:left="0"/>
        <w:jc w:val="both"/>
      </w:pPr>
      <w:r>
        <w:rPr>
          <w:rFonts w:ascii="Times New Roman"/>
          <w:b w:val="false"/>
          <w:i w:val="false"/>
          <w:color w:val="000000"/>
          <w:sz w:val="28"/>
        </w:rPr>
        <w:t>
      өзгерістерді басқару;</w:t>
      </w:r>
    </w:p>
    <w:bookmarkEnd w:id="113"/>
    <w:bookmarkStart w:name="z128" w:id="114"/>
    <w:p>
      <w:pPr>
        <w:spacing w:after="0"/>
        <w:ind w:left="0"/>
        <w:jc w:val="both"/>
      </w:pPr>
      <w:r>
        <w:rPr>
          <w:rFonts w:ascii="Times New Roman"/>
          <w:b w:val="false"/>
          <w:i w:val="false"/>
          <w:color w:val="000000"/>
          <w:sz w:val="28"/>
        </w:rPr>
        <w:t>
      нәтижеге бағдарлану;</w:t>
      </w:r>
    </w:p>
    <w:bookmarkEnd w:id="114"/>
    <w:bookmarkStart w:name="z129"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30" w:id="116"/>
    <w:p>
      <w:pPr>
        <w:spacing w:after="0"/>
        <w:ind w:left="0"/>
        <w:jc w:val="both"/>
      </w:pPr>
      <w:r>
        <w:rPr>
          <w:rFonts w:ascii="Times New Roman"/>
          <w:b w:val="false"/>
          <w:i w:val="false"/>
          <w:color w:val="000000"/>
          <w:sz w:val="28"/>
        </w:rPr>
        <w:t>
      ынтымақтастық;</w:t>
      </w:r>
    </w:p>
    <w:bookmarkEnd w:id="116"/>
    <w:bookmarkStart w:name="z131" w:id="117"/>
    <w:p>
      <w:pPr>
        <w:spacing w:after="0"/>
        <w:ind w:left="0"/>
        <w:jc w:val="both"/>
      </w:pPr>
      <w:r>
        <w:rPr>
          <w:rFonts w:ascii="Times New Roman"/>
          <w:b w:val="false"/>
          <w:i w:val="false"/>
          <w:color w:val="000000"/>
          <w:sz w:val="28"/>
        </w:rPr>
        <w:t>
      жеделділік;</w:t>
      </w:r>
    </w:p>
    <w:bookmarkEnd w:id="117"/>
    <w:bookmarkStart w:name="z132" w:id="118"/>
    <w:p>
      <w:pPr>
        <w:spacing w:after="0"/>
        <w:ind w:left="0"/>
        <w:jc w:val="both"/>
      </w:pPr>
      <w:r>
        <w:rPr>
          <w:rFonts w:ascii="Times New Roman"/>
          <w:b w:val="false"/>
          <w:i w:val="false"/>
          <w:color w:val="000000"/>
          <w:sz w:val="28"/>
        </w:rPr>
        <w:t>
      өзін-өзі дамыту.</w:t>
      </w:r>
    </w:p>
    <w:bookmarkEnd w:id="118"/>
    <w:bookmarkStart w:name="z133"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34"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5"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6" w:id="122"/>
    <w:p>
      <w:pPr>
        <w:spacing w:after="0"/>
        <w:ind w:left="0"/>
        <w:jc w:val="both"/>
      </w:pPr>
      <w:r>
        <w:rPr>
          <w:rFonts w:ascii="Times New Roman"/>
          <w:b w:val="false"/>
          <w:i w:val="false"/>
          <w:color w:val="000000"/>
          <w:sz w:val="28"/>
        </w:rPr>
        <w:t>
      1) тікелей басшы;</w:t>
      </w:r>
    </w:p>
    <w:bookmarkEnd w:id="122"/>
    <w:bookmarkStart w:name="z137"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8"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9" w:id="12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40"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41" w:id="12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42"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43"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9"/>
    <w:bookmarkStart w:name="z144"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45"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6"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7"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8"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9"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50"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51"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52"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53"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4"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