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b782" w14:textId="d29b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экономика және бюджеттік жоспарлау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Қарабалық ауданы әкімдігінің 2023 жылғы 11 сәуірдегі № 53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ауданы әкімдігінің экономика және бюджеттік жоспарлау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"Қарабалық ауданы әкімдігінің экономика және бюджеттік жоспарлау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бес жұмыс күн ішінде оны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қаулы ресми жарияланғаннан кейін Қарабалық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"Қарабалық ауданы әкімдігінің экономика және бюджеттік жоспарлау бөлімі" мемлекеттік мекемесі туралы 2016 жылғы 11 мамырдағы № 113 ережені бекіту туралы қаулының күші жойылсын.</w:t>
      </w:r>
    </w:p>
    <w:bookmarkEnd w:id="5"/>
    <w:bookmarkStart w:name="z10" w:id="6"/>
    <w:p>
      <w:pPr>
        <w:spacing w:after="0"/>
        <w:ind w:left="0"/>
        <w:jc w:val="both"/>
      </w:pPr>
      <w:r>
        <w:rPr>
          <w:rFonts w:ascii="Times New Roman"/>
          <w:b w:val="false"/>
          <w:i w:val="false"/>
          <w:color w:val="000000"/>
          <w:sz w:val="28"/>
        </w:rPr>
        <w:t>
      4. Осы қаулының орындалуын бақылау Қарабалық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"Қарабалық ауданы әкімдігінің экономика және бюджеттік жоспарлау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"Қарабалық ауданы әкімдігінің экономика және бюджеттік жоспарлау бөлімі" мемлекеттік мекемесі әкім қызметін қамтамасыз ететін және жергілікті мемлекеттік басқару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"Қарабалық ауданы әкімдігінің экономика және бюджеттік жоспарлау бөлімі" мемлекеттік мекемесінің ведомстволары жоқ.</w:t>
      </w:r>
    </w:p>
    <w:bookmarkEnd w:id="11"/>
    <w:bookmarkStart w:name="z21" w:id="12"/>
    <w:p>
      <w:pPr>
        <w:spacing w:after="0"/>
        <w:ind w:left="0"/>
        <w:jc w:val="both"/>
      </w:pPr>
      <w:r>
        <w:rPr>
          <w:rFonts w:ascii="Times New Roman"/>
          <w:b w:val="false"/>
          <w:i w:val="false"/>
          <w:color w:val="000000"/>
          <w:sz w:val="28"/>
        </w:rPr>
        <w:t xml:space="preserve">
      3. "Қарабалық ауданы әкімдігінің экономика және бюджеттік жоспарлау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Әкімшілік рәсімдік-процессуалдық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"Жұмылдыру дайындығы және жұмылдыру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"Қарабалық ауданы әкімдігінің экономика және бюджеттік жоспарлау бөлімі" мемлекеттік мекемесі мемлекеттік мекеменің ұйымдық-құқықтық нысанындағы заңды тұлға болып табылады, мемлекеттік және орыс тілдерінде өз атауы бар мөрi мен мөртаңбасы, белгiленген үлгiдегi бланкiлерi, сондай-ақ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"Қарабалық ауданы әкімдігінің экономика және бюджеттік жоспарлау бөлімі" мемлекеттік мекемесі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"Қарабалық ауданы әкімдігінің экономика және бюджеттік жоспарлау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xml:space="preserve">
      7. "Қарабалық ауданы әкімдігінің экономика және бюджеттік жоспарлау бөлімі" мемлекеттік мекемесі өз құзыретіндегі мәселелер бойынша заңнамада белгіленген тәртіппен "Қарабалық ауданы әкімдігінің экономика және бюджеттік жоспарлау бөлімі" мемлекеттік мекемесі басшысының бұйрықтарымен,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Әкімшілік рәсімдік-процессуалдық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көзделген Ұзынкөл ауданы әкімінің құқықтық актілерімен ресiмделетiн шешiмдерді қабылдайды,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"Жұмылдыру дайындығы және жұмылдыру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Президенті мен Үкіметінің актілерімен, сондай-ақ осы </w:t>
      </w:r>
      <w:r>
        <w:rPr>
          <w:rFonts w:ascii="Times New Roman"/>
          <w:b w:val="false"/>
          <w:i w:val="false"/>
          <w:color w:val="000000"/>
          <w:sz w:val="28"/>
        </w:rPr>
        <w:t>ережемен</w:t>
      </w:r>
      <w:r>
        <w:rPr>
          <w:rFonts w:ascii="Times New Roman"/>
          <w:b w:val="false"/>
          <w:i w:val="false"/>
          <w:color w:val="000000"/>
          <w:sz w:val="28"/>
        </w:rPr>
        <w:t xml:space="preserve"> реттеледі.</w:t>
      </w:r>
    </w:p>
    <w:bookmarkEnd w:id="16"/>
    <w:bookmarkStart w:name="z26" w:id="17"/>
    <w:p>
      <w:pPr>
        <w:spacing w:after="0"/>
        <w:ind w:left="0"/>
        <w:jc w:val="both"/>
      </w:pPr>
      <w:r>
        <w:rPr>
          <w:rFonts w:ascii="Times New Roman"/>
          <w:b w:val="false"/>
          <w:i w:val="false"/>
          <w:color w:val="000000"/>
          <w:sz w:val="28"/>
        </w:rPr>
        <w:t xml:space="preserve">
      8. "Қарабалық ауданы әкімдігінің экономика және бюджеттік жоспарлау бөлімі" мемлекеттік мекемесінің құрылымы мен штат санының лимиті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сондай-ақ осы ережеге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110900, Қазақстан Республикасы, Қостанай облысы, Қарабалық ауданы, Қарабалық кенті, Космоновтар көшесі, 31 үй.</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"Қарабалық ауданы әкімдігінің экономика және бюджеттік жоспарлау бөлімі" мемлекеттік мекемесінің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"Қарабалық ауданы әкімдігінің экономика және бюджеттік жоспарлау бөлімі"мемлекеттік мекемесінің қызметін қаржыландыру республикалық және жергілікті бюджеттерден, Қазақстан Республикасының заңнамасына сәйкес Қазақстан Республикасы Ұлттық Банкінің бюджетінен (шығыстар сметасынан) жүзеге асырылады.</w:t>
      </w:r>
    </w:p>
    <w:bookmarkEnd w:id="20"/>
    <w:bookmarkStart w:name="z30" w:id="21"/>
    <w:p>
      <w:pPr>
        <w:spacing w:after="0"/>
        <w:ind w:left="0"/>
        <w:jc w:val="both"/>
      </w:pPr>
      <w:r>
        <w:rPr>
          <w:rFonts w:ascii="Times New Roman"/>
          <w:b w:val="false"/>
          <w:i w:val="false"/>
          <w:color w:val="000000"/>
          <w:sz w:val="28"/>
        </w:rPr>
        <w:t>
      12. "Қарабалық ауданы әкімдігінің экономика және бюджеттік жоспарлау бөлімі" мемлекеттік мекемесіне кәсiпкерлiк субъектiлерiмен "Қарабалық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"Қарабалық ауданы әкімдігінің экономика және бюджеттік жоспарлау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22"/>
    <w:bookmarkStart w:name="z32" w:id="23"/>
    <w:p>
      <w:pPr>
        <w:spacing w:after="0"/>
        <w:ind w:left="0"/>
        <w:jc w:val="left"/>
      </w:pPr>
      <w:r>
        <w:rPr>
          <w:rFonts w:ascii="Times New Roman"/>
          <w:b/>
          <w:i w:val="false"/>
          <w:color w:val="000000"/>
        </w:rPr>
        <w:t xml:space="preserve"> 2. Мемлекеттiк органның миссиясы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ауданның әлеуметтік-экономикалық даму басымдылығы және негізгі бағыттары және құзыретін анықтау, стратегиясын әзірлеу;</w:t>
      </w:r>
    </w:p>
    <w:bookmarkEnd w:id="25"/>
    <w:bookmarkStart w:name="z35" w:id="26"/>
    <w:p>
      <w:pPr>
        <w:spacing w:after="0"/>
        <w:ind w:left="0"/>
        <w:jc w:val="both"/>
      </w:pPr>
      <w:r>
        <w:rPr>
          <w:rFonts w:ascii="Times New Roman"/>
          <w:b w:val="false"/>
          <w:i w:val="false"/>
          <w:color w:val="000000"/>
          <w:sz w:val="28"/>
        </w:rPr>
        <w:t>
      2) ауданның фискалдық және бюджеттік саясатын қалыптастыру;</w:t>
      </w:r>
    </w:p>
    <w:bookmarkEnd w:id="26"/>
    <w:bookmarkStart w:name="z36" w:id="27"/>
    <w:p>
      <w:pPr>
        <w:spacing w:after="0"/>
        <w:ind w:left="0"/>
        <w:jc w:val="both"/>
      </w:pPr>
      <w:r>
        <w:rPr>
          <w:rFonts w:ascii="Times New Roman"/>
          <w:b w:val="false"/>
          <w:i w:val="false"/>
          <w:color w:val="000000"/>
          <w:sz w:val="28"/>
        </w:rPr>
        <w:t>
      3) өңірлерді дамыту әлеуметтік-экономикалық мониторинг, бөлінген қаржының тиімділік бағасы;</w:t>
      </w:r>
    </w:p>
    <w:bookmarkEnd w:id="27"/>
    <w:bookmarkStart w:name="z37" w:id="28"/>
    <w:p>
      <w:pPr>
        <w:spacing w:after="0"/>
        <w:ind w:left="0"/>
        <w:jc w:val="both"/>
      </w:pPr>
      <w:r>
        <w:rPr>
          <w:rFonts w:ascii="Times New Roman"/>
          <w:b w:val="false"/>
          <w:i w:val="false"/>
          <w:color w:val="000000"/>
          <w:sz w:val="28"/>
        </w:rPr>
        <w:t>
      4) ауданның сыртқы экономикалық қатынастарын тиімді дамытуға бағытталған мемлекеттік және аймақтық саясатты іске асыру.</w:t>
      </w:r>
    </w:p>
    <w:bookmarkEnd w:id="28"/>
    <w:bookmarkStart w:name="z38" w:id="29"/>
    <w:p>
      <w:pPr>
        <w:spacing w:after="0"/>
        <w:ind w:left="0"/>
        <w:jc w:val="both"/>
      </w:pPr>
      <w:r>
        <w:rPr>
          <w:rFonts w:ascii="Times New Roman"/>
          <w:b w:val="false"/>
          <w:i w:val="false"/>
          <w:color w:val="000000"/>
          <w:sz w:val="28"/>
        </w:rPr>
        <w:t>
      14. Өкілеттіктер:</w:t>
      </w:r>
    </w:p>
    <w:bookmarkEnd w:id="29"/>
    <w:bookmarkStart w:name="z39" w:id="30"/>
    <w:p>
      <w:pPr>
        <w:spacing w:after="0"/>
        <w:ind w:left="0"/>
        <w:jc w:val="both"/>
      </w:pPr>
      <w:r>
        <w:rPr>
          <w:rFonts w:ascii="Times New Roman"/>
          <w:b w:val="false"/>
          <w:i w:val="false"/>
          <w:color w:val="000000"/>
          <w:sz w:val="28"/>
        </w:rPr>
        <w:t>
      Құқықтары мен міндеттері:</w:t>
      </w:r>
    </w:p>
    <w:bookmarkEnd w:id="30"/>
    <w:bookmarkStart w:name="z40" w:id="31"/>
    <w:p>
      <w:pPr>
        <w:spacing w:after="0"/>
        <w:ind w:left="0"/>
        <w:jc w:val="both"/>
      </w:pPr>
      <w:r>
        <w:rPr>
          <w:rFonts w:ascii="Times New Roman"/>
          <w:b w:val="false"/>
          <w:i w:val="false"/>
          <w:color w:val="000000"/>
          <w:sz w:val="28"/>
        </w:rPr>
        <w:t>
      1) әлеуметтік-экономикалық дамуының негізгі бағыттары жөнінде аудандық әкімдікке ұсыныстар еңгізу;</w:t>
      </w:r>
    </w:p>
    <w:bookmarkEnd w:id="31"/>
    <w:bookmarkStart w:name="z41" w:id="32"/>
    <w:p>
      <w:pPr>
        <w:spacing w:after="0"/>
        <w:ind w:left="0"/>
        <w:jc w:val="both"/>
      </w:pPr>
      <w:r>
        <w:rPr>
          <w:rFonts w:ascii="Times New Roman"/>
          <w:b w:val="false"/>
          <w:i w:val="false"/>
          <w:color w:val="000000"/>
          <w:sz w:val="28"/>
        </w:rPr>
        <w:t>
      2) ауданының даму Бағдарламасын іске асыру жөнінде жоспарларды орта мерзімдік жоспарларды, іс-шаралардың жоспарларын жергілікті органдармен іске асыру мниторингін жүзеге асыру;</w:t>
      </w:r>
    </w:p>
    <w:bookmarkEnd w:id="32"/>
    <w:bookmarkStart w:name="z42" w:id="33"/>
    <w:p>
      <w:pPr>
        <w:spacing w:after="0"/>
        <w:ind w:left="0"/>
        <w:jc w:val="both"/>
      </w:pPr>
      <w:r>
        <w:rPr>
          <w:rFonts w:ascii="Times New Roman"/>
          <w:b w:val="false"/>
          <w:i w:val="false"/>
          <w:color w:val="000000"/>
          <w:sz w:val="28"/>
        </w:rPr>
        <w:t>
      3) ауданының даму Бағдарламаларын іске асыру жөніндегі іс-шаралардың жоспарын түзету бойынша аудан әкімдігіне ұсыныстар еңгізу;</w:t>
      </w:r>
    </w:p>
    <w:bookmarkEnd w:id="33"/>
    <w:bookmarkStart w:name="z43" w:id="34"/>
    <w:p>
      <w:pPr>
        <w:spacing w:after="0"/>
        <w:ind w:left="0"/>
        <w:jc w:val="both"/>
      </w:pPr>
      <w:r>
        <w:rPr>
          <w:rFonts w:ascii="Times New Roman"/>
          <w:b w:val="false"/>
          <w:i w:val="false"/>
          <w:color w:val="000000"/>
          <w:sz w:val="28"/>
        </w:rPr>
        <w:t>
      4) өзінің құзырлық шегінде мемлекеттік органдарға ақпараттық-талдау материалдың дайындайды және ұсынады;</w:t>
      </w:r>
    </w:p>
    <w:bookmarkEnd w:id="34"/>
    <w:bookmarkStart w:name="z44" w:id="35"/>
    <w:p>
      <w:pPr>
        <w:spacing w:after="0"/>
        <w:ind w:left="0"/>
        <w:jc w:val="both"/>
      </w:pPr>
      <w:r>
        <w:rPr>
          <w:rFonts w:ascii="Times New Roman"/>
          <w:b w:val="false"/>
          <w:i w:val="false"/>
          <w:color w:val="000000"/>
          <w:sz w:val="28"/>
        </w:rPr>
        <w:t>
      5) өзінің құзырлық шегінде нормативтік-құқықтық актілерді әзірлеуге қатысу;</w:t>
      </w:r>
    </w:p>
    <w:bookmarkEnd w:id="35"/>
    <w:bookmarkStart w:name="z45" w:id="36"/>
    <w:p>
      <w:pPr>
        <w:spacing w:after="0"/>
        <w:ind w:left="0"/>
        <w:jc w:val="both"/>
      </w:pPr>
      <w:r>
        <w:rPr>
          <w:rFonts w:ascii="Times New Roman"/>
          <w:b w:val="false"/>
          <w:i w:val="false"/>
          <w:color w:val="000000"/>
          <w:sz w:val="28"/>
        </w:rPr>
        <w:t>
      6) өзінің құзырлық шегінде мемлекеттік органдардың және басқа ұйымдар мен заңды тұлғалардың қатысуы бар заңды мемлекеттік органдардан, жеке тұлғалардан қажетті ақпараттарды және құжаттарды сұрастыру және алу;</w:t>
      </w:r>
    </w:p>
    <w:bookmarkEnd w:id="36"/>
    <w:bookmarkStart w:name="z46" w:id="37"/>
    <w:p>
      <w:pPr>
        <w:spacing w:after="0"/>
        <w:ind w:left="0"/>
        <w:jc w:val="both"/>
      </w:pPr>
      <w:r>
        <w:rPr>
          <w:rFonts w:ascii="Times New Roman"/>
          <w:b w:val="false"/>
          <w:i w:val="false"/>
          <w:color w:val="000000"/>
          <w:sz w:val="28"/>
        </w:rPr>
        <w:t>
      7) ауданның сыртқы нарығын зерттеуге қатысу және қалыптастыру үшін кәсіпорындардың, ұйымдардың, қоғамдық құрылымдардың өкілдерін тарту, ауданның сыртқы экономикалық ынтымақтастығын жандандыру және импортқа бағытталған кәсіпорындардың тауар ассортиментін көбейту;</w:t>
      </w:r>
    </w:p>
    <w:bookmarkEnd w:id="37"/>
    <w:bookmarkStart w:name="z47" w:id="38"/>
    <w:p>
      <w:pPr>
        <w:spacing w:after="0"/>
        <w:ind w:left="0"/>
        <w:jc w:val="both"/>
      </w:pPr>
      <w:r>
        <w:rPr>
          <w:rFonts w:ascii="Times New Roman"/>
          <w:b w:val="false"/>
          <w:i w:val="false"/>
          <w:color w:val="000000"/>
          <w:sz w:val="28"/>
        </w:rPr>
        <w:t>
      8) қолданыстағы заңнаманың нормасын сақтау;</w:t>
      </w:r>
    </w:p>
    <w:bookmarkEnd w:id="38"/>
    <w:bookmarkStart w:name="z48" w:id="39"/>
    <w:p>
      <w:pPr>
        <w:spacing w:after="0"/>
        <w:ind w:left="0"/>
        <w:jc w:val="both"/>
      </w:pPr>
      <w:r>
        <w:rPr>
          <w:rFonts w:ascii="Times New Roman"/>
          <w:b w:val="false"/>
          <w:i w:val="false"/>
          <w:color w:val="000000"/>
          <w:sz w:val="28"/>
        </w:rPr>
        <w:t>
      9) Қазахстан Республикасының Президентінің тапсырмаларын, актілерін, Қазахстан Республикасының Үкіметінің және басқа орталық органдардың, сондай-ақ аудан әкімінің, уақытылы және сапалы орындау;</w:t>
      </w:r>
    </w:p>
    <w:bookmarkEnd w:id="39"/>
    <w:bookmarkStart w:name="z49" w:id="40"/>
    <w:p>
      <w:pPr>
        <w:spacing w:after="0"/>
        <w:ind w:left="0"/>
        <w:jc w:val="both"/>
      </w:pPr>
      <w:r>
        <w:rPr>
          <w:rFonts w:ascii="Times New Roman"/>
          <w:b w:val="false"/>
          <w:i w:val="false"/>
          <w:color w:val="000000"/>
          <w:sz w:val="28"/>
        </w:rPr>
        <w:t>
      10) Бөлім осы ережеде көрсетілген құқықтармен қатар оған заңмен берілген басқа құқықтарға ие болалады;</w:t>
      </w:r>
    </w:p>
    <w:bookmarkEnd w:id="40"/>
    <w:bookmarkStart w:name="z50" w:id="41"/>
    <w:p>
      <w:pPr>
        <w:spacing w:after="0"/>
        <w:ind w:left="0"/>
        <w:jc w:val="both"/>
      </w:pPr>
      <w:r>
        <w:rPr>
          <w:rFonts w:ascii="Times New Roman"/>
          <w:b w:val="false"/>
          <w:i w:val="false"/>
          <w:color w:val="000000"/>
          <w:sz w:val="28"/>
        </w:rPr>
        <w:t>
      11) Қолданыстағы заңнаманың нормасын сақтау.</w:t>
      </w:r>
    </w:p>
    <w:bookmarkEnd w:id="41"/>
    <w:bookmarkStart w:name="z51" w:id="42"/>
    <w:p>
      <w:pPr>
        <w:spacing w:after="0"/>
        <w:ind w:left="0"/>
        <w:jc w:val="both"/>
      </w:pPr>
      <w:r>
        <w:rPr>
          <w:rFonts w:ascii="Times New Roman"/>
          <w:b w:val="false"/>
          <w:i w:val="false"/>
          <w:color w:val="000000"/>
          <w:sz w:val="28"/>
        </w:rPr>
        <w:t>
      15. Функциялары:</w:t>
      </w:r>
    </w:p>
    <w:bookmarkEnd w:id="42"/>
    <w:bookmarkStart w:name="z52" w:id="43"/>
    <w:p>
      <w:pPr>
        <w:spacing w:after="0"/>
        <w:ind w:left="0"/>
        <w:jc w:val="both"/>
      </w:pPr>
      <w:r>
        <w:rPr>
          <w:rFonts w:ascii="Times New Roman"/>
          <w:b w:val="false"/>
          <w:i w:val="false"/>
          <w:color w:val="000000"/>
          <w:sz w:val="28"/>
        </w:rPr>
        <w:t>
      1) әлеуметтік-экономикалық саясаттың негізгі бағыттарының жетілуін үйлестіруді жүзеге асыру;</w:t>
      </w:r>
    </w:p>
    <w:bookmarkEnd w:id="43"/>
    <w:bookmarkStart w:name="z53" w:id="44"/>
    <w:p>
      <w:pPr>
        <w:spacing w:after="0"/>
        <w:ind w:left="0"/>
        <w:jc w:val="both"/>
      </w:pPr>
      <w:r>
        <w:rPr>
          <w:rFonts w:ascii="Times New Roman"/>
          <w:b w:val="false"/>
          <w:i w:val="false"/>
          <w:color w:val="000000"/>
          <w:sz w:val="28"/>
        </w:rPr>
        <w:t>
      2) стратегиялық, ортамерзімдік, экономикалық, бюджеттік жоспарлау жүйесін жетілдіру;</w:t>
      </w:r>
    </w:p>
    <w:bookmarkEnd w:id="44"/>
    <w:bookmarkStart w:name="z54" w:id="45"/>
    <w:p>
      <w:pPr>
        <w:spacing w:after="0"/>
        <w:ind w:left="0"/>
        <w:jc w:val="both"/>
      </w:pPr>
      <w:r>
        <w:rPr>
          <w:rFonts w:ascii="Times New Roman"/>
          <w:b w:val="false"/>
          <w:i w:val="false"/>
          <w:color w:val="000000"/>
          <w:sz w:val="28"/>
        </w:rPr>
        <w:t>
      3) басымды бюджеттік инвестициялық жобалардың (бағдарламалардың) тізбесін қалыптастыру;</w:t>
      </w:r>
    </w:p>
    <w:bookmarkEnd w:id="45"/>
    <w:bookmarkStart w:name="z55" w:id="46"/>
    <w:p>
      <w:pPr>
        <w:spacing w:after="0"/>
        <w:ind w:left="0"/>
        <w:jc w:val="both"/>
      </w:pPr>
      <w:r>
        <w:rPr>
          <w:rFonts w:ascii="Times New Roman"/>
          <w:b w:val="false"/>
          <w:i w:val="false"/>
          <w:color w:val="000000"/>
          <w:sz w:val="28"/>
        </w:rPr>
        <w:t>
      4) әлеуметтік-экономикалық дамудың орта мерзімдік жоспарының жобасын әзірлеуге қатысу;</w:t>
      </w:r>
    </w:p>
    <w:bookmarkEnd w:id="46"/>
    <w:bookmarkStart w:name="z56" w:id="47"/>
    <w:p>
      <w:pPr>
        <w:spacing w:after="0"/>
        <w:ind w:left="0"/>
        <w:jc w:val="both"/>
      </w:pPr>
      <w:r>
        <w:rPr>
          <w:rFonts w:ascii="Times New Roman"/>
          <w:b w:val="false"/>
          <w:i w:val="false"/>
          <w:color w:val="000000"/>
          <w:sz w:val="28"/>
        </w:rPr>
        <w:t>
      5) орта мерзімдік фискалдық саясаттың жобасын әзірлеуге қатысу;</w:t>
      </w:r>
    </w:p>
    <w:bookmarkEnd w:id="47"/>
    <w:bookmarkStart w:name="z57" w:id="48"/>
    <w:p>
      <w:pPr>
        <w:spacing w:after="0"/>
        <w:ind w:left="0"/>
        <w:jc w:val="both"/>
      </w:pPr>
      <w:r>
        <w:rPr>
          <w:rFonts w:ascii="Times New Roman"/>
          <w:b w:val="false"/>
          <w:i w:val="false"/>
          <w:color w:val="000000"/>
          <w:sz w:val="28"/>
        </w:rPr>
        <w:t>
      6) тиісті қаржы жылына арналған аудандық бюджеттің жобасын әзірлеу және түзетумен бюджеттің дәлелденуі жөнінде ұсыныстар еңгізуі;</w:t>
      </w:r>
    </w:p>
    <w:bookmarkEnd w:id="48"/>
    <w:bookmarkStart w:name="z58" w:id="49"/>
    <w:p>
      <w:pPr>
        <w:spacing w:after="0"/>
        <w:ind w:left="0"/>
        <w:jc w:val="both"/>
      </w:pPr>
      <w:r>
        <w:rPr>
          <w:rFonts w:ascii="Times New Roman"/>
          <w:b w:val="false"/>
          <w:i w:val="false"/>
          <w:color w:val="000000"/>
          <w:sz w:val="28"/>
        </w:rPr>
        <w:t>
      7) тиісті қаржы жылына арналған аудандық бюджет туралы мәслихаттың шешімін іске асыру жөніндеі аудан әкімдігі қаулысының жобасын әзірлеу және өзгерістер мен толықтырулар енгізу;</w:t>
      </w:r>
    </w:p>
    <w:bookmarkEnd w:id="49"/>
    <w:bookmarkStart w:name="z59" w:id="50"/>
    <w:p>
      <w:pPr>
        <w:spacing w:after="0"/>
        <w:ind w:left="0"/>
        <w:jc w:val="both"/>
      </w:pPr>
      <w:r>
        <w:rPr>
          <w:rFonts w:ascii="Times New Roman"/>
          <w:b w:val="false"/>
          <w:i w:val="false"/>
          <w:color w:val="000000"/>
          <w:sz w:val="28"/>
        </w:rPr>
        <w:t>
      8) аудандық бюджет бойынша қаржыландырудың жылдық жоспарын әзірлеу және бекіту;</w:t>
      </w:r>
    </w:p>
    <w:bookmarkEnd w:id="50"/>
    <w:bookmarkStart w:name="z60" w:id="51"/>
    <w:p>
      <w:pPr>
        <w:spacing w:after="0"/>
        <w:ind w:left="0"/>
        <w:jc w:val="both"/>
      </w:pPr>
      <w:r>
        <w:rPr>
          <w:rFonts w:ascii="Times New Roman"/>
          <w:b w:val="false"/>
          <w:i w:val="false"/>
          <w:color w:val="000000"/>
          <w:sz w:val="28"/>
        </w:rPr>
        <w:t>
      9) әлеуметтік-экономикалық дамудың және бюджеттік жоспарлаудың ортамерзімдік жоспарларын дайындауда және іске асыруда әдістемелік көмекті жүзеге асыру;</w:t>
      </w:r>
    </w:p>
    <w:bookmarkEnd w:id="51"/>
    <w:bookmarkStart w:name="z61" w:id="52"/>
    <w:p>
      <w:pPr>
        <w:spacing w:after="0"/>
        <w:ind w:left="0"/>
        <w:jc w:val="both"/>
      </w:pPr>
      <w:r>
        <w:rPr>
          <w:rFonts w:ascii="Times New Roman"/>
          <w:b w:val="false"/>
          <w:i w:val="false"/>
          <w:color w:val="000000"/>
          <w:sz w:val="28"/>
        </w:rPr>
        <w:t>
      10) бөлімнің құзырына кіретін мәселелер бойынша нормативтік құқықтық актілердің жобаларын келістіру;</w:t>
      </w:r>
    </w:p>
    <w:bookmarkEnd w:id="52"/>
    <w:bookmarkStart w:name="z62" w:id="53"/>
    <w:p>
      <w:pPr>
        <w:spacing w:after="0"/>
        <w:ind w:left="0"/>
        <w:jc w:val="both"/>
      </w:pPr>
      <w:r>
        <w:rPr>
          <w:rFonts w:ascii="Times New Roman"/>
          <w:b w:val="false"/>
          <w:i w:val="false"/>
          <w:color w:val="000000"/>
          <w:sz w:val="28"/>
        </w:rPr>
        <w:t>
      11) ауданның әлеуметтік-экономикалық даму мониторингін жүргізу;</w:t>
      </w:r>
    </w:p>
    <w:bookmarkEnd w:id="53"/>
    <w:bookmarkStart w:name="z63" w:id="54"/>
    <w:p>
      <w:pPr>
        <w:spacing w:after="0"/>
        <w:ind w:left="0"/>
        <w:jc w:val="both"/>
      </w:pPr>
      <w:r>
        <w:rPr>
          <w:rFonts w:ascii="Times New Roman"/>
          <w:b w:val="false"/>
          <w:i w:val="false"/>
          <w:color w:val="000000"/>
          <w:sz w:val="28"/>
        </w:rPr>
        <w:t>
      12) ауданның негізгі даму көрсеткіштерінің экономикалық талдауын және болжамын жүргізу;</w:t>
      </w:r>
    </w:p>
    <w:bookmarkEnd w:id="54"/>
    <w:bookmarkStart w:name="z64" w:id="55"/>
    <w:p>
      <w:pPr>
        <w:spacing w:after="0"/>
        <w:ind w:left="0"/>
        <w:jc w:val="both"/>
      </w:pPr>
      <w:r>
        <w:rPr>
          <w:rFonts w:ascii="Times New Roman"/>
          <w:b w:val="false"/>
          <w:i w:val="false"/>
          <w:color w:val="000000"/>
          <w:sz w:val="28"/>
        </w:rPr>
        <w:t>
      13) аудандық бюджеттің есебін қаржыландырылатын мемлекеттік органдардың штаттық кестесін талдауды жүзеге асыру;</w:t>
      </w:r>
    </w:p>
    <w:bookmarkEnd w:id="55"/>
    <w:bookmarkStart w:name="z65" w:id="56"/>
    <w:p>
      <w:pPr>
        <w:spacing w:after="0"/>
        <w:ind w:left="0"/>
        <w:jc w:val="both"/>
      </w:pPr>
      <w:r>
        <w:rPr>
          <w:rFonts w:ascii="Times New Roman"/>
          <w:b w:val="false"/>
          <w:i w:val="false"/>
          <w:color w:val="000000"/>
          <w:sz w:val="28"/>
        </w:rPr>
        <w:t>
      14) өңірлік бағдарламалардың қолданылып және әзірленіп жатқан тізбесін әрі қарай жүргізу және қалыптастыру;</w:t>
      </w:r>
    </w:p>
    <w:bookmarkEnd w:id="56"/>
    <w:bookmarkStart w:name="z66" w:id="57"/>
    <w:p>
      <w:pPr>
        <w:spacing w:after="0"/>
        <w:ind w:left="0"/>
        <w:jc w:val="both"/>
      </w:pPr>
      <w:r>
        <w:rPr>
          <w:rFonts w:ascii="Times New Roman"/>
          <w:b w:val="false"/>
          <w:i w:val="false"/>
          <w:color w:val="000000"/>
          <w:sz w:val="28"/>
        </w:rPr>
        <w:t>
      15) өңірлік бағдарламалардың іске асырылу мониторингін жүзеге асыру;</w:t>
      </w:r>
    </w:p>
    <w:bookmarkEnd w:id="57"/>
    <w:bookmarkStart w:name="z67" w:id="58"/>
    <w:p>
      <w:pPr>
        <w:spacing w:after="0"/>
        <w:ind w:left="0"/>
        <w:jc w:val="both"/>
      </w:pPr>
      <w:r>
        <w:rPr>
          <w:rFonts w:ascii="Times New Roman"/>
          <w:b w:val="false"/>
          <w:i w:val="false"/>
          <w:color w:val="000000"/>
          <w:sz w:val="28"/>
        </w:rPr>
        <w:t>
      16) өзінің қызмет саласында заңнамалардың пайданалуын талдауды жүзеге асыру;</w:t>
      </w:r>
    </w:p>
    <w:bookmarkEnd w:id="58"/>
    <w:bookmarkStart w:name="z68" w:id="59"/>
    <w:p>
      <w:pPr>
        <w:spacing w:after="0"/>
        <w:ind w:left="0"/>
        <w:jc w:val="both"/>
      </w:pPr>
      <w:r>
        <w:rPr>
          <w:rFonts w:ascii="Times New Roman"/>
          <w:b w:val="false"/>
          <w:i w:val="false"/>
          <w:color w:val="000000"/>
          <w:sz w:val="28"/>
        </w:rPr>
        <w:t>
      17) жергілікті бюджеттік инвестициялық жоболардың экономикалық сараптамасын жүргізу;</w:t>
      </w:r>
    </w:p>
    <w:bookmarkEnd w:id="59"/>
    <w:bookmarkStart w:name="z69" w:id="60"/>
    <w:p>
      <w:pPr>
        <w:spacing w:after="0"/>
        <w:ind w:left="0"/>
        <w:jc w:val="both"/>
      </w:pPr>
      <w:r>
        <w:rPr>
          <w:rFonts w:ascii="Times New Roman"/>
          <w:b w:val="false"/>
          <w:i w:val="false"/>
          <w:color w:val="000000"/>
          <w:sz w:val="28"/>
        </w:rPr>
        <w:t>
      18) ауылдық аумақтарды жоспарлау және ұйымдардың аймақтық сызбасы жөніндегі ұсыныстарын әзірлеу;</w:t>
      </w:r>
    </w:p>
    <w:bookmarkEnd w:id="60"/>
    <w:bookmarkStart w:name="z70" w:id="61"/>
    <w:p>
      <w:pPr>
        <w:spacing w:after="0"/>
        <w:ind w:left="0"/>
        <w:jc w:val="both"/>
      </w:pPr>
      <w:r>
        <w:rPr>
          <w:rFonts w:ascii="Times New Roman"/>
          <w:b w:val="false"/>
          <w:i w:val="false"/>
          <w:color w:val="000000"/>
          <w:sz w:val="28"/>
        </w:rPr>
        <w:t>
      19) аз шығынға негізделген көшіп-қонуға, орналастыруға арналған бюджеттік ресурстардың мүмкүншіліктерін олармен теңгеру және көші-қон легін оңтайландыру схемасы бойынша ұсыныстарын талдау;</w:t>
      </w:r>
    </w:p>
    <w:bookmarkEnd w:id="61"/>
    <w:bookmarkStart w:name="z71" w:id="62"/>
    <w:p>
      <w:pPr>
        <w:spacing w:after="0"/>
        <w:ind w:left="0"/>
        <w:jc w:val="both"/>
      </w:pPr>
      <w:r>
        <w:rPr>
          <w:rFonts w:ascii="Times New Roman"/>
          <w:b w:val="false"/>
          <w:i w:val="false"/>
          <w:color w:val="000000"/>
          <w:sz w:val="28"/>
        </w:rPr>
        <w:t>
      20) Қазақстан Республикасының заңнамасына сәйкес басқа міндеттерді жүзеге асыру.</w:t>
      </w:r>
    </w:p>
    <w:bookmarkEnd w:id="62"/>
    <w:bookmarkStart w:name="z72" w:id="63"/>
    <w:p>
      <w:pPr>
        <w:spacing w:after="0"/>
        <w:ind w:left="0"/>
        <w:jc w:val="left"/>
      </w:pPr>
      <w:r>
        <w:rPr>
          <w:rFonts w:ascii="Times New Roman"/>
          <w:b/>
          <w:i w:val="false"/>
          <w:color w:val="000000"/>
        </w:rPr>
        <w:t xml:space="preserve"> 3. Мемлекеттiк органның, алқалы органдардың (бар болса) бірінші басшысының мәртебесі, өкілеттіктері</w:t>
      </w:r>
    </w:p>
    <w:bookmarkEnd w:id="63"/>
    <w:bookmarkStart w:name="z73" w:id="64"/>
    <w:p>
      <w:pPr>
        <w:spacing w:after="0"/>
        <w:ind w:left="0"/>
        <w:jc w:val="both"/>
      </w:pPr>
      <w:r>
        <w:rPr>
          <w:rFonts w:ascii="Times New Roman"/>
          <w:b w:val="false"/>
          <w:i w:val="false"/>
          <w:color w:val="000000"/>
          <w:sz w:val="28"/>
        </w:rPr>
        <w:t>
      16. "Қарабалық ауданы әкімдігінің экономика және бюджеттік жоспарлау бөлімі"мемлекеттік мекемесіне басшылықты "Қарабалық ауданы әкімдігінің экономика және бюджеттік жоспарлау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64"/>
    <w:bookmarkStart w:name="z74" w:id="65"/>
    <w:p>
      <w:pPr>
        <w:spacing w:after="0"/>
        <w:ind w:left="0"/>
        <w:jc w:val="both"/>
      </w:pPr>
      <w:r>
        <w:rPr>
          <w:rFonts w:ascii="Times New Roman"/>
          <w:b w:val="false"/>
          <w:i w:val="false"/>
          <w:color w:val="000000"/>
          <w:sz w:val="28"/>
        </w:rPr>
        <w:t>
      17. "Қарабалық ауданы әкімдігінің экономика және бюджеттік жоспарлау бөлімі" мемлекеттік мекемесінің бірінші басшысын Қарабалық ауданының әкімі қызметке тағайындайды және қызметтен босатады.</w:t>
      </w:r>
    </w:p>
    <w:bookmarkEnd w:id="65"/>
    <w:bookmarkStart w:name="z75" w:id="66"/>
    <w:p>
      <w:pPr>
        <w:spacing w:after="0"/>
        <w:ind w:left="0"/>
        <w:jc w:val="both"/>
      </w:pPr>
      <w:r>
        <w:rPr>
          <w:rFonts w:ascii="Times New Roman"/>
          <w:b w:val="false"/>
          <w:i w:val="false"/>
          <w:color w:val="000000"/>
          <w:sz w:val="28"/>
        </w:rPr>
        <w:t>
      18. "Қарабалық ауданы әкімдігінің экономика және бюджеттік жоспарлау бөлімі" мемлекеттік мекемесі бірінші басшысының өкілеттігі:</w:t>
      </w:r>
    </w:p>
    <w:bookmarkEnd w:id="66"/>
    <w:bookmarkStart w:name="z76" w:id="67"/>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меншік нысанына қарамастан мемлекеттік органдарда, өзге де ұйымдарда "Ұзынкөл ауданының экономика және бюджеттік жоспарлау бөлімі" мемлекеттік мекемесінің атынан өкілдік етеді;</w:t>
      </w:r>
    </w:p>
    <w:bookmarkEnd w:id="67"/>
    <w:bookmarkStart w:name="z77" w:id="68"/>
    <w:p>
      <w:pPr>
        <w:spacing w:after="0"/>
        <w:ind w:left="0"/>
        <w:jc w:val="both"/>
      </w:pPr>
      <w:r>
        <w:rPr>
          <w:rFonts w:ascii="Times New Roman"/>
          <w:b w:val="false"/>
          <w:i w:val="false"/>
          <w:color w:val="000000"/>
          <w:sz w:val="28"/>
        </w:rPr>
        <w:t>
      2) "Қарабалық ауданы әкімдігінің экономика және бюджеттік жоспарлау бөлімі" мемлекеттік мекемесінің атынан сенімхатсыз әрекет етеді;</w:t>
      </w:r>
    </w:p>
    <w:bookmarkEnd w:id="68"/>
    <w:bookmarkStart w:name="z78" w:id="69"/>
    <w:p>
      <w:pPr>
        <w:spacing w:after="0"/>
        <w:ind w:left="0"/>
        <w:jc w:val="both"/>
      </w:pPr>
      <w:r>
        <w:rPr>
          <w:rFonts w:ascii="Times New Roman"/>
          <w:b w:val="false"/>
          <w:i w:val="false"/>
          <w:color w:val="000000"/>
          <w:sz w:val="28"/>
        </w:rPr>
        <w:t>
      3) "Қарабалық ауданы әкімдігінің экономика және бюджеттік жоспарлау бөлімі" мемлекеттік мекемесінде сыбайлас жемқорлыққа қарсы әрекетке бағытталған шараларды қолданады және сыбайлас жемқорлыққа қарсы тиісті шаралар қабылдау үшін дербес жауапты болады;</w:t>
      </w:r>
    </w:p>
    <w:bookmarkEnd w:id="69"/>
    <w:bookmarkStart w:name="z79" w:id="70"/>
    <w:p>
      <w:pPr>
        <w:spacing w:after="0"/>
        <w:ind w:left="0"/>
        <w:jc w:val="both"/>
      </w:pPr>
      <w:r>
        <w:rPr>
          <w:rFonts w:ascii="Times New Roman"/>
          <w:b w:val="false"/>
          <w:i w:val="false"/>
          <w:color w:val="000000"/>
          <w:sz w:val="28"/>
        </w:rPr>
        <w:t>
      4) "Қарабалық ауданы әкімдігінің экономика және бюджеттік жоспарлау бөлімі" мемлекеттік мекемесінің жұмысын ұйымдастырады және басшылық етеді және жүктелген міндеттер мен функцияларды орындауға дербес жауапты болады;</w:t>
      </w:r>
    </w:p>
    <w:bookmarkEnd w:id="70"/>
    <w:bookmarkStart w:name="z80" w:id="71"/>
    <w:p>
      <w:pPr>
        <w:spacing w:after="0"/>
        <w:ind w:left="0"/>
        <w:jc w:val="both"/>
      </w:pPr>
      <w:r>
        <w:rPr>
          <w:rFonts w:ascii="Times New Roman"/>
          <w:b w:val="false"/>
          <w:i w:val="false"/>
          <w:color w:val="000000"/>
          <w:sz w:val="28"/>
        </w:rPr>
        <w:t>
      5) бұйрықтар шығарады;</w:t>
      </w:r>
    </w:p>
    <w:bookmarkEnd w:id="71"/>
    <w:bookmarkStart w:name="z81" w:id="72"/>
    <w:p>
      <w:pPr>
        <w:spacing w:after="0"/>
        <w:ind w:left="0"/>
        <w:jc w:val="both"/>
      </w:pPr>
      <w:r>
        <w:rPr>
          <w:rFonts w:ascii="Times New Roman"/>
          <w:b w:val="false"/>
          <w:i w:val="false"/>
          <w:color w:val="000000"/>
          <w:sz w:val="28"/>
        </w:rPr>
        <w:t>
      6) қызметтік құжаттамаға қол қояды;</w:t>
      </w:r>
    </w:p>
    <w:bookmarkEnd w:id="72"/>
    <w:bookmarkStart w:name="z82" w:id="73"/>
    <w:p>
      <w:pPr>
        <w:spacing w:after="0"/>
        <w:ind w:left="0"/>
        <w:jc w:val="both"/>
      </w:pPr>
      <w:r>
        <w:rPr>
          <w:rFonts w:ascii="Times New Roman"/>
          <w:b w:val="false"/>
          <w:i w:val="false"/>
          <w:color w:val="000000"/>
          <w:sz w:val="28"/>
        </w:rPr>
        <w:t>
      7) техникалық қызмет көрсетуді жүзеге асыратын және "Қарабалық ауданы әкімдігінің экономика және бюджеттік жоспарлау бөлімі" мемлекеттік мекемесінің жұмыс істеуін қамтамасыз ететін және мемлекеттік қызметші болып табылмайтын, еңбек қатынастарының мәселелері оның құзыретіне жататын "Қарабалық ауданы әкімдігінің экономика және бюджеттік жоспарлау бөлімі" мемлекеттік мекемесінің қызметкерлерін лауазымға тағайындайды, жұмыстан босатады, тәртіптік жазаға тартады және оларға мадақтау шараларын қолданады;</w:t>
      </w:r>
    </w:p>
    <w:bookmarkEnd w:id="73"/>
    <w:bookmarkStart w:name="z83" w:id="74"/>
    <w:p>
      <w:pPr>
        <w:spacing w:after="0"/>
        <w:ind w:left="0"/>
        <w:jc w:val="both"/>
      </w:pPr>
      <w:r>
        <w:rPr>
          <w:rFonts w:ascii="Times New Roman"/>
          <w:b w:val="false"/>
          <w:i w:val="false"/>
          <w:color w:val="000000"/>
          <w:sz w:val="28"/>
        </w:rPr>
        <w:t>
      8) жеке тұлғалардың және заңды тұлғалар өкілдерінің жеке қабылдауын жүзеге асырады;</w:t>
      </w:r>
    </w:p>
    <w:bookmarkEnd w:id="74"/>
    <w:bookmarkStart w:name="z84" w:id="75"/>
    <w:p>
      <w:pPr>
        <w:spacing w:after="0"/>
        <w:ind w:left="0"/>
        <w:jc w:val="both"/>
      </w:pPr>
      <w:r>
        <w:rPr>
          <w:rFonts w:ascii="Times New Roman"/>
          <w:b w:val="false"/>
          <w:i w:val="false"/>
          <w:color w:val="000000"/>
          <w:sz w:val="28"/>
        </w:rPr>
        <w:t>
      9) Қазақстан Республикасының заңнамасына сәйкес құзыретіне жатқызылған мәселелер бойынша өзге де өкілеттіктерді жүзеге асырады.</w:t>
      </w:r>
    </w:p>
    <w:bookmarkEnd w:id="75"/>
    <w:bookmarkStart w:name="z85" w:id="76"/>
    <w:p>
      <w:pPr>
        <w:spacing w:after="0"/>
        <w:ind w:left="0"/>
        <w:jc w:val="both"/>
      </w:pPr>
      <w:r>
        <w:rPr>
          <w:rFonts w:ascii="Times New Roman"/>
          <w:b w:val="false"/>
          <w:i w:val="false"/>
          <w:color w:val="000000"/>
          <w:sz w:val="28"/>
        </w:rPr>
        <w:t>
      "Қарабалық ауданы әкімдігінің экономика және бюджеттік жоспарлау бөлімі" мемлекеттік мекемесінің жұмыс тәртібі "Қарабалық ауданы әкімдігінің экономика және бюджеттік жоспарлау бөлімі" мемлекеттік мекемесінің бірінші басшысының бұйрығымен бекітілген жұмыс регламентіне сәйкес белгіленеді.</w:t>
      </w:r>
    </w:p>
    <w:bookmarkEnd w:id="76"/>
    <w:bookmarkStart w:name="z86" w:id="77"/>
    <w:p>
      <w:pPr>
        <w:spacing w:after="0"/>
        <w:ind w:left="0"/>
        <w:jc w:val="both"/>
      </w:pPr>
      <w:r>
        <w:rPr>
          <w:rFonts w:ascii="Times New Roman"/>
          <w:b w:val="false"/>
          <w:i w:val="false"/>
          <w:color w:val="000000"/>
          <w:sz w:val="28"/>
        </w:rPr>
        <w:t>
      "Қарабалық ауданы әкімдігінің экономика және бюджеттік жоспарлау бөлімі" мемлекеттік мекемесінің бірінші басшысы болмаған кезеңде оның өкілеттіктерін орындауды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оны алмастыратын адам жүзеге асырады.</w:t>
      </w:r>
    </w:p>
    <w:bookmarkEnd w:id="77"/>
    <w:bookmarkStart w:name="z87" w:id="78"/>
    <w:p>
      <w:pPr>
        <w:spacing w:after="0"/>
        <w:ind w:left="0"/>
        <w:jc w:val="both"/>
      </w:pPr>
      <w:r>
        <w:rPr>
          <w:rFonts w:ascii="Times New Roman"/>
          <w:b w:val="false"/>
          <w:i w:val="false"/>
          <w:color w:val="000000"/>
          <w:sz w:val="28"/>
        </w:rPr>
        <w:t xml:space="preserve">
      19. "Қарабалық ауданы әкімдігінің экономика және бюджеттік жоспарлау бөлімі" мемлекеттік мекемесін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қызметке тағайындалатын және қызметтен босатылатын басшысы басқарады.</w:t>
      </w:r>
    </w:p>
    <w:bookmarkEnd w:id="78"/>
    <w:bookmarkStart w:name="z88" w:id="79"/>
    <w:p>
      <w:pPr>
        <w:spacing w:after="0"/>
        <w:ind w:left="0"/>
        <w:jc w:val="left"/>
      </w:pPr>
      <w:r>
        <w:rPr>
          <w:rFonts w:ascii="Times New Roman"/>
          <w:b/>
          <w:i w:val="false"/>
          <w:color w:val="000000"/>
        </w:rPr>
        <w:t xml:space="preserve"> 4. Мемлекеттiк органның мүлкi</w:t>
      </w:r>
    </w:p>
    <w:bookmarkEnd w:id="79"/>
    <w:bookmarkStart w:name="z89" w:id="80"/>
    <w:p>
      <w:pPr>
        <w:spacing w:after="0"/>
        <w:ind w:left="0"/>
        <w:jc w:val="both"/>
      </w:pPr>
      <w:r>
        <w:rPr>
          <w:rFonts w:ascii="Times New Roman"/>
          <w:b w:val="false"/>
          <w:i w:val="false"/>
          <w:color w:val="000000"/>
          <w:sz w:val="28"/>
        </w:rPr>
        <w:t xml:space="preserve">
      20. "Қарабалық ауданы әкімдігінің экономика және бюджеттік жоспарлау бөлімі" мемлекеттік мекемесінің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 мүмкін.</w:t>
      </w:r>
    </w:p>
    <w:bookmarkEnd w:id="80"/>
    <w:bookmarkStart w:name="z90" w:id="81"/>
    <w:p>
      <w:pPr>
        <w:spacing w:after="0"/>
        <w:ind w:left="0"/>
        <w:jc w:val="both"/>
      </w:pPr>
      <w:r>
        <w:rPr>
          <w:rFonts w:ascii="Times New Roman"/>
          <w:b w:val="false"/>
          <w:i w:val="false"/>
          <w:color w:val="000000"/>
          <w:sz w:val="28"/>
        </w:rPr>
        <w:t xml:space="preserve">
      "Қарабалық ауданының экономика және бюджеттік жоспарлау бөлімі" мемлекеттік мекемесінің мүлкі оған меншік иесі берген мүлік, сондай-ақ өз қызметi нәтижесiнде сатып алынған мүлiк (ақшалай кiрiстердi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есебiнен қалыптастырылады.</w:t>
      </w:r>
    </w:p>
    <w:bookmarkEnd w:id="81"/>
    <w:bookmarkStart w:name="z91" w:id="82"/>
    <w:p>
      <w:pPr>
        <w:spacing w:after="0"/>
        <w:ind w:left="0"/>
        <w:jc w:val="both"/>
      </w:pPr>
      <w:r>
        <w:rPr>
          <w:rFonts w:ascii="Times New Roman"/>
          <w:b w:val="false"/>
          <w:i w:val="false"/>
          <w:color w:val="000000"/>
          <w:sz w:val="28"/>
        </w:rPr>
        <w:t>
      21. "Қарабалық ауданы әкімдігінің экономика және бюджеттік жоспарлау бөлімі" мемлекеттік мекемесіне бекітілген мүлік коммуналдық меншікке жатады.</w:t>
      </w:r>
    </w:p>
    <w:bookmarkEnd w:id="82"/>
    <w:bookmarkStart w:name="z92" w:id="83"/>
    <w:p>
      <w:pPr>
        <w:spacing w:after="0"/>
        <w:ind w:left="0"/>
        <w:jc w:val="both"/>
      </w:pPr>
      <w:r>
        <w:rPr>
          <w:rFonts w:ascii="Times New Roman"/>
          <w:b w:val="false"/>
          <w:i w:val="false"/>
          <w:color w:val="000000"/>
          <w:sz w:val="28"/>
        </w:rPr>
        <w:t xml:space="preserve">
      22. Егер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белгіленбесе, "Қарабалық ауданы әкімдігінің экономика және бюджеттік жоспарлау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3"/>
    <w:bookmarkStart w:name="z93" w:id="84"/>
    <w:p>
      <w:pPr>
        <w:spacing w:after="0"/>
        <w:ind w:left="0"/>
        <w:jc w:val="left"/>
      </w:pPr>
      <w:r>
        <w:rPr>
          <w:rFonts w:ascii="Times New Roman"/>
          <w:b/>
          <w:i w:val="false"/>
          <w:color w:val="000000"/>
        </w:rPr>
        <w:t xml:space="preserve"> 5. Мемлекеттiк органды қайта ұйымдастыру және тарату</w:t>
      </w:r>
    </w:p>
    <w:bookmarkEnd w:id="84"/>
    <w:bookmarkStart w:name="z94" w:id="85"/>
    <w:p>
      <w:pPr>
        <w:spacing w:after="0"/>
        <w:ind w:left="0"/>
        <w:jc w:val="both"/>
      </w:pPr>
      <w:r>
        <w:rPr>
          <w:rFonts w:ascii="Times New Roman"/>
          <w:b w:val="false"/>
          <w:i w:val="false"/>
          <w:color w:val="000000"/>
          <w:sz w:val="28"/>
        </w:rPr>
        <w:t xml:space="preserve">
      23. "Қарабалық ауданы әкімдігінің экономика және бюджеттік жоспарлау бөлімі" мемлекеттік мекемесін қайта ұйымдастыру және тарату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