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be05" w14:textId="d24b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Славен ауылының "Г.А.Муканова" ЖК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2023 жылғы 23 ақпандағы № 4 шешімі. Күші жойылды - Қостанай облысы Қарабалық ауданы Қособа ауылдық округі әкімінің 2023 жылғы 5 қыркүйектегі № 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Қособа ауылдық округі әкімінің 05.09.2023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Занының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2023 жылғы 15 ақпандағы № 01-20/77 ұсынысы негізінде Қособа ауылдық округінің әкімі ШЕШТІМ:</w:t>
      </w:r>
    </w:p>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Славен ауылының "Муканова Г.А." жеке кәсіпкерінің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 - эпидемиологиялық бақылау комитеті Қостанай облысының санитариялық – эпидемиологиялық бақылау департаменті Қарабалық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санитариялық-эпидемияға қарсы және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 – ресурсында орналыстырылуын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алғашкы ресми жарияланған күнінен кейін күнтізбелік он күн өткен соң қолданыска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 қадағалау</w:t>
      </w:r>
    </w:p>
    <w:bookmarkEnd w:id="11"/>
    <w:bookmarkStart w:name="z17" w:id="12"/>
    <w:p>
      <w:pPr>
        <w:spacing w:after="0"/>
        <w:ind w:left="0"/>
        <w:jc w:val="both"/>
      </w:pPr>
      <w:r>
        <w:rPr>
          <w:rFonts w:ascii="Times New Roman"/>
          <w:b w:val="false"/>
          <w:i w:val="false"/>
          <w:color w:val="000000"/>
          <w:sz w:val="28"/>
        </w:rPr>
        <w:t>
      комитетінің Қарабалық аудандық</w:t>
      </w:r>
    </w:p>
    <w:bookmarkEnd w:id="12"/>
    <w:bookmarkStart w:name="z18" w:id="13"/>
    <w:p>
      <w:pPr>
        <w:spacing w:after="0"/>
        <w:ind w:left="0"/>
        <w:jc w:val="both"/>
      </w:pPr>
      <w:r>
        <w:rPr>
          <w:rFonts w:ascii="Times New Roman"/>
          <w:b w:val="false"/>
          <w:i w:val="false"/>
          <w:color w:val="000000"/>
          <w:sz w:val="28"/>
        </w:rPr>
        <w:t>
      аумақтық инспекциясы" ММ басшысы</w:t>
      </w:r>
    </w:p>
    <w:bookmarkEnd w:id="13"/>
    <w:bookmarkStart w:name="z19" w:id="14"/>
    <w:p>
      <w:pPr>
        <w:spacing w:after="0"/>
        <w:ind w:left="0"/>
        <w:jc w:val="both"/>
      </w:pPr>
      <w:r>
        <w:rPr>
          <w:rFonts w:ascii="Times New Roman"/>
          <w:b w:val="false"/>
          <w:i w:val="false"/>
          <w:color w:val="000000"/>
          <w:sz w:val="28"/>
        </w:rPr>
        <w:t>
      __________________ М. Балмагамбетова</w:t>
      </w:r>
    </w:p>
    <w:bookmarkEnd w:id="14"/>
    <w:bookmarkStart w:name="z20" w:id="15"/>
    <w:p>
      <w:pPr>
        <w:spacing w:after="0"/>
        <w:ind w:left="0"/>
        <w:jc w:val="both"/>
      </w:pPr>
      <w:r>
        <w:rPr>
          <w:rFonts w:ascii="Times New Roman"/>
          <w:b w:val="false"/>
          <w:i w:val="false"/>
          <w:color w:val="000000"/>
          <w:sz w:val="28"/>
        </w:rPr>
        <w:t>
      КЕЛІСІЛДІ</w:t>
      </w:r>
    </w:p>
    <w:bookmarkEnd w:id="15"/>
    <w:bookmarkStart w:name="z21" w:id="16"/>
    <w:p>
      <w:pPr>
        <w:spacing w:after="0"/>
        <w:ind w:left="0"/>
        <w:jc w:val="both"/>
      </w:pPr>
      <w:r>
        <w:rPr>
          <w:rFonts w:ascii="Times New Roman"/>
          <w:b w:val="false"/>
          <w:i w:val="false"/>
          <w:color w:val="000000"/>
          <w:sz w:val="28"/>
        </w:rPr>
        <w:t>
      "Қостанай облысы әкімдігінің</w:t>
      </w:r>
    </w:p>
    <w:bookmarkEnd w:id="16"/>
    <w:bookmarkStart w:name="z22" w:id="17"/>
    <w:p>
      <w:pPr>
        <w:spacing w:after="0"/>
        <w:ind w:left="0"/>
        <w:jc w:val="both"/>
      </w:pPr>
      <w:r>
        <w:rPr>
          <w:rFonts w:ascii="Times New Roman"/>
          <w:b w:val="false"/>
          <w:i w:val="false"/>
          <w:color w:val="000000"/>
          <w:sz w:val="28"/>
        </w:rPr>
        <w:t>
      ветеринария басқармасы" ММ</w:t>
      </w:r>
    </w:p>
    <w:bookmarkEnd w:id="17"/>
    <w:bookmarkStart w:name="z23" w:id="18"/>
    <w:p>
      <w:pPr>
        <w:spacing w:after="0"/>
        <w:ind w:left="0"/>
        <w:jc w:val="both"/>
      </w:pPr>
      <w:r>
        <w:rPr>
          <w:rFonts w:ascii="Times New Roman"/>
          <w:b w:val="false"/>
          <w:i w:val="false"/>
          <w:color w:val="000000"/>
          <w:sz w:val="28"/>
        </w:rPr>
        <w:t>
      Қарабалық ауданы бойынша мемлекеттік</w:t>
      </w:r>
    </w:p>
    <w:bookmarkEnd w:id="18"/>
    <w:bookmarkStart w:name="z24" w:id="19"/>
    <w:p>
      <w:pPr>
        <w:spacing w:after="0"/>
        <w:ind w:left="0"/>
        <w:jc w:val="both"/>
      </w:pPr>
      <w:r>
        <w:rPr>
          <w:rFonts w:ascii="Times New Roman"/>
          <w:b w:val="false"/>
          <w:i w:val="false"/>
          <w:color w:val="000000"/>
          <w:sz w:val="28"/>
        </w:rPr>
        <w:t>
      ветеринариялық дәрігері</w:t>
      </w:r>
    </w:p>
    <w:bookmarkEnd w:id="19"/>
    <w:bookmarkStart w:name="z25" w:id="20"/>
    <w:p>
      <w:pPr>
        <w:spacing w:after="0"/>
        <w:ind w:left="0"/>
        <w:jc w:val="both"/>
      </w:pPr>
      <w:r>
        <w:rPr>
          <w:rFonts w:ascii="Times New Roman"/>
          <w:b w:val="false"/>
          <w:i w:val="false"/>
          <w:color w:val="000000"/>
          <w:sz w:val="28"/>
        </w:rPr>
        <w:t>
      ____________________ Ж. Джаксыбаева</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Қостанай облысы әкімдігі ветеринария</w:t>
      </w:r>
    </w:p>
    <w:bookmarkEnd w:id="22"/>
    <w:bookmarkStart w:name="z28" w:id="23"/>
    <w:p>
      <w:pPr>
        <w:spacing w:after="0"/>
        <w:ind w:left="0"/>
        <w:jc w:val="both"/>
      </w:pPr>
      <w:r>
        <w:rPr>
          <w:rFonts w:ascii="Times New Roman"/>
          <w:b w:val="false"/>
          <w:i w:val="false"/>
          <w:color w:val="000000"/>
          <w:sz w:val="28"/>
        </w:rPr>
        <w:t>
      басқармасының "Қарабалық ауданының</w:t>
      </w:r>
    </w:p>
    <w:bookmarkEnd w:id="23"/>
    <w:bookmarkStart w:name="z29" w:id="24"/>
    <w:p>
      <w:pPr>
        <w:spacing w:after="0"/>
        <w:ind w:left="0"/>
        <w:jc w:val="both"/>
      </w:pPr>
      <w:r>
        <w:rPr>
          <w:rFonts w:ascii="Times New Roman"/>
          <w:b w:val="false"/>
          <w:i w:val="false"/>
          <w:color w:val="000000"/>
          <w:sz w:val="28"/>
        </w:rPr>
        <w:t>
      Ветеринариялық станциясы" КМК</w:t>
      </w:r>
    </w:p>
    <w:bookmarkEnd w:id="24"/>
    <w:bookmarkStart w:name="z30" w:id="25"/>
    <w:p>
      <w:pPr>
        <w:spacing w:after="0"/>
        <w:ind w:left="0"/>
        <w:jc w:val="both"/>
      </w:pPr>
      <w:r>
        <w:rPr>
          <w:rFonts w:ascii="Times New Roman"/>
          <w:b w:val="false"/>
          <w:i w:val="false"/>
          <w:color w:val="000000"/>
          <w:sz w:val="28"/>
        </w:rPr>
        <w:t>
      басшысының м. а.</w:t>
      </w:r>
    </w:p>
    <w:bookmarkEnd w:id="25"/>
    <w:bookmarkStart w:name="z31" w:id="26"/>
    <w:p>
      <w:pPr>
        <w:spacing w:after="0"/>
        <w:ind w:left="0"/>
        <w:jc w:val="both"/>
      </w:pPr>
      <w:r>
        <w:rPr>
          <w:rFonts w:ascii="Times New Roman"/>
          <w:b w:val="false"/>
          <w:i w:val="false"/>
          <w:color w:val="000000"/>
          <w:sz w:val="28"/>
        </w:rPr>
        <w:t>
      _______________________ К. Султанов</w:t>
      </w:r>
    </w:p>
    <w:bookmarkEnd w:id="26"/>
    <w:bookmarkStart w:name="z32" w:id="27"/>
    <w:p>
      <w:pPr>
        <w:spacing w:after="0"/>
        <w:ind w:left="0"/>
        <w:jc w:val="both"/>
      </w:pPr>
      <w:r>
        <w:rPr>
          <w:rFonts w:ascii="Times New Roman"/>
          <w:b w:val="false"/>
          <w:i w:val="false"/>
          <w:color w:val="000000"/>
          <w:sz w:val="28"/>
        </w:rPr>
        <w:t>
      КЕЛІСІЛДІ</w:t>
      </w:r>
    </w:p>
    <w:bookmarkEnd w:id="27"/>
    <w:bookmarkStart w:name="z33" w:id="28"/>
    <w:p>
      <w:pPr>
        <w:spacing w:after="0"/>
        <w:ind w:left="0"/>
        <w:jc w:val="both"/>
      </w:pPr>
      <w:r>
        <w:rPr>
          <w:rFonts w:ascii="Times New Roman"/>
          <w:b w:val="false"/>
          <w:i w:val="false"/>
          <w:color w:val="000000"/>
          <w:sz w:val="28"/>
        </w:rPr>
        <w:t>
      "Қазақстан Республикасының Денсаулық</w:t>
      </w:r>
    </w:p>
    <w:bookmarkEnd w:id="28"/>
    <w:bookmarkStart w:name="z34" w:id="29"/>
    <w:p>
      <w:pPr>
        <w:spacing w:after="0"/>
        <w:ind w:left="0"/>
        <w:jc w:val="both"/>
      </w:pPr>
      <w:r>
        <w:rPr>
          <w:rFonts w:ascii="Times New Roman"/>
          <w:b w:val="false"/>
          <w:i w:val="false"/>
          <w:color w:val="000000"/>
          <w:sz w:val="28"/>
        </w:rPr>
        <w:t>
      сақтау министрлігі Санитариялық -</w:t>
      </w:r>
    </w:p>
    <w:bookmarkEnd w:id="29"/>
    <w:bookmarkStart w:name="z35" w:id="30"/>
    <w:p>
      <w:pPr>
        <w:spacing w:after="0"/>
        <w:ind w:left="0"/>
        <w:jc w:val="both"/>
      </w:pPr>
      <w:r>
        <w:rPr>
          <w:rFonts w:ascii="Times New Roman"/>
          <w:b w:val="false"/>
          <w:i w:val="false"/>
          <w:color w:val="000000"/>
          <w:sz w:val="28"/>
        </w:rPr>
        <w:t>
      эпидемиологиялық бақылау комитеті</w:t>
      </w:r>
    </w:p>
    <w:bookmarkEnd w:id="30"/>
    <w:bookmarkStart w:name="z36" w:id="31"/>
    <w:p>
      <w:pPr>
        <w:spacing w:after="0"/>
        <w:ind w:left="0"/>
        <w:jc w:val="both"/>
      </w:pPr>
      <w:r>
        <w:rPr>
          <w:rFonts w:ascii="Times New Roman"/>
          <w:b w:val="false"/>
          <w:i w:val="false"/>
          <w:color w:val="000000"/>
          <w:sz w:val="28"/>
        </w:rPr>
        <w:t>
      Қостанай облысының санитариялық –</w:t>
      </w:r>
    </w:p>
    <w:bookmarkEnd w:id="31"/>
    <w:bookmarkStart w:name="z37" w:id="32"/>
    <w:p>
      <w:pPr>
        <w:spacing w:after="0"/>
        <w:ind w:left="0"/>
        <w:jc w:val="both"/>
      </w:pPr>
      <w:r>
        <w:rPr>
          <w:rFonts w:ascii="Times New Roman"/>
          <w:b w:val="false"/>
          <w:i w:val="false"/>
          <w:color w:val="000000"/>
          <w:sz w:val="28"/>
        </w:rPr>
        <w:t>
      эпидемиологиялық бақылау департаменті</w:t>
      </w:r>
    </w:p>
    <w:bookmarkEnd w:id="32"/>
    <w:bookmarkStart w:name="z38" w:id="33"/>
    <w:p>
      <w:pPr>
        <w:spacing w:after="0"/>
        <w:ind w:left="0"/>
        <w:jc w:val="both"/>
      </w:pPr>
      <w:r>
        <w:rPr>
          <w:rFonts w:ascii="Times New Roman"/>
          <w:b w:val="false"/>
          <w:i w:val="false"/>
          <w:color w:val="000000"/>
          <w:sz w:val="28"/>
        </w:rPr>
        <w:t>
      Қарабалық аудандық санитариялық-</w:t>
      </w:r>
    </w:p>
    <w:bookmarkEnd w:id="33"/>
    <w:bookmarkStart w:name="z39" w:id="34"/>
    <w:p>
      <w:pPr>
        <w:spacing w:after="0"/>
        <w:ind w:left="0"/>
        <w:jc w:val="both"/>
      </w:pPr>
      <w:r>
        <w:rPr>
          <w:rFonts w:ascii="Times New Roman"/>
          <w:b w:val="false"/>
          <w:i w:val="false"/>
          <w:color w:val="000000"/>
          <w:sz w:val="28"/>
        </w:rPr>
        <w:t>
      эпидемиологиялық бақылау басқармасы"</w:t>
      </w:r>
    </w:p>
    <w:bookmarkEnd w:id="34"/>
    <w:bookmarkStart w:name="z40" w:id="35"/>
    <w:p>
      <w:pPr>
        <w:spacing w:after="0"/>
        <w:ind w:left="0"/>
        <w:jc w:val="both"/>
      </w:pPr>
      <w:r>
        <w:rPr>
          <w:rFonts w:ascii="Times New Roman"/>
          <w:b w:val="false"/>
          <w:i w:val="false"/>
          <w:color w:val="000000"/>
          <w:sz w:val="28"/>
        </w:rPr>
        <w:t>
      РММ басшысы</w:t>
      </w:r>
    </w:p>
    <w:bookmarkEnd w:id="35"/>
    <w:bookmarkStart w:name="z41" w:id="36"/>
    <w:p>
      <w:pPr>
        <w:spacing w:after="0"/>
        <w:ind w:left="0"/>
        <w:jc w:val="both"/>
      </w:pPr>
      <w:r>
        <w:rPr>
          <w:rFonts w:ascii="Times New Roman"/>
          <w:b w:val="false"/>
          <w:i w:val="false"/>
          <w:color w:val="000000"/>
          <w:sz w:val="28"/>
        </w:rPr>
        <w:t>
      _________________________ С. Каратаев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