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e024" w14:textId="cf7e0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2023 жылы әлеуметтік қолдау көрсету туралы</w:t>
      </w:r>
    </w:p>
    <w:p>
      <w:pPr>
        <w:spacing w:after="0"/>
        <w:ind w:left="0"/>
        <w:jc w:val="both"/>
      </w:pPr>
      <w:r>
        <w:rPr>
          <w:rFonts w:ascii="Times New Roman"/>
          <w:b w:val="false"/>
          <w:i w:val="false"/>
          <w:color w:val="000000"/>
          <w:sz w:val="28"/>
        </w:rPr>
        <w:t>Қостанай облысы Қарасу ауданы мәслихатының 2023 жылғы 6 сәуірдегі № 11 шешімі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18-бабының</w:t>
      </w:r>
      <w:r>
        <w:rPr>
          <w:rFonts w:ascii="Times New Roman"/>
          <w:b w:val="false"/>
          <w:i w:val="false"/>
          <w:color w:val="000000"/>
          <w:sz w:val="28"/>
        </w:rPr>
        <w:t xml:space="preserve"> 8-тармағына, Қазақстан Республикасы Үкіметінің 2009 жылғы 18 ақпандағы № 183 "Денсаулық сақтау, білім беру, әлеуметтік қамсыздандыру, мәдениет, спорт және агроөнеркәсіптік кешен саласындағы мамандарға, ауылдық елді мекендерге жұмыс істеу және тұру үшін келген ауылдар, ауылдық округтер әкімдері аппараттарының мемлекеттік қызметшілеріне әлеуметтік қолдау шараларын ұсыну мөлшерлерін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Қарасу аудандық мәслихаты ШЕШТІ:</w:t>
      </w:r>
    </w:p>
    <w:bookmarkEnd w:id="0"/>
    <w:bookmarkStart w:name="z5" w:id="1"/>
    <w:p>
      <w:pPr>
        <w:spacing w:after="0"/>
        <w:ind w:left="0"/>
        <w:jc w:val="both"/>
      </w:pPr>
      <w:r>
        <w:rPr>
          <w:rFonts w:ascii="Times New Roman"/>
          <w:b w:val="false"/>
          <w:i w:val="false"/>
          <w:color w:val="000000"/>
          <w:sz w:val="28"/>
        </w:rPr>
        <w:t>
      1. 2023 жылы Қарасу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көтерме жәрдемақы және тұрғын үй сатып алуға немесе салуға әлеуметтік қолдау берілсін: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айлық есептік көрсеткіштің бір мың бес жүз еселенген мөлшерінен аспайтын сомадағы бюджеттік кредит.</w:t>
      </w:r>
    </w:p>
    <w:bookmarkEnd w:id="3"/>
    <w:bookmarkStart w:name="z8" w:id="4"/>
    <w:p>
      <w:pPr>
        <w:spacing w:after="0"/>
        <w:ind w:left="0"/>
        <w:jc w:val="both"/>
      </w:pP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