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bc7ed" w14:textId="28bc7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both"/>
      </w:pPr>
      <w:r>
        <w:rPr>
          <w:rFonts w:ascii="Times New Roman"/>
          <w:b w:val="false"/>
          <w:i w:val="false"/>
          <w:color w:val="000000"/>
          <w:sz w:val="28"/>
        </w:rPr>
        <w:t>Қостанай облысы Қарасу ауданы Октябрь ауылдық округі әкімінің 2023 жылғы 12 қаңтардағы № 2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Қарасу ауданы Октябрь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талшықты-оптикалық байланыс желісін жүргізу мақсатында Қарасу ауданы Октябрь ауылдық округі аумағында орналасқан жалпы көлемі 0,150 гектар, 1 (бір) жыл мерзіміне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"Қарасу ауданы Октябрь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жолдауды;</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Қарасу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Октябрь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