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f10b" w14:textId="05cf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ауылдық елдi мекендерiне жұмыс iстеуге және тұруға келген денсаулық сақтау, бiлiм беру, әлеуметтiк қамсыздандыру, мәдениет, спорт және агроөнеркәсiптiк кешен саласындағы мамандарға, ауылдық округтер әкімдері аппараттарының мемлекеттік қызметшілеріне 2024 жылы әлеуметтiк қолдау шараларын көрсету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19 желтоқсандағы № 100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w:t>
      </w:r>
      <w:r>
        <w:rPr>
          <w:rFonts w:ascii="Times New Roman"/>
          <w:b w:val="false"/>
          <w:i w:val="false"/>
          <w:color w:val="000000"/>
          <w:sz w:val="28"/>
        </w:rPr>
        <w:t>18-бабы</w:t>
      </w:r>
      <w:r>
        <w:rPr>
          <w:rFonts w:ascii="Times New Roman"/>
          <w:b w:val="false"/>
          <w:i w:val="false"/>
          <w:color w:val="000000"/>
          <w:sz w:val="28"/>
        </w:rPr>
        <w:t xml:space="preserve"> 8-тармағына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Қостанай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2024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