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4d94" w14:textId="5b14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учаскесіне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Заречный ауылдық округі әкімінің 2023 жылғы 2 қазандағы № 16-ш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Заречный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үй-коммуналдық шаруашылық, жолаушылар көлігі және автомобиль жолдары бөлімі" мемлекеттік мекемесі аумағында орналасқан жер учаскесіне жария сервитут белгіленсін Қостанай облысы, Қостанай ауданы, Заречный ауылдық округі, Заречное ауылы, жалпы ауданы 0,98 гектар, 5 (бес) жыл мерзімге өтеусіз негізде:</w:t>
      </w:r>
    </w:p>
    <w:bookmarkEnd w:id="1"/>
    <w:bookmarkStart w:name="z6" w:id="2"/>
    <w:p>
      <w:pPr>
        <w:spacing w:after="0"/>
        <w:ind w:left="0"/>
        <w:jc w:val="both"/>
      </w:pPr>
      <w:r>
        <w:rPr>
          <w:rFonts w:ascii="Times New Roman"/>
          <w:b w:val="false"/>
          <w:i w:val="false"/>
          <w:color w:val="000000"/>
          <w:sz w:val="28"/>
        </w:rPr>
        <w:t>
      - жалпы ауданы 0,98 гектар Заречное ауылының 2 көтергіш сорғы станциясында қосымша резервуарларды жобалау және салу үшін;</w:t>
      </w:r>
    </w:p>
    <w:bookmarkEnd w:id="2"/>
    <w:bookmarkStart w:name="z7" w:id="3"/>
    <w:p>
      <w:pPr>
        <w:spacing w:after="0"/>
        <w:ind w:left="0"/>
        <w:jc w:val="both"/>
      </w:pPr>
      <w:r>
        <w:rPr>
          <w:rFonts w:ascii="Times New Roman"/>
          <w:b w:val="false"/>
          <w:i w:val="false"/>
          <w:color w:val="000000"/>
          <w:sz w:val="28"/>
        </w:rPr>
        <w:t>
      2. "Қостанай ауданы Заречный ауылдық округі әкімінің аппараты"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4"/>
    <w:bookmarkStart w:name="z9" w:id="5"/>
    <w:p>
      <w:pPr>
        <w:spacing w:after="0"/>
        <w:ind w:left="0"/>
        <w:jc w:val="both"/>
      </w:pPr>
      <w:r>
        <w:rPr>
          <w:rFonts w:ascii="Times New Roman"/>
          <w:b w:val="false"/>
          <w:i w:val="false"/>
          <w:color w:val="000000"/>
          <w:sz w:val="28"/>
        </w:rPr>
        <w:t>
      2) осы шешімді ресми жарияланғаннан кейін Қостанай ауданы әкімдігінің интернет-ресурсында орналастыру.</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Заречный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