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71c5c" w14:textId="c871c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Сарыкөл ауданының жергілікті атқарушы органдары мемлекеттік мекемелерінің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Қостанай облысы Сарыкөл ауданы әкімдігінің 2023 жылғы 26 мамырдағы № 106 қаулысы.</w:t>
      </w:r>
    </w:p>
    <w:p>
      <w:pPr>
        <w:spacing w:after="0"/>
        <w:ind w:left="0"/>
        <w:jc w:val="both"/>
      </w:pPr>
      <w:bookmarkStart w:name="z4"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w:t>
      </w:r>
      <w:r>
        <w:rPr>
          <w:rFonts w:ascii="Times New Roman"/>
          <w:b w:val="false"/>
          <w:i w:val="false"/>
          <w:color w:val="000000"/>
          <w:sz w:val="28"/>
        </w:rPr>
        <w:t>33-бабының</w:t>
      </w:r>
      <w:r>
        <w:rPr>
          <w:rFonts w:ascii="Times New Roman"/>
          <w:b w:val="false"/>
          <w:i w:val="false"/>
          <w:color w:val="000000"/>
          <w:sz w:val="28"/>
        </w:rPr>
        <w:t xml:space="preserve"> 5-тармағына,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бұйрығына</w:t>
      </w:r>
      <w:r>
        <w:rPr>
          <w:rFonts w:ascii="Times New Roman"/>
          <w:b w:val="false"/>
          <w:i w:val="false"/>
          <w:color w:val="000000"/>
          <w:sz w:val="28"/>
        </w:rPr>
        <w:t xml:space="preserve"> сәйкес Сарыкөл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"Сарыкөл ауданының жергілікті атқарушы органдары мемлекеттік мекемелерінің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Сарыкөл ауданының жергілікті атқарушы органдарының "Б" корпусы мемлекеттік әкімшілік қызметшілерінің қызметін бағалау әдістемесін бекіту туралы" Сарыкөл ауданы әкімдігінің 2018 жылғы 3 сәуірдегі № 86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7719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"Сарыкөл ауданы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қаулыға қол қойылған күннен бастап бес жұмыс күні ішінде оның қазақ және орыс тілдеріндегі қағаз және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қаулыны ресми жарияланғаннан кейін Сарыкөл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қаулының орындалуын бақылау Сарыкөл ауданы әкімі аппаратының басшысына жүктелсін.</w:t>
      </w:r>
    </w:p>
    <w:bookmarkEnd w:id="6"/>
    <w:bookmarkStart w:name="z11" w:id="7"/>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Сарыкөл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Балғарин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Сарыкөл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 мамырдағы 2023 жыл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106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Сарыкөл ауданының жергілікті атқарушы органдары мемлекеттік мекемелерінің "Б" корпусы мемлекеттік әкімшілік қызметшілерінің қызметін бағалаудың әдістемесі</w:t>
      </w:r>
    </w:p>
    <w:bookmarkEnd w:id="8"/>
    <w:p>
      <w:pPr>
        <w:spacing w:after="0"/>
        <w:ind w:left="0"/>
        <w:jc w:val="both"/>
      </w:pPr>
      <w:r>
        <w:rPr>
          <w:rFonts w:ascii="Times New Roman"/>
          <w:b w:val="false"/>
          <w:i w:val="false"/>
          <w:color w:val="ff0000"/>
          <w:sz w:val="28"/>
        </w:rPr>
        <w:t xml:space="preserve">
      Ескерту. Әдістеме жаңа редакцияда - Қостанай облысы Сарыкөл ауданы әкімдігінің 10.07.2023 </w:t>
      </w:r>
      <w:r>
        <w:rPr>
          <w:rFonts w:ascii="Times New Roman"/>
          <w:b w:val="false"/>
          <w:i w:val="false"/>
          <w:color w:val="ff0000"/>
          <w:sz w:val="28"/>
        </w:rPr>
        <w:t>№ 147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8" w:id="9"/>
    <w:p>
      <w:pPr>
        <w:spacing w:after="0"/>
        <w:ind w:left="0"/>
        <w:jc w:val="left"/>
      </w:pPr>
      <w:r>
        <w:rPr>
          <w:rFonts w:ascii="Times New Roman"/>
          <w:b/>
          <w:i w:val="false"/>
          <w:color w:val="000000"/>
        </w:rPr>
        <w:t xml:space="preserve"> 1-тарау. Жалпы ережелер</w:t>
      </w:r>
    </w:p>
    <w:bookmarkEnd w:id="9"/>
    <w:bookmarkStart w:name="z19" w:id="10"/>
    <w:p>
      <w:pPr>
        <w:spacing w:after="0"/>
        <w:ind w:left="0"/>
        <w:jc w:val="both"/>
      </w:pPr>
      <w:r>
        <w:rPr>
          <w:rFonts w:ascii="Times New Roman"/>
          <w:b w:val="false"/>
          <w:i w:val="false"/>
          <w:color w:val="000000"/>
          <w:sz w:val="28"/>
        </w:rPr>
        <w:t xml:space="preserve">
      1. Осы Сарыкөл ауданының жергілікті атқарушы органдары мемлекеттік мекемелерінің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w:t>
      </w:r>
      <w:r>
        <w:rPr>
          <w:rFonts w:ascii="Times New Roman"/>
          <w:b w:val="false"/>
          <w:i w:val="false"/>
          <w:color w:val="000000"/>
          <w:sz w:val="28"/>
        </w:rPr>
        <w:t>33-бабының</w:t>
      </w:r>
      <w:r>
        <w:rPr>
          <w:rFonts w:ascii="Times New Roman"/>
          <w:b w:val="false"/>
          <w:i w:val="false"/>
          <w:color w:val="000000"/>
          <w:sz w:val="28"/>
        </w:rPr>
        <w:t xml:space="preserve"> 5-тармағына (бұдан әрі - Заң) –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Әдістемесіне</w:t>
      </w:r>
      <w:r>
        <w:rPr>
          <w:rFonts w:ascii="Times New Roman"/>
          <w:b w:val="false"/>
          <w:i w:val="false"/>
          <w:color w:val="000000"/>
          <w:sz w:val="28"/>
        </w:rPr>
        <w:t xml:space="preserve"> (нормативтік құқықтық актілерді мемлекеттік тіркеу тізілімінде № 16299 болып тіркелген) (бұдан әрі – әдістеме) сәйкес әзірленді және Сарыкөл ауданының жергілікті атқарушы органдарының мемлекеттік мекемелерінің "Б" корпусы мемлекеттік әкімшілік қызметшілерінің қызметін бағалау тәртібін айқындайды.</w:t>
      </w:r>
    </w:p>
    <w:bookmarkEnd w:id="10"/>
    <w:bookmarkStart w:name="z27" w:id="11"/>
    <w:p>
      <w:pPr>
        <w:spacing w:after="0"/>
        <w:ind w:left="0"/>
        <w:jc w:val="both"/>
      </w:pPr>
      <w:r>
        <w:rPr>
          <w:rFonts w:ascii="Times New Roman"/>
          <w:b w:val="false"/>
          <w:i w:val="false"/>
          <w:color w:val="000000"/>
          <w:sz w:val="28"/>
        </w:rPr>
        <w:t>
      2. Сарыкөл ауданының жергілікті атқарушы органдарының "Б" корпусы мемлекеттік әкімшілік қызметшілерінің қызметін бағалау әдістемесі Сарыкөл ауданының жергілікті атқарушы органдарының мемлекеттік мекемелері қызметінің ерекшелігін ескере отырып, Әдістеме негізінде Сарыкөл ауданының әкімімен бекітіледі.</w:t>
      </w:r>
    </w:p>
    <w:bookmarkEnd w:id="11"/>
    <w:bookmarkStart w:name="z28" w:id="12"/>
    <w:p>
      <w:pPr>
        <w:spacing w:after="0"/>
        <w:ind w:left="0"/>
        <w:jc w:val="both"/>
      </w:pPr>
      <w:r>
        <w:rPr>
          <w:rFonts w:ascii="Times New Roman"/>
          <w:b w:val="false"/>
          <w:i w:val="false"/>
          <w:color w:val="000000"/>
          <w:sz w:val="28"/>
        </w:rPr>
        <w:t>
      3. Осы Әдістемеде пайдаланылатын негізгі ұғымдар:</w:t>
      </w:r>
    </w:p>
    <w:bookmarkEnd w:id="12"/>
    <w:bookmarkStart w:name="z29" w:id="13"/>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3"/>
    <w:bookmarkStart w:name="z30" w:id="14"/>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4"/>
    <w:bookmarkStart w:name="z31" w:id="15"/>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5"/>
    <w:bookmarkStart w:name="z32" w:id="16"/>
    <w:p>
      <w:pPr>
        <w:spacing w:after="0"/>
        <w:ind w:left="0"/>
        <w:jc w:val="both"/>
      </w:pPr>
      <w:r>
        <w:rPr>
          <w:rFonts w:ascii="Times New Roman"/>
          <w:b w:val="false"/>
          <w:i w:val="false"/>
          <w:color w:val="000000"/>
          <w:sz w:val="28"/>
        </w:rPr>
        <w:t>
      4) құрылымдық бөлімшенің/мемлекеттік органның басшысы – Е-1, Е-2, E-R-1 санаттарындағы "Б" корпусының мемлекеттік әкімшілік қызметшісі;</w:t>
      </w:r>
    </w:p>
    <w:bookmarkEnd w:id="16"/>
    <w:bookmarkStart w:name="z33" w:id="17"/>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7"/>
    <w:bookmarkStart w:name="z34" w:id="18"/>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8"/>
    <w:bookmarkStart w:name="z35" w:id="19"/>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мемлекеттік жоспарлау жүйесінің құжаттарына қол жеткізуге және мемлекеттік орган қызметінің тиімділігін арттыруға бағытталған көрсеткіштер;</w:t>
      </w:r>
    </w:p>
    <w:bookmarkEnd w:id="19"/>
    <w:bookmarkStart w:name="z36" w:id="20"/>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20"/>
    <w:bookmarkStart w:name="z37" w:id="21"/>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21"/>
    <w:bookmarkStart w:name="z38" w:id="22"/>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2"/>
    <w:bookmarkStart w:name="z39" w:id="23"/>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31.08.2023 дейін қолданыста болды – Қостанай облысы Сарыкөл ауданы әкімдігінің 10.07.2023 </w:t>
      </w:r>
      <w:r>
        <w:rPr>
          <w:rFonts w:ascii="Times New Roman"/>
          <w:b w:val="false"/>
          <w:i w:val="false"/>
          <w:color w:val="000000"/>
          <w:sz w:val="28"/>
        </w:rPr>
        <w:t>№ 147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1" w:id="24"/>
    <w:p>
      <w:pPr>
        <w:spacing w:after="0"/>
        <w:ind w:left="0"/>
        <w:jc w:val="both"/>
      </w:pPr>
      <w:r>
        <w:rPr>
          <w:rFonts w:ascii="Times New Roman"/>
          <w:b w:val="false"/>
          <w:i w:val="false"/>
          <w:color w:val="000000"/>
          <w:sz w:val="28"/>
        </w:rPr>
        <w:t>
      4. "Б" корпусы мемлекеттік әкімшілік қызметшілерінің қызметін бағалау (бұдан әрі – бағалау) "Е-қызмет" интеграцияланған ақпараттық жүйесі (бұдан әрі – ақпараттық жүйе) арқылы олардың жұмысының тиімділігі мен сапасын айқындау үшін жүргізіледі. Бұл ретте техникалық мүмкіндік болмаған жағдайда бағалау қағаз жеткізгіштерде жүргізіледі.</w:t>
      </w:r>
    </w:p>
    <w:bookmarkEnd w:id="24"/>
    <w:bookmarkStart w:name="z42" w:id="25"/>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5"/>
    <w:bookmarkStart w:name="z43" w:id="26"/>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6"/>
    <w:bookmarkStart w:name="z44" w:id="27"/>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7"/>
    <w:bookmarkStart w:name="z45" w:id="28"/>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6-тармақтың екінші абзацы 31.08.2023 дейін қолданыста болды – Қостанай облысы Сарыкөл ауданы әкімдігінің 10.07.2023 </w:t>
      </w:r>
      <w:r>
        <w:rPr>
          <w:rFonts w:ascii="Times New Roman"/>
          <w:b w:val="false"/>
          <w:i w:val="false"/>
          <w:color w:val="000000"/>
          <w:sz w:val="28"/>
        </w:rPr>
        <w:t>№ 147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6" w:id="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9"/>
    <w:bookmarkStart w:name="z48" w:id="30"/>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30"/>
    <w:bookmarkStart w:name="z49" w:id="31"/>
    <w:p>
      <w:pPr>
        <w:spacing w:after="0"/>
        <w:ind w:left="0"/>
        <w:jc w:val="both"/>
      </w:pPr>
      <w:r>
        <w:rPr>
          <w:rFonts w:ascii="Times New Roman"/>
          <w:b w:val="false"/>
          <w:i w:val="false"/>
          <w:color w:val="000000"/>
          <w:sz w:val="28"/>
        </w:rPr>
        <w:t>
      "Функционалдық міндеттерін тиімді атқарады",</w:t>
      </w:r>
    </w:p>
    <w:bookmarkEnd w:id="31"/>
    <w:bookmarkStart w:name="z50" w:id="32"/>
    <w:p>
      <w:pPr>
        <w:spacing w:after="0"/>
        <w:ind w:left="0"/>
        <w:jc w:val="both"/>
      </w:pPr>
      <w:r>
        <w:rPr>
          <w:rFonts w:ascii="Times New Roman"/>
          <w:b w:val="false"/>
          <w:i w:val="false"/>
          <w:color w:val="000000"/>
          <w:sz w:val="28"/>
        </w:rPr>
        <w:t>
      "Функционалдық міндеттерін тиісті түрде атқарады",</w:t>
      </w:r>
    </w:p>
    <w:bookmarkEnd w:id="32"/>
    <w:bookmarkStart w:name="z51" w:id="33"/>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3"/>
    <w:bookmarkStart w:name="z52" w:id="34"/>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4"/>
    <w:bookmarkStart w:name="z53" w:id="35"/>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5"/>
    <w:bookmarkStart w:name="z54" w:id="36"/>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6"/>
    <w:bookmarkStart w:name="z55" w:id="37"/>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7"/>
    <w:bookmarkStart w:name="z56" w:id="38"/>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оның ішінде ақпараттық жүйе арқылы қамтамасыз етеді.</w:t>
      </w:r>
    </w:p>
    <w:bookmarkEnd w:id="38"/>
    <w:bookmarkStart w:name="z57" w:id="39"/>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9"/>
    <w:bookmarkStart w:name="z58" w:id="40"/>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40"/>
    <w:bookmarkStart w:name="z59" w:id="41"/>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1"/>
    <w:bookmarkStart w:name="z60" w:id="42"/>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2"/>
    <w:bookmarkStart w:name="z61" w:id="43"/>
    <w:p>
      <w:pPr>
        <w:spacing w:after="0"/>
        <w:ind w:left="0"/>
        <w:jc w:val="both"/>
      </w:pPr>
      <w:r>
        <w:rPr>
          <w:rFonts w:ascii="Times New Roman"/>
          <w:b w:val="false"/>
          <w:i w:val="false"/>
          <w:color w:val="000000"/>
          <w:sz w:val="28"/>
        </w:rPr>
        <w:t xml:space="preserve">
      14. Мемлекеттік қызметші калибрлеу сессиясның шешіміне </w:t>
      </w:r>
      <w:r>
        <w:rPr>
          <w:rFonts w:ascii="Times New Roman"/>
          <w:b w:val="false"/>
          <w:i w:val="false"/>
          <w:color w:val="000000"/>
          <w:sz w:val="28"/>
        </w:rPr>
        <w:t>Қазақстан Республикасының 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43"/>
    <w:bookmarkStart w:name="z62" w:id="44"/>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4"/>
    <w:bookmarkStart w:name="z63" w:id="45"/>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5"/>
    <w:bookmarkStart w:name="z64" w:id="46"/>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6"/>
    <w:bookmarkStart w:name="z65" w:id="47"/>
    <w:p>
      <w:pPr>
        <w:spacing w:after="0"/>
        <w:ind w:left="0"/>
        <w:jc w:val="both"/>
      </w:pPr>
      <w:r>
        <w:rPr>
          <w:rFonts w:ascii="Times New Roman"/>
          <w:b w:val="false"/>
          <w:i w:val="false"/>
          <w:color w:val="000000"/>
          <w:sz w:val="28"/>
        </w:rPr>
        <w:t>
      18. Бағалаушы адам мыналарға жауапты болады:</w:t>
      </w:r>
    </w:p>
    <w:bookmarkEnd w:id="47"/>
    <w:bookmarkStart w:name="z66" w:id="48"/>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8"/>
    <w:bookmarkStart w:name="z67" w:id="49"/>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9"/>
    <w:bookmarkStart w:name="z68" w:id="50"/>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0"/>
    <w:bookmarkStart w:name="z69" w:id="51"/>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1"/>
    <w:bookmarkStart w:name="z70" w:id="52"/>
    <w:p>
      <w:pPr>
        <w:spacing w:after="0"/>
        <w:ind w:left="0"/>
        <w:jc w:val="both"/>
      </w:pPr>
      <w:r>
        <w:rPr>
          <w:rFonts w:ascii="Times New Roman"/>
          <w:b w:val="false"/>
          <w:i w:val="false"/>
          <w:color w:val="000000"/>
          <w:sz w:val="28"/>
        </w:rPr>
        <w:t>
      19. Бағаланатын адам мыналарға жауапты болады:</w:t>
      </w:r>
    </w:p>
    <w:bookmarkEnd w:id="52"/>
    <w:bookmarkStart w:name="z71" w:id="53"/>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3"/>
    <w:bookmarkStart w:name="z72" w:id="54"/>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4"/>
    <w:bookmarkStart w:name="z73" w:id="55"/>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5"/>
    <w:bookmarkStart w:name="z74" w:id="56"/>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bookmarkEnd w:id="56"/>
    <w:bookmarkStart w:name="z75" w:id="57"/>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7"/>
    <w:bookmarkStart w:name="z76" w:id="58"/>
    <w:p>
      <w:pPr>
        <w:spacing w:after="0"/>
        <w:ind w:left="0"/>
        <w:jc w:val="both"/>
      </w:pPr>
      <w:r>
        <w:rPr>
          <w:rFonts w:ascii="Times New Roman"/>
          <w:b w:val="false"/>
          <w:i w:val="false"/>
          <w:color w:val="000000"/>
          <w:sz w:val="28"/>
        </w:rPr>
        <w:t>
      2) НМИ уақтылы талдау мен келісу;</w:t>
      </w:r>
    </w:p>
    <w:bookmarkEnd w:id="58"/>
    <w:bookmarkStart w:name="z77" w:id="59"/>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9"/>
    <w:bookmarkStart w:name="z78" w:id="60"/>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0"/>
    <w:bookmarkStart w:name="z79" w:id="61"/>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1"/>
    <w:bookmarkStart w:name="z80" w:id="62"/>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2"/>
    <w:bookmarkStart w:name="z81" w:id="63"/>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3"/>
    <w:bookmarkStart w:name="z82" w:id="64"/>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64"/>
    <w:bookmarkStart w:name="z83" w:id="65"/>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5"/>
    <w:bookmarkStart w:name="z84" w:id="66"/>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6"/>
    <w:bookmarkStart w:name="z85" w:id="67"/>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7"/>
    <w:bookmarkStart w:name="z86" w:id="68"/>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8"/>
    <w:bookmarkStart w:name="z87" w:id="69"/>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9"/>
    <w:bookmarkStart w:name="z88" w:id="70"/>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0"/>
    <w:bookmarkStart w:name="z89" w:id="71"/>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1"/>
    <w:bookmarkStart w:name="z90" w:id="72"/>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72"/>
    <w:bookmarkStart w:name="z91" w:id="7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3"/>
    <w:bookmarkStart w:name="z92" w:id="74"/>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4"/>
    <w:bookmarkStart w:name="z93" w:id="75"/>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5"/>
    <w:bookmarkStart w:name="z94" w:id="76"/>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6"/>
    <w:bookmarkStart w:name="z95" w:id="77"/>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іске асыруға не мемлекеттік орган қызметінің тиімділігін арттыруға бағдарланған.</w:t>
      </w:r>
    </w:p>
    <w:bookmarkEnd w:id="77"/>
    <w:bookmarkStart w:name="z96" w:id="78"/>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8"/>
    <w:bookmarkStart w:name="z97" w:id="79"/>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9"/>
    <w:bookmarkStart w:name="z98" w:id="80"/>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80"/>
    <w:bookmarkStart w:name="z99" w:id="81"/>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81"/>
    <w:bookmarkStart w:name="z100" w:id="82"/>
    <w:p>
      <w:pPr>
        <w:spacing w:after="0"/>
        <w:ind w:left="0"/>
        <w:jc w:val="both"/>
      </w:pPr>
      <w:r>
        <w:rPr>
          <w:rFonts w:ascii="Times New Roman"/>
          <w:b w:val="false"/>
          <w:i w:val="false"/>
          <w:color w:val="000000"/>
          <w:sz w:val="28"/>
        </w:rPr>
        <w:t xml:space="preserve">
      Бағаларды қою кезінде бағалаушы адам Үлілік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2"/>
    <w:bookmarkStart w:name="z101" w:id="83"/>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3"/>
    <w:bookmarkStart w:name="z102" w:id="84"/>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84"/>
    <w:bookmarkStart w:name="z103" w:id="85"/>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құрылымдық бөлімшенің/мемлекеттік органның басшысы Үлілік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5"/>
    <w:bookmarkStart w:name="z104" w:id="86"/>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6"/>
    <w:bookmarkStart w:name="z105" w:id="87"/>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87"/>
    <w:bookmarkStart w:name="z106" w:id="88"/>
    <w:p>
      <w:pPr>
        <w:spacing w:after="0"/>
        <w:ind w:left="0"/>
        <w:jc w:val="both"/>
      </w:pPr>
      <w:r>
        <w:rPr>
          <w:rFonts w:ascii="Times New Roman"/>
          <w:b w:val="false"/>
          <w:i w:val="false"/>
          <w:color w:val="000000"/>
          <w:sz w:val="28"/>
        </w:rPr>
        <w:t xml:space="preserve">
      Бағалаушы адам Үлілік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8"/>
    <w:bookmarkStart w:name="z107" w:id="89"/>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9"/>
    <w:bookmarkStart w:name="z108" w:id="90"/>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0"/>
    <w:bookmarkStart w:name="z109" w:id="91"/>
    <w:p>
      <w:pPr>
        <w:spacing w:after="0"/>
        <w:ind w:left="0"/>
        <w:jc w:val="both"/>
      </w:pPr>
      <w:r>
        <w:rPr>
          <w:rFonts w:ascii="Times New Roman"/>
          <w:b w:val="false"/>
          <w:i w:val="false"/>
          <w:color w:val="000000"/>
          <w:sz w:val="28"/>
        </w:rPr>
        <w:t>
      функционалдық міндеттерді орындау сапасы;</w:t>
      </w:r>
    </w:p>
    <w:bookmarkEnd w:id="91"/>
    <w:bookmarkStart w:name="z110" w:id="92"/>
    <w:p>
      <w:pPr>
        <w:spacing w:after="0"/>
        <w:ind w:left="0"/>
        <w:jc w:val="both"/>
      </w:pPr>
      <w:r>
        <w:rPr>
          <w:rFonts w:ascii="Times New Roman"/>
          <w:b w:val="false"/>
          <w:i w:val="false"/>
          <w:color w:val="000000"/>
          <w:sz w:val="28"/>
        </w:rPr>
        <w:t>
      тапсырмаларды орындау мерзімдерін сақтау;</w:t>
      </w:r>
    </w:p>
    <w:bookmarkEnd w:id="92"/>
    <w:bookmarkStart w:name="z111" w:id="93"/>
    <w:p>
      <w:pPr>
        <w:spacing w:after="0"/>
        <w:ind w:left="0"/>
        <w:jc w:val="both"/>
      </w:pPr>
      <w:r>
        <w:rPr>
          <w:rFonts w:ascii="Times New Roman"/>
          <w:b w:val="false"/>
          <w:i w:val="false"/>
          <w:color w:val="000000"/>
          <w:sz w:val="28"/>
        </w:rPr>
        <w:t>
      дербестік және бастамашылық;</w:t>
      </w:r>
    </w:p>
    <w:bookmarkEnd w:id="93"/>
    <w:bookmarkStart w:name="z112" w:id="94"/>
    <w:p>
      <w:pPr>
        <w:spacing w:after="0"/>
        <w:ind w:left="0"/>
        <w:jc w:val="both"/>
      </w:pPr>
      <w:r>
        <w:rPr>
          <w:rFonts w:ascii="Times New Roman"/>
          <w:b w:val="false"/>
          <w:i w:val="false"/>
          <w:color w:val="000000"/>
          <w:sz w:val="28"/>
        </w:rPr>
        <w:t>
      еңбек тәртібі.</w:t>
      </w:r>
    </w:p>
    <w:bookmarkEnd w:id="94"/>
    <w:bookmarkStart w:name="z113" w:id="95"/>
    <w:p>
      <w:pPr>
        <w:spacing w:after="0"/>
        <w:ind w:left="0"/>
        <w:jc w:val="left"/>
      </w:pPr>
      <w:r>
        <w:rPr>
          <w:rFonts w:ascii="Times New Roman"/>
          <w:b/>
          <w:i w:val="false"/>
          <w:color w:val="000000"/>
        </w:rPr>
        <w:t xml:space="preserve"> 4-тарау. 360 әдісі бойынша бағалау тәртібі</w:t>
      </w:r>
    </w:p>
    <w:bookmarkEnd w:id="95"/>
    <w:bookmarkStart w:name="z114" w:id="96"/>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6"/>
    <w:bookmarkStart w:name="z115" w:id="97"/>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7"/>
    <w:bookmarkStart w:name="z116" w:id="98"/>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8"/>
    <w:bookmarkStart w:name="z117" w:id="99"/>
    <w:p>
      <w:pPr>
        <w:spacing w:after="0"/>
        <w:ind w:left="0"/>
        <w:jc w:val="both"/>
      </w:pPr>
      <w:r>
        <w:rPr>
          <w:rFonts w:ascii="Times New Roman"/>
          <w:b w:val="false"/>
          <w:i w:val="false"/>
          <w:color w:val="000000"/>
          <w:sz w:val="28"/>
        </w:rPr>
        <w:t>
      құрылымдық бөлімшелердің басшылары үшін:</w:t>
      </w:r>
    </w:p>
    <w:bookmarkEnd w:id="99"/>
    <w:bookmarkStart w:name="z118" w:id="100"/>
    <w:p>
      <w:pPr>
        <w:spacing w:after="0"/>
        <w:ind w:left="0"/>
        <w:jc w:val="both"/>
      </w:pPr>
      <w:r>
        <w:rPr>
          <w:rFonts w:ascii="Times New Roman"/>
          <w:b w:val="false"/>
          <w:i w:val="false"/>
          <w:color w:val="000000"/>
          <w:sz w:val="28"/>
        </w:rPr>
        <w:t>
      қызметті басқару;</w:t>
      </w:r>
    </w:p>
    <w:bookmarkEnd w:id="100"/>
    <w:bookmarkStart w:name="z119" w:id="101"/>
    <w:p>
      <w:pPr>
        <w:spacing w:after="0"/>
        <w:ind w:left="0"/>
        <w:jc w:val="both"/>
      </w:pPr>
      <w:r>
        <w:rPr>
          <w:rFonts w:ascii="Times New Roman"/>
          <w:b w:val="false"/>
          <w:i w:val="false"/>
          <w:color w:val="000000"/>
          <w:sz w:val="28"/>
        </w:rPr>
        <w:t>
      тиімді коммуникацияларды құру;</w:t>
      </w:r>
    </w:p>
    <w:bookmarkEnd w:id="101"/>
    <w:bookmarkStart w:name="z120" w:id="102"/>
    <w:p>
      <w:pPr>
        <w:spacing w:after="0"/>
        <w:ind w:left="0"/>
        <w:jc w:val="both"/>
      </w:pPr>
      <w:r>
        <w:rPr>
          <w:rFonts w:ascii="Times New Roman"/>
          <w:b w:val="false"/>
          <w:i w:val="false"/>
          <w:color w:val="000000"/>
          <w:sz w:val="28"/>
        </w:rPr>
        <w:t>
      әдеп нормалары мен қағидаларын ұстану;</w:t>
      </w:r>
    </w:p>
    <w:bookmarkEnd w:id="102"/>
    <w:bookmarkStart w:name="z121" w:id="103"/>
    <w:p>
      <w:pPr>
        <w:spacing w:after="0"/>
        <w:ind w:left="0"/>
        <w:jc w:val="both"/>
      </w:pPr>
      <w:r>
        <w:rPr>
          <w:rFonts w:ascii="Times New Roman"/>
          <w:b w:val="false"/>
          <w:i w:val="false"/>
          <w:color w:val="000000"/>
          <w:sz w:val="28"/>
        </w:rPr>
        <w:t>
      өзгерістерді басқару;</w:t>
      </w:r>
    </w:p>
    <w:bookmarkEnd w:id="103"/>
    <w:bookmarkStart w:name="z122" w:id="104"/>
    <w:p>
      <w:pPr>
        <w:spacing w:after="0"/>
        <w:ind w:left="0"/>
        <w:jc w:val="both"/>
      </w:pPr>
      <w:r>
        <w:rPr>
          <w:rFonts w:ascii="Times New Roman"/>
          <w:b w:val="false"/>
          <w:i w:val="false"/>
          <w:color w:val="000000"/>
          <w:sz w:val="28"/>
        </w:rPr>
        <w:t>
      нәтижеге бағдарлану;</w:t>
      </w:r>
    </w:p>
    <w:bookmarkEnd w:id="104"/>
    <w:bookmarkStart w:name="z123" w:id="105"/>
    <w:p>
      <w:pPr>
        <w:spacing w:after="0"/>
        <w:ind w:left="0"/>
        <w:jc w:val="both"/>
      </w:pPr>
      <w:r>
        <w:rPr>
          <w:rFonts w:ascii="Times New Roman"/>
          <w:b w:val="false"/>
          <w:i w:val="false"/>
          <w:color w:val="000000"/>
          <w:sz w:val="28"/>
        </w:rPr>
        <w:t>
      дербестік және шешімдерді қабылдау дағдылары;</w:t>
      </w:r>
    </w:p>
    <w:bookmarkEnd w:id="105"/>
    <w:bookmarkStart w:name="z124" w:id="106"/>
    <w:p>
      <w:pPr>
        <w:spacing w:after="0"/>
        <w:ind w:left="0"/>
        <w:jc w:val="both"/>
      </w:pPr>
      <w:r>
        <w:rPr>
          <w:rFonts w:ascii="Times New Roman"/>
          <w:b w:val="false"/>
          <w:i w:val="false"/>
          <w:color w:val="000000"/>
          <w:sz w:val="28"/>
        </w:rPr>
        <w:t>
      топты басқару;</w:t>
      </w:r>
    </w:p>
    <w:bookmarkEnd w:id="106"/>
    <w:bookmarkStart w:name="z125" w:id="107"/>
    <w:p>
      <w:pPr>
        <w:spacing w:after="0"/>
        <w:ind w:left="0"/>
        <w:jc w:val="both"/>
      </w:pPr>
      <w:r>
        <w:rPr>
          <w:rFonts w:ascii="Times New Roman"/>
          <w:b w:val="false"/>
          <w:i w:val="false"/>
          <w:color w:val="000000"/>
          <w:sz w:val="28"/>
        </w:rPr>
        <w:t>
      көшбасшылық қасиеттер;</w:t>
      </w:r>
    </w:p>
    <w:bookmarkEnd w:id="107"/>
    <w:bookmarkStart w:name="z126" w:id="108"/>
    <w:p>
      <w:pPr>
        <w:spacing w:after="0"/>
        <w:ind w:left="0"/>
        <w:jc w:val="both"/>
      </w:pPr>
      <w:r>
        <w:rPr>
          <w:rFonts w:ascii="Times New Roman"/>
          <w:b w:val="false"/>
          <w:i w:val="false"/>
          <w:color w:val="000000"/>
          <w:sz w:val="28"/>
        </w:rPr>
        <w:t>
      ынтымақтастық;</w:t>
      </w:r>
    </w:p>
    <w:bookmarkEnd w:id="108"/>
    <w:bookmarkStart w:name="z127" w:id="109"/>
    <w:p>
      <w:pPr>
        <w:spacing w:after="0"/>
        <w:ind w:left="0"/>
        <w:jc w:val="both"/>
      </w:pPr>
      <w:r>
        <w:rPr>
          <w:rFonts w:ascii="Times New Roman"/>
          <w:b w:val="false"/>
          <w:i w:val="false"/>
          <w:color w:val="000000"/>
          <w:sz w:val="28"/>
        </w:rPr>
        <w:t>
      жеделділік;</w:t>
      </w:r>
    </w:p>
    <w:bookmarkEnd w:id="109"/>
    <w:bookmarkStart w:name="z128" w:id="110"/>
    <w:p>
      <w:pPr>
        <w:spacing w:after="0"/>
        <w:ind w:left="0"/>
        <w:jc w:val="both"/>
      </w:pPr>
      <w:r>
        <w:rPr>
          <w:rFonts w:ascii="Times New Roman"/>
          <w:b w:val="false"/>
          <w:i w:val="false"/>
          <w:color w:val="000000"/>
          <w:sz w:val="28"/>
        </w:rPr>
        <w:t>
      өзін-өзі дамыту;</w:t>
      </w:r>
    </w:p>
    <w:bookmarkEnd w:id="110"/>
    <w:bookmarkStart w:name="z129" w:id="111"/>
    <w:p>
      <w:pPr>
        <w:spacing w:after="0"/>
        <w:ind w:left="0"/>
        <w:jc w:val="both"/>
      </w:pPr>
      <w:r>
        <w:rPr>
          <w:rFonts w:ascii="Times New Roman"/>
          <w:b w:val="false"/>
          <w:i w:val="false"/>
          <w:color w:val="000000"/>
          <w:sz w:val="28"/>
        </w:rPr>
        <w:t>
      бастамшылдық;</w:t>
      </w:r>
    </w:p>
    <w:bookmarkEnd w:id="111"/>
    <w:bookmarkStart w:name="z130" w:id="112"/>
    <w:p>
      <w:pPr>
        <w:spacing w:after="0"/>
        <w:ind w:left="0"/>
        <w:jc w:val="both"/>
      </w:pPr>
      <w:r>
        <w:rPr>
          <w:rFonts w:ascii="Times New Roman"/>
          <w:b w:val="false"/>
          <w:i w:val="false"/>
          <w:color w:val="000000"/>
          <w:sz w:val="28"/>
        </w:rPr>
        <w:t>
      "Б" корпусының қызметшілері үшін:</w:t>
      </w:r>
    </w:p>
    <w:bookmarkEnd w:id="112"/>
    <w:bookmarkStart w:name="z131" w:id="113"/>
    <w:p>
      <w:pPr>
        <w:spacing w:after="0"/>
        <w:ind w:left="0"/>
        <w:jc w:val="both"/>
      </w:pPr>
      <w:r>
        <w:rPr>
          <w:rFonts w:ascii="Times New Roman"/>
          <w:b w:val="false"/>
          <w:i w:val="false"/>
          <w:color w:val="000000"/>
          <w:sz w:val="28"/>
        </w:rPr>
        <w:t>
      тиімді коммуникацияларды құру;</w:t>
      </w:r>
    </w:p>
    <w:bookmarkEnd w:id="113"/>
    <w:bookmarkStart w:name="z132" w:id="114"/>
    <w:p>
      <w:pPr>
        <w:spacing w:after="0"/>
        <w:ind w:left="0"/>
        <w:jc w:val="both"/>
      </w:pPr>
      <w:r>
        <w:rPr>
          <w:rFonts w:ascii="Times New Roman"/>
          <w:b w:val="false"/>
          <w:i w:val="false"/>
          <w:color w:val="000000"/>
          <w:sz w:val="28"/>
        </w:rPr>
        <w:t>
      әдеп нормалары мен қағидаларын ұстану;</w:t>
      </w:r>
    </w:p>
    <w:bookmarkEnd w:id="114"/>
    <w:bookmarkStart w:name="z133" w:id="115"/>
    <w:p>
      <w:pPr>
        <w:spacing w:after="0"/>
        <w:ind w:left="0"/>
        <w:jc w:val="both"/>
      </w:pPr>
      <w:r>
        <w:rPr>
          <w:rFonts w:ascii="Times New Roman"/>
          <w:b w:val="false"/>
          <w:i w:val="false"/>
          <w:color w:val="000000"/>
          <w:sz w:val="28"/>
        </w:rPr>
        <w:t>
      өзгерістерді басқару;</w:t>
      </w:r>
    </w:p>
    <w:bookmarkEnd w:id="115"/>
    <w:bookmarkStart w:name="z134" w:id="116"/>
    <w:p>
      <w:pPr>
        <w:spacing w:after="0"/>
        <w:ind w:left="0"/>
        <w:jc w:val="both"/>
      </w:pPr>
      <w:r>
        <w:rPr>
          <w:rFonts w:ascii="Times New Roman"/>
          <w:b w:val="false"/>
          <w:i w:val="false"/>
          <w:color w:val="000000"/>
          <w:sz w:val="28"/>
        </w:rPr>
        <w:t>
      нәтижеге бағдарлану;</w:t>
      </w:r>
    </w:p>
    <w:bookmarkEnd w:id="116"/>
    <w:bookmarkStart w:name="z135" w:id="117"/>
    <w:p>
      <w:pPr>
        <w:spacing w:after="0"/>
        <w:ind w:left="0"/>
        <w:jc w:val="both"/>
      </w:pPr>
      <w:r>
        <w:rPr>
          <w:rFonts w:ascii="Times New Roman"/>
          <w:b w:val="false"/>
          <w:i w:val="false"/>
          <w:color w:val="000000"/>
          <w:sz w:val="28"/>
        </w:rPr>
        <w:t>
      дербестік және шешімдерді қабылдау дағдылары;</w:t>
      </w:r>
    </w:p>
    <w:bookmarkEnd w:id="117"/>
    <w:bookmarkStart w:name="z136" w:id="118"/>
    <w:p>
      <w:pPr>
        <w:spacing w:after="0"/>
        <w:ind w:left="0"/>
        <w:jc w:val="both"/>
      </w:pPr>
      <w:r>
        <w:rPr>
          <w:rFonts w:ascii="Times New Roman"/>
          <w:b w:val="false"/>
          <w:i w:val="false"/>
          <w:color w:val="000000"/>
          <w:sz w:val="28"/>
        </w:rPr>
        <w:t>
      ынтымақтастық;</w:t>
      </w:r>
    </w:p>
    <w:bookmarkEnd w:id="118"/>
    <w:bookmarkStart w:name="z137" w:id="119"/>
    <w:p>
      <w:pPr>
        <w:spacing w:after="0"/>
        <w:ind w:left="0"/>
        <w:jc w:val="both"/>
      </w:pPr>
      <w:r>
        <w:rPr>
          <w:rFonts w:ascii="Times New Roman"/>
          <w:b w:val="false"/>
          <w:i w:val="false"/>
          <w:color w:val="000000"/>
          <w:sz w:val="28"/>
        </w:rPr>
        <w:t>
      жеделділік;</w:t>
      </w:r>
    </w:p>
    <w:bookmarkEnd w:id="119"/>
    <w:bookmarkStart w:name="z138" w:id="120"/>
    <w:p>
      <w:pPr>
        <w:spacing w:after="0"/>
        <w:ind w:left="0"/>
        <w:jc w:val="both"/>
      </w:pPr>
      <w:r>
        <w:rPr>
          <w:rFonts w:ascii="Times New Roman"/>
          <w:b w:val="false"/>
          <w:i w:val="false"/>
          <w:color w:val="000000"/>
          <w:sz w:val="28"/>
        </w:rPr>
        <w:t>
      өзін-өзі дамыту.</w:t>
      </w:r>
    </w:p>
    <w:bookmarkEnd w:id="120"/>
    <w:bookmarkStart w:name="z139" w:id="121"/>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21"/>
    <w:bookmarkStart w:name="z140" w:id="122"/>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2"/>
    <w:bookmarkStart w:name="z141" w:id="123"/>
    <w:p>
      <w:pPr>
        <w:spacing w:after="0"/>
        <w:ind w:left="0"/>
        <w:jc w:val="both"/>
      </w:pPr>
      <w:r>
        <w:rPr>
          <w:rFonts w:ascii="Times New Roman"/>
          <w:b w:val="false"/>
          <w:i w:val="false"/>
          <w:color w:val="000000"/>
          <w:sz w:val="28"/>
        </w:rPr>
        <w:t>
      Сауалнама алынатын адамдардың қатарына қосылады:</w:t>
      </w:r>
    </w:p>
    <w:bookmarkEnd w:id="123"/>
    <w:bookmarkStart w:name="z142" w:id="124"/>
    <w:p>
      <w:pPr>
        <w:spacing w:after="0"/>
        <w:ind w:left="0"/>
        <w:jc w:val="both"/>
      </w:pPr>
      <w:r>
        <w:rPr>
          <w:rFonts w:ascii="Times New Roman"/>
          <w:b w:val="false"/>
          <w:i w:val="false"/>
          <w:color w:val="000000"/>
          <w:sz w:val="28"/>
        </w:rPr>
        <w:t>
      1) тікелей басшы;</w:t>
      </w:r>
    </w:p>
    <w:bookmarkEnd w:id="124"/>
    <w:bookmarkStart w:name="z143" w:id="125"/>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5"/>
    <w:bookmarkStart w:name="z144" w:id="126"/>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6"/>
    <w:bookmarkStart w:name="z145" w:id="127"/>
    <w:p>
      <w:pPr>
        <w:spacing w:after="0"/>
        <w:ind w:left="0"/>
        <w:jc w:val="both"/>
      </w:pPr>
      <w:r>
        <w:rPr>
          <w:rFonts w:ascii="Times New Roman"/>
          <w:b w:val="false"/>
          <w:i w:val="false"/>
          <w:color w:val="000000"/>
          <w:sz w:val="28"/>
        </w:rPr>
        <w:t xml:space="preserve">
      37. Персоналды басқару қызметі 360 әдісі бойынша бағалау процесін басқарады, жеке есептерді жасайды және Үлілік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7"/>
    <w:bookmarkStart w:name="z146" w:id="128"/>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8"/>
    <w:bookmarkStart w:name="z147" w:id="129"/>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9"/>
    <w:bookmarkStart w:name="z148" w:id="130"/>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30"/>
    <w:bookmarkStart w:name="z149" w:id="131"/>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31"/>
    <w:bookmarkStart w:name="z150" w:id="132"/>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132"/>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Start w:name="z152" w:id="133"/>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3"/>
    <w:bookmarkStart w:name="z153" w:id="134"/>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4"/>
    <w:bookmarkStart w:name="z154" w:id="135"/>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5"/>
    <w:bookmarkStart w:name="z155" w:id="136"/>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6"/>
    <w:bookmarkStart w:name="z156" w:id="137"/>
    <w:p>
      <w:pPr>
        <w:spacing w:after="0"/>
        <w:ind w:left="0"/>
        <w:jc w:val="both"/>
      </w:pPr>
      <w:r>
        <w:rPr>
          <w:rFonts w:ascii="Times New Roman"/>
          <w:b w:val="false"/>
          <w:i w:val="false"/>
          <w:color w:val="000000"/>
          <w:sz w:val="28"/>
        </w:rPr>
        <w:t>
      Кездесу кезінде мынадай мәселелер талқыланады:</w:t>
      </w:r>
    </w:p>
    <w:bookmarkEnd w:id="137"/>
    <w:bookmarkStart w:name="z157" w:id="138"/>
    <w:p>
      <w:pPr>
        <w:spacing w:after="0"/>
        <w:ind w:left="0"/>
        <w:jc w:val="both"/>
      </w:pPr>
      <w:r>
        <w:rPr>
          <w:rFonts w:ascii="Times New Roman"/>
          <w:b w:val="false"/>
          <w:i w:val="false"/>
          <w:color w:val="000000"/>
          <w:sz w:val="28"/>
        </w:rPr>
        <w:t>
      бағаланатын кезеңдегі жетістіктеріне шолу;</w:t>
      </w:r>
    </w:p>
    <w:bookmarkEnd w:id="138"/>
    <w:bookmarkStart w:name="z158" w:id="139"/>
    <w:p>
      <w:pPr>
        <w:spacing w:after="0"/>
        <w:ind w:left="0"/>
        <w:jc w:val="both"/>
      </w:pPr>
      <w:r>
        <w:rPr>
          <w:rFonts w:ascii="Times New Roman"/>
          <w:b w:val="false"/>
          <w:i w:val="false"/>
          <w:color w:val="000000"/>
          <w:sz w:val="28"/>
        </w:rPr>
        <w:t>
      машықтар мен құзыреттердің дамуына шолу;</w:t>
      </w:r>
    </w:p>
    <w:bookmarkEnd w:id="139"/>
    <w:bookmarkStart w:name="z159" w:id="140"/>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0"/>
    <w:bookmarkStart w:name="z160" w:id="141"/>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1"/>
    <w:bookmarkStart w:name="z151" w:id="142"/>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2"/>
    <w:p>
      <w:pPr>
        <w:spacing w:after="0"/>
        <w:ind w:left="0"/>
        <w:jc w:val="both"/>
      </w:pPr>
      <w:r>
        <w:rPr>
          <w:rFonts w:ascii="Times New Roman"/>
          <w:b w:val="false"/>
          <w:i w:val="false"/>
          <w:color w:val="ff0000"/>
          <w:sz w:val="28"/>
        </w:rPr>
        <w:t xml:space="preserve">
      Ескерту. 6-тарау 31.08.2023 дейін қолданыста болды – Қостанай облысы Сарыкөл ауданы әкімдігінің 10.07.2023 </w:t>
      </w:r>
      <w:r>
        <w:rPr>
          <w:rFonts w:ascii="Times New Roman"/>
          <w:b w:val="false"/>
          <w:i w:val="false"/>
          <w:color w:val="ff0000"/>
          <w:sz w:val="28"/>
        </w:rPr>
        <w:t>№ 147</w:t>
      </w:r>
      <w:r>
        <w:rPr>
          <w:rFonts w:ascii="Times New Roman"/>
          <w:b w:val="false"/>
          <w:i w:val="false"/>
          <w:color w:val="ff0000"/>
          <w:sz w:val="28"/>
        </w:rPr>
        <w:t xml:space="preserve">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