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256a" w14:textId="cc82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 ауылының, ауылдық округтерінің 2024-2026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2023 жылғы 27 желтоқсандағы № 92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Федоров ауданы Баннов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159658,0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12693,0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146965,0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172090,4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-12432,4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12432,4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Федоров ауданы Баннов ауылдық округінің 2024 жылға арналған бюджетінде аудандық бюджеттен ауылдық округтің бюджетіне берілетін бюджеттік субвенциялар көлемі 26866,0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Федоров ауданы Вишневый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34612,0 мың теңге, оның ішінде: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3108,0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31488,0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36234,8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-1622,8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1622,8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Федоров ауданы Вишневый ауылдық округінің 2024 жылға арналған бюджетінде аудандық бюджеттен ауылдық округтің бюджетіне берілетін бюджеттік субвенциялар көлемі 22194,0 мың теңге сомасында көзделгені ескерілсін.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Федоров ауданы Воронеж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256488,0 мың теңге, оның ішінде: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14944,0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399,0 мың теңге;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241145,0 мың теңге;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263158,0 мың теңге;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6670,0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Федоров ауданы Воронеж ауылдық округінің 2024 жылға арналған бюджетінде аудандық бюджеттен ауылдық округтің бюджетіне берілетін бюджеттік субвенциялар көлемі 17334,0 мың теңге сомасында көзделгені ескерілсін.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Федоров ауданы Камышин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73653,0 мың теңге, оның ішінде: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8931,0 мың теңге;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207,0 мың теңге;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64515,0 мың теңге;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77600,6 мың теңге;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-3947,6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3947,6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Федоров ауданы Камышин ауылдық округінің 2024 жылға арналған бюджетінде аудандық бюджеттен ауылдық округтің бюджетіне берілетін бюджеттік субвенциялар көлемі 25971,0 мың теңге сомасында көзделгені ескерілсін.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Федоров ауданы Қоржынкөл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27208,0 мың теңге, оның ішінде: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11324,0,0 мың теңге;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15884,0 мың теңге;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32205,4 мың теңге;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-4997,4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4997,4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Федоров ауданы Қоржынкөл ауылдық округінің 2024 жылға арналған бюджетінде аудандық бюджеттен ауылдық округтің бюджетіне берілетін бюджеттік субвенциялар көлемі 15689,0 мың теңге сомасында көзделгені ескерілсін.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Федоров ауданы Қосарал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26799,0 мың теңге, оның ішінде: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5397,0 мың теңге;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66,0 мың теңге;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21336,0 мың теңге;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29091,7 мың теңге;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-2292,7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2292,7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Федоров ауданы Қосарал ауылдық округінің 2024 жылға арналған бюджетінде аудандық бюджеттен ауылдық округтің бюджетіне берілетін бюджеттік субвенциялар көлемі 21159,0 мың теңге сомасында көзделгені ескерілсін.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Федоров ауданы Костряков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145193,0 мың теңге, оның ішінде: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6500,0 мың теңге;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138693,0 мың теңге;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147473,5 мың теңге;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-2280,5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2280,5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Федоров ауданы Костряков ауылдық округінің 2024 жылға арналған бюджетінде аудандық бюджеттен ауылдық округтің бюджетіне берілетін бюджеттік субвенциялар көлемі 22651,0 мың теңге сомасында көзделгені ескерілсін.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Федоров ауданы Ленин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24868,0 мың теңге, оның ішінде: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13938,0 мың теңге;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10930,0 мың теңге;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35577,4 мың теңге;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-10709,4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10709,4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Федоров ауданы Ленин ауылдық округінің 2024 жылға арналған бюджетінде аудандық бюджеттен ауылдық округтің бюджетіне берілетін бюджеттік субвенциялар көлемі 10600,0 мың теңге сомасында көзделгені ескерілсін.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Федоров ауданы Новошумный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2186540 мың теңге, оның ішінде: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9090,0 мың теңге;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12764,0 мың теңге;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26301,8 мың теңге;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-4447,8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4447,8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Федоров ауданы Новошумный ауылының 2024 жылға арналған бюджетінде аудандық бюджеттен ауылдың бюджетіне берілетін бюджеттік субвенциялар көлемі 12664,0 мың теңге сомасында көзделгені ескерілсін.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Федоров ауданы Первомай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162920,0 мың теңге, оның ішінде: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8338,0 мың теңге;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82,0 мың теңге;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154500,0 мың теңге;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166583,6 мың теңге;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-3663,6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3663,6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Федоров ауданы Первомай ауылдық округінің 2024 жылға арналған бюджетінде аудандық бюджеттен ауылдық округтің бюджетіне берілетін бюджеттік субвенциялар көлемі 21806,0 мың теңге сомасында көзделгені ескерілсін.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Федоров ауданы Пешков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120770,0 мың теңге, оның ішінде: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32701,0 мың теңге;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88069,0 мың теңге;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136869,6 мың теңге;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-16099,6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16099,6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Федоров ауданы Пешков ауылдық округінің 2024 жылға арналған бюджетінде аудандық бюджеттен ауылдық округтің бюджетіне берілетін бюджеттік субвенциялар көлемі 5257,0 мың теңге сомасында көзделгені ескерілсін.</w:t>
      </w:r>
    </w:p>
    <w:bookmarkEnd w:id="132"/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Федоров ауданы Федоров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682719,0 мың теңге, оның ішінде: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99788,0 мың теңге;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582931,0 мың теңге;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730849,7 мың теңге;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2"/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-48130,7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48130,7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Федоров ауданы Федоров ауылдық округінің 2024 жылға арналған бюджетінде аудандық бюджеттен ауылдық округтің бюджетіне берілетін бюджеттік субвенциялар көлемі 47074,0 мың теңге сомасында көзделгені ескерілсін.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Федоров ауданы Федоров ауылдық округінің 2024 жылға арналған бюджетінде аудандық бюджеттен қарыздар бойынша сыйақылар төлеу 27332,0 мың теңге сомасында көзделгені ескерілсін.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Федоров ауданы ауылының, ауылдық округтерінің бюджеттерінен бюджеттік алып қоюлар көзделмеген.</w:t>
      </w:r>
    </w:p>
    <w:bookmarkEnd w:id="146"/>
    <w:bookmarkStart w:name="z17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Федоров ауданы ауылының, ауылдық округтерінің бюджеттерінде кезекті қаржы жылына арналған секвестрлеуге жататын бюджеттік бағдарламалардың тізбесі белгіленбегені ескерілсін.</w:t>
      </w:r>
    </w:p>
    <w:bookmarkEnd w:id="147"/>
    <w:bookmarkStart w:name="z17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Осы шешім 2024 жылғы 1 қаңтардан бастап қолданысқа енгізіледі.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Федоров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2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2024 жылға арналған бюджеті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8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2025 жылға арналған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9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2026 жылға арналған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Вишневый ауылдық округінің 2024 жылға арналған бюджеті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0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Вишневый ауылдық округінің 2025 жылға арналған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07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Вишневый ауылдық округінің 2026 жылға арналған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1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Воронеж ауылдық округінің 2024 жылға арналған бюджеті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1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Воронеж ауылдық округінің 2025 жылға арналған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2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Воронеж ауылдық округінің 2026 жылға арналған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2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Камышин ауылдық округінің 2024 жылға арналған бюджеті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32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Камышин ауылдық округінің 2025 жылға арналған бюджеті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3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Камышин ауылдық округінің 2026 жылға арналған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4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Қоржынкөл ауылдық округінің 2024 жылға арналған бюджеті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4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Қоржынкөл ауылдық округінің 2025 жылға арналған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5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Қоржынкөл ауылдық округінің 2026 жылға арналған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5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Қосарал ауылдық округінің 2024 жылға арналған бюджеті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6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Қосарал ауылдық округінің 2025 жылға арналған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26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Қосарал ауылдық округінің 2026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7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Костряков ауылдық округінің 2024 жылға арналған бюджеті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27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Костряков ауылдық округінің 2025 жылға арналған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28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Костряков ауылдық округінің 2026 жылға арналған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8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Ленин ауылдық округінің 2024 жылға арналған бюджеті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29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Ленин ауылдық округінің 2025 жылға арналған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29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Ленин ауылдық округінің 2026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02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Новошумный ауылының 2024 жылға арналған бюджеті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30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Новошумный ауылының 2025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31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Новошумный ауылының 2026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17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Первомай ауылдық округінің 2024 жылға арналған бюджеті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32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Первомай ауылдық округінің 2025 жылға арналған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32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Первомай ауылдық округінің 2026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32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2024 жылға арналған бюджеті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33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2025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342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2026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4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2024 жылға арналған бюджеті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Федоров ауданы мәслихатының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35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2025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357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2026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