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a1fb" w14:textId="a7aa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респонденттердің жалпымемлекеттік және ведомстволық статистикалық байқаулар бойынша алғашқы статистикалық деректерді ұсыну графигін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2023 жылғы 24 қазандағы № 194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19-бабы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14-тармағы </w:t>
      </w:r>
      <w:r>
        <w:rPr>
          <w:rFonts w:ascii="Times New Roman"/>
          <w:b w:val="false"/>
          <w:i w:val="false"/>
          <w:color w:val="000000"/>
          <w:sz w:val="28"/>
        </w:rPr>
        <w:t>19)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 жылға арналған респонденттердің жалпымемлекеттік және ведомстволық статистикалық байқаулар бойынша алғашқы статистикалық деректерді ұсыну </w:t>
      </w:r>
      <w:r>
        <w:rPr>
          <w:rFonts w:ascii="Times New Roman"/>
          <w:b w:val="false"/>
          <w:i w:val="false"/>
          <w:color w:val="000000"/>
          <w:sz w:val="28"/>
        </w:rPr>
        <w:t>графигі</w:t>
      </w:r>
      <w:r>
        <w:rPr>
          <w:rFonts w:ascii="Times New Roman"/>
          <w:b w:val="false"/>
          <w:i w:val="false"/>
          <w:color w:val="000000"/>
          <w:sz w:val="28"/>
        </w:rPr>
        <w:t xml:space="preserve"> бекітілсін.</w:t>
      </w:r>
    </w:p>
    <w:bookmarkStart w:name="z1" w:id="0"/>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Стратегиялық жоспарлау және әдіснамалық үйлестіру департаменті Заң департаментімен бірлесіп заңнамада белгіленген тәртіппен:</w:t>
      </w:r>
    </w:p>
    <w:bookmarkEnd w:id="0"/>
    <w:bookmarkStart w:name="z2" w:id="1"/>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нысанда қазақ және орыс тілдерінде жіберуді;</w:t>
      </w:r>
    </w:p>
    <w:bookmarkEnd w:id="1"/>
    <w:bookmarkStart w:name="z3" w:id="2"/>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w:t>
      </w:r>
    </w:p>
    <w:bookmarkEnd w:id="2"/>
    <w:bookmarkStart w:name="z4" w:id="3"/>
    <w:p>
      <w:pPr>
        <w:spacing w:after="0"/>
        <w:ind w:left="0"/>
        <w:jc w:val="both"/>
      </w:pPr>
      <w:r>
        <w:rPr>
          <w:rFonts w:ascii="Times New Roman"/>
          <w:b w:val="false"/>
          <w:i w:val="false"/>
          <w:color w:val="000000"/>
          <w:sz w:val="28"/>
        </w:rPr>
        <w:t>
      3)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жұмыста басшылыққа алу және пайдалану үшін жеткізуді қамтамасыз етсін.</w:t>
      </w:r>
    </w:p>
    <w:bookmarkEnd w:id="3"/>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 Ұлттық статистика бюросы басшысының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жариялануы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w:t>
            </w:r>
          </w:p>
          <w:p>
            <w:pPr>
              <w:spacing w:after="20"/>
              <w:ind w:left="20"/>
              <w:jc w:val="both"/>
            </w:pPr>
            <w:r>
              <w:rPr>
                <w:rFonts w:ascii="Times New Roman"/>
                <w:b w:val="false"/>
                <w:i/>
                <w:color w:val="000000"/>
                <w:sz w:val="20"/>
              </w:rPr>
              <w:t>Ұлттық статистика бюросы</w:t>
            </w:r>
          </w:p>
          <w:p>
            <w:pPr>
              <w:spacing w:after="20"/>
              <w:ind w:left="20"/>
              <w:jc w:val="both"/>
            </w:pPr>
            <w:r>
              <w:rPr>
                <w:rFonts w:ascii="Times New Roman"/>
                <w:b w:val="false"/>
                <w:i/>
                <w:color w:val="000000"/>
                <w:sz w:val="20"/>
              </w:rPr>
              <w:t>басшысының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Жарқынбаев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 бюросы</w:t>
            </w:r>
            <w:r>
              <w:br/>
            </w:r>
            <w:r>
              <w:rPr>
                <w:rFonts w:ascii="Times New Roman"/>
                <w:b w:val="false"/>
                <w:i w:val="false"/>
                <w:color w:val="000000"/>
                <w:sz w:val="20"/>
              </w:rPr>
              <w:t>басшысының міндетін атқарушының</w:t>
            </w:r>
            <w:r>
              <w:br/>
            </w:r>
            <w:r>
              <w:rPr>
                <w:rFonts w:ascii="Times New Roman"/>
                <w:b w:val="false"/>
                <w:i w:val="false"/>
                <w:color w:val="000000"/>
                <w:sz w:val="20"/>
              </w:rPr>
              <w:t>2023 жылғы "24" қазан_№194</w:t>
            </w:r>
          </w:p>
        </w:tc>
      </w:tr>
    </w:tbl>
    <w:bookmarkStart w:name="z8" w:id="6"/>
    <w:p>
      <w:pPr>
        <w:spacing w:after="0"/>
        <w:ind w:left="0"/>
        <w:jc w:val="left"/>
      </w:pPr>
      <w:r>
        <w:rPr>
          <w:rFonts w:ascii="Times New Roman"/>
          <w:b/>
          <w:i w:val="false"/>
          <w:color w:val="000000"/>
        </w:rPr>
        <w:t xml:space="preserve"> 2024 жылға арналған респонденттердің жалпымемлекеттік және ведомстволық статистикалық байқаулар бойынша алғашқы статистикалық деректерді ұсыну графигі </w:t>
      </w:r>
    </w:p>
    <w:bookmarkEnd w:id="6"/>
    <w:bookmarkStart w:name="z9" w:id="7"/>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 Ұлттық статистика бюросы жүргізетін жалпымемлекеттік статистикалық байқаулар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Респонденттер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Респонденттердің алғашқы статистикалық деректерді ұсыну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Респонденттердің алғашқы статистикалық деректерді ұсыну мерзімі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1-3 тоқсанында "Шағын кәсіпорынның қызметі туралы есеп" (индексі 2-МП) статистикалық нысанын тапсырғандарды, сондай-ақ есепті кезеңде тіркелгендерді қоспағанда, қызметкерлерінің саны 100 адамнан аспайтын, кәсіпкерлік қызметпен айналысатын заңды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қазанға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 Экономикалық қызмет түрлері жалпы жіктеуішінің (бұдан әрі – ЭҚЖЖ) 01.4 – "Мал шаруашылығы" және 01.5 – "Аралас ауыл шаруашылығы" кодтары бойынша негізгі немесе қосалқы қызмет түрлері бар барлық заңды тұлғалар және (немесе) олардың құрылымдық және оқшауланған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 ЭҚЖЖ-ның 01.4 – "Мал шаруашылығы" және 01.5 – "Аралас ауыл шаруашылығы" кодтары бойынша негізгі немесе қосалқы қызмет түрлері бар0 барлық заңды тұлғалар және (немесе) олардың құрылымдық және оқшауланған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дақылдарды өсірумен, қайта өңдеумен, сатумен, сақтаумен және пайдаланумен айналысатын шаруашылық субъектілері ұсынады: заңды тұлғалар және (немесе) олардың құрылымдық және оқшауланған бөлімшелері; (дәнді және бұршақты дақылдарының егіс алқабы 10 гектар асатын) дара кәсіпкерлер және шаруа немесе фермер қожалықтары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қаңтардан басқа есепті кезеңнен кейінгі айдың 3-күніне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оның қозғалысы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"Аңшылық, аулау және осы салаға кіретін қызмет көрсетуді ұсынумен қоса" 01.7-коды бойынша қызметтің негізгі немесе қосалқы түрлері болып табылатын заңды тұлғалар және (немесе) олардың құрылымдық және оқшауланған бөлімшелері, дара кәсіпкерлер және бекітілген тәртіппен тіркелген және жануарлар дүниесін пайдалануға рұқсат алған жеке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жөніндегі, осы салалардағы қызмет көрсетуді ұсынуды қоса алғандағы қызмет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 мал мен құсы бар дара кәсіпкерлер, шаруа немесе фермер қожалықтары және жұртшылық шаруашылықтары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шаруа немесе фермер қожалықтарында және жұртшылық шаруашылықтарында мал шаруашылығы өнімдерін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11-інен бастап 25 наурыз, 11-інен бастап 25 маусым, 11-інен бастап 25 қыркүйек, 11-інен бастап 25 желтоқсан аралықтарындағы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03 – "Балық аулау және балық 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мен акваөсіру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 бойынша қызметтің негізгі және қосалқы түрлері 02 – "Орман өсіру және ағаш дайындау", 01.3 – "Өсімдіктердің ұдайы өндірісі" болып табылатын заңды тұлғалар және (немесе) олардың құрылымдық және оқшауланған бөлімшелері мен ағаш кесу билеті болған жағдайда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 ЭҚЖЖ-ның 01.1, 01.2, 01.3, 01.4, 01.5 кодтары бойынша негізгі немесе қосалқы экономикалық қызмет түрлерімен іріктемеге іліккен, шаруа немесе фермер қожалықтарын қоса алғанда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"Бір немесе екіжылдық дақылдарды өсіру" 01.1, "Көпжылдық дақылдарды өсіру" 01.2, "Өсімдіктердің ұдайы өндірісі" 01.3 және "Аралас ауыл шаруашылығы" 01.5 кодтары бойынша негізгі және қосалқы қызмет түрлерімен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себу қорытындылары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 маусымына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01.1, 01.2, 01.3, 01.5-кодтары бойынша экономикалық қызметтің негізгі немесе қосалқы түрлерімен заңды тұлғалар және (немесе) олардың құрылымдық және оқшауланған бөлімшелері; ЭҚЖЖ 01.1, 01.2, 01.3, 01.5 кодтары бойынша экономикалық қызметтің негізгі немесе қосалқы түрлерімен іріктемеге іліккен, шаруа немесе фермер қожалықтарын қоса алғанда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түсімін жинау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01.1 Бір немесе екіжылдық дақылдарды өсіру, 01.2 Көпжылдық дақылдарды өсіру, 01.3 Өсімдіктердің ұдайы өндірісі, 01.4 Мал шаруашылығы, 01.5 Аралас ауыл шаруашылығы, 01.6 Астықты өңдеу жөніндегі қызмет және ауылшаруашылық дақылдарын өсіру және мал басын көбейтуге мүмкіндік беретін қызмет кодтары бойынша негізгі немесе қосалқы қызмет түрлерімен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28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ауылшаруашылық дақылдарын өсірумен айналысатын заңды тұлғалар және (немесе) олардын құрылымдық және оқшауланған бөлімшелері, шаруа немесе фермер қожалықтары,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 топырақтағы ауыл шаруашылығы дақылдарының түсімін жинау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01.6-20076</w:t>
            </w:r>
          </w:p>
          <w:p>
            <w:pPr>
              <w:spacing w:after="20"/>
              <w:ind w:left="20"/>
              <w:jc w:val="both"/>
            </w:pPr>
            <w:r>
              <w:rPr>
                <w:rFonts w:ascii="Times New Roman"/>
                <w:b w:val="false"/>
                <w:i w:val="false"/>
                <w:color w:val="000000"/>
                <w:sz w:val="20"/>
              </w:rPr>
              <w:t>
коды бойынша негізгі және қосалқы қызмет түрлерімен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қызметтерін көрсету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сәуірге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 және қоршаған орта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"Өнеркәсіп" (ЭҚЖЖ-ның кодтарына сәйкес – 05-33, 35-39) болып табылатын: жұмыс істейтіндердің тізімдік саны 100 адамнан жоғары; жұмыс істейтіндердің тізімдік саны 100 адамға дейін, жылдық өндіріс көлемі 1000 млн.теңгеден жоғары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"Өнеркәсіп" (ЭҚЖЖ-ның кодтарына сәйкес – 05-33, 35-39) болып табылатын, жұмыс істейтіндердің тізімдік саны 100 адамға дейін (жылдық өндіріс көлемі 1000 млн. теңгеден асатын кәсіпорындарды қоспағанда); қосалқы қызмет түрі "Өнеркәсіп" болып табылатын, жұмыс істейтіндердің санына қарамастан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туралы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қызметтің негізгі және (немесе) қосалқы түрі "Өнеркәсіп" (ЭҚЖЖ-ның кодтарына сәйкес – 05-33, 35-39)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14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және қосалқы түрі "Өнеркәсіп" (ЭҚЖЖ-ның 05-33, 35-39 кодтарына сәйкес)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немесе қосалқы экономикалық қызмет түрі ЭҚЖЖ-ның 05-33, 35-39 кодтарына сәйкес дара кәсіпкерлер және қызмет түрлеріне қарамастан, өнеркәсіп өнімін өндірумен айналысатын шаруа немесе фермер қожалықтары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өнеркәсіп өнімін (тауарлар, көрсетілетін қызметтер) өндіру туралы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01-ИП (пром)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38.11.0 "Қауіпcіз қалдықтарды жинау" кодына сəйкес негізгі және (немесе) қосалқы қызмет түрлерімен барлық заңды тұлғалар жəне (немесе) олардың құрылымдық жəне оқшауланған бөлімшелері мен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38-кодына сəйкес (38.12.0 "Қауіпті қалдықтарды жинау" және 38.22.0 "Қауіпті қалдықтарды өңдеу және жою" кодтарынан басқа) негізгі жəне (немесе) қосалқы қызмет түрлері "Қалдықтарды жинау, өңдеу және жою бойынша қызметтер, материалдарды кәдеге жарату (қалпына келтіру)" болып табылатын барлық заңды тұлғалар жəне (немесе) олардың құрылымдық жəне оқшауланған бөлімшелері мен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сорттау, кәдеге жарату және көму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құрамында 1 және (немесе) 2 қауіптiлік сыныбының ластаушы заттары болған жағдайда жылына 0,999 тоннадан астам және (немесе) 0,500-ден 0,999 тоннаға дейін қоса алғанда атмосфералық ауаға шығаруға рұқсат етілген немесе декларацияланатын ластаушы заттардың көлемімен ауаны ластайтын тұрақты көздері бар заңды тұлғалар және (немесе) олардың құрылымдық жəне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пайдаланатын, ластаушы заттар мен өндірістік және тұтыну қалдықтардың шығарындылары мен төгінділерінің тұрақты көздері бар және табиғат қорғау шараларын жүзеге асыратын заңды тұлғалар және (немесе) олардың құрылымдық жəне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36, 37-кодтарына сәйкес (37.00.2 "Ассенизаторлық қызмет" кодынан басқа) негізгі немесе қосалқы қызмет түрлері "Суды жинау, өңдеу және бөлу", "Ақаба суларды жинау және өңдеу" болып табылатын барлық заңды тұлғалар және (немесе) олардың құрылымдық жəне оқшауланған бөлімшелері мен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 пайдалануды жүзеге асыратын кәсіпорындардың жұмысы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22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 06.10, 06.20, 19.20.1, 35.2, 46.71.1, 46.71.2, 49.50-кодтарына сәйкес негізгі немесе қайталама қызмет түрлерімен газды өндіруді, тасымалдауды жүзеге асыратын заңды тұлғалар және (немесе) олардың филиалдары және өкілдіктеріжәне газ өңдеу кәсіпорындары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кәсіпорындарының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26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 түрлері35.30.2, 35.30.3, 35.30.5, 35.30.7, 35.30.8 "Бумен, ыстық сумен және ауаны кондициялаумен қамтамасыз ету"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06.10, 19.20.1, 46.71.1, 46.71.5, 46.71.6, 46.71.7, 46.71.8, 46.71.9кодына сәйкес қызметтің негізгі немесе қайталама қызмет түрлері бар импортталған және алыс-беріс шикізатында өндірілген шикі мұнай мен ілеспе газды өндіруді, оларды қайта өңдеуді және көтерме сауданы жүзеге асыратын заңды тұлғалар және (немесе) олардың филиалдары мен өкілдіктері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өндіруші, мұнай өңдеуші және мұнай өнімдерін сататын кәсіпорындардың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1-НЕФТЬ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26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01-03, 07-15, 17-33, 36-47. 55-99 кодтарына сәйкес Экономикалық қызметтің негізгі және қосалқы түрлері бар отын мен энергияны тұтынушылар болып табылатын заңды және (немесе) олардың құрылымдық және оқшауланған бөлімшелері саны 100 адамнан астам, 02, 16, 20.14, 49-51, 52.22, 52.23 қызмет түрлерімен санына қарамастан -жаппай әдіспен, саны 100 адамға дейін – іріктемелі әдіспен тапсырады.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Энергияның түпкілікті тұтынуы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1-КПЭ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35.1-кодына сәйкес негізгі немесе қосалқы қызмет түрлерімен электр энергиясын өндіруді, беруді, таратуды, сатуды жүзеге асыратын заңды тұлғалар мен (немесе) олардың филиалдары мен өкілдіктері және тізім бойынша өз қажеттіліктері үшін электр энергиясын өндіруді жүзеге асыратындар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тарату және сату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 05, 19.1, 24.1 – кодтарына сәйкес негізгі немесе қайталама қызмет түрлерімен көмір және лигнит өндіруді, кокс пештерінің өнімдерін өндіруді, шойын, болат және ферроқорытпалар өндіруді жүзеге асыратын заңды тұлғалар және (немесе) олардың филиалдары және өкілдіктері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кәсіпорындарының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26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органдардың құрылымдық бөлімшелері, сондай-ақ пайдалануға берілген объектілер бойынша шаруа немесе фермер қожалықтары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органдардың құрылымдық бөлімшесі, сондай-ақ пайдалануға берілген объектілер бойынша шаруа немесе фермер қожалықтары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41-43-кодтарына сәйкес негізгі және қосалқы қызмет түрлері "Құрылыс" болып табылатын, жұмыс істейтіндер саны 100 адамнан асатын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41-43-кодтарына сәйкес негізгі және қосалқы қызмет түрлері "Құрылыс" болып табылатын, жұмыс істейтіндер саны 100 адамға дейінгі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(шағын)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41-43-кодтарына сәйкес негізгі және қосалқы қызмет түрлері "Құрылыс" болып табылатын, жұмыс істейтіндердің санына қарамастан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 жеке кәсіпкерлік және бірлескен кәсіпкерлік нысанындағы жеке кәсіпкерлік нысанында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қожалықтарының негізгі капиталына салынған инвестициялар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1-КФХ 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(немесе) қосалқы қызмет түрі бар (ЭҚЖЖ-ның 68.20.3-кодына сәйкес) сауда базарларының меншік иелері (иесі) болып табылатын заңды тұлғалар және (немесе) олардың құрылымдық пен оқшауланған бөлімшелері және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(ЭҚЖЖ-ның 66.11.1-кодына сәйкес) тауар биржасының сауда жүйесін пайдалана отырып, тікелей жүргізу жолымен сауда-саттықтарды ұйымдық және техникалық қамтамасыз етуді жүзеге асыратын акционерлік қоғамның ұйымдық-құқықтық нысанында құрылған заңды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түрлері ЭҚЖЖ-ның кодына сәйкес 45-автомобильдер мен мотоциклдерді көтерме және бөлшек саудада сату және оларды жөндеу; 46 (46.1-кодынан басқа) – автомобильдер мен мотоциклдер саудасынан басқа, көтерме саудада сату; 47-автомобильдер мен мотоциклдерді сатудан басқа, бөлшек сауда; 56-тамақ өнімдерімен және сусындармен қамтамасыз ету бойынша қызмет көрсету, бөлшек сауда кодына жататын заңды тұлғалар және (немесе) олардың қызметкерлерінің саны 100-ден жоғары құрылымдық және оқшауланған бөлімшелері, сондай-ақ қызметкерлерінің саны 100 адамға дейін іріктемеге түскен заңды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экономикалық қызметтің негізгі түрлері бар: 45-автомобильдер мен мотоциклдердің көтерме және бөлшек саудасы және оларды жөндеу; 46-автомобильдер мен мотоциклдер саудасынан басқа, көтерме саудада сату; 47-автомобильдер мен мотоциклдер саудасынан басқа, бөлшек сауда; 56- тамақ өнімдерімен және сусындармен қамтамасыз ету бойынша қызмет көрсету болып табылатын заңды тұлғалар және (немесе) олардың қызметкерлерінің саны 100-ден жоғары құрылымдық және оқшауланған бөлімшелері, сондай-ақ қызметкерлерінің саны 100 адамға дейін іріктемеге түскен заңды тұлғалар және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45.11, 45.3, 46.21, 46.3, 46.4, 46.5, 46.6, 47.19, 47.4, 47.5, 47.6, 47.7, 49.1, 49.2, 49.3, 49.4, 51.1, 52.2, 53.1, 53.2, 55.1, 55.2, 55.9, 56.1, 56.21, 62.01, 62.09, 63.11, 63.12, 63.9, 64.99.9, 65.1, 65.2, 66.11, 66.19, 66.2, 73.12, 73.2, 77.1, 79.1, 79.9, 85.31, 85.5, 86.10.3, 92.0, 93.13, 94.12 кодтарына сәйкес экономикалық қызметтің негізгі түрі бар Интернет-ресурс арқылы тауарлар мен қызметтерді өткізуді жүзеге асыратын заңды тұлғалар және (немесе) олардың құрылымдық және оқшауланған бөлімшелері саны 100 адамға дейінгілер – іріктемелі әдіспен; саны 100 адамнан асатын – жаппай әдіспен; ЭҚЖЖ 47.91.0 санына қарамастан – жаппай әдіспен, сондай-ақ электрондық коммерция платформаларды (маркетплейс) ұстаушылар мен электронды коммерцияны жүзеге асыратын дара кәсіпкерлер тізім бойынша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тауар нарықтары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өзара тауарлар саудасы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(ЭҚЖЖ-ның 49-51-кодына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(ЭҚЖЖ-ның 49-51-кодына сәйкес және ЭҚЖЖ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жүктертерді тасымалдауды, сондай-ақ теңіз және қалалық электр көлігімен жолаушылар тасымалдауды жүзеге асыратын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 жүктерді қоймалау және қосалқы көлік қызметі (ЭҚЖЖ-ның 52-кодына сәйкес), қызметкерлер санына қарамастан, заңды тұлғалар және (немесе) олардың құрылымдық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негізде жүк тасымалдауды жүзеге асыратын, қызметтің негізгі және қосалқы түрі – жүк автомобиль көлігінің қызметі және көшу бойынша қызмет көрсету (ЭҚЖЖ-ның 49.4-кодына сәйкес) іріктемеге түскен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 тасымалдауды жүзеге асыратын дара кәсіпкерлердің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1-ДК (автожүктер)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негізгі қызметінің түрі 49.31.1, 49.31.9, 49.32.0, 49.39.0 Құрлықтағы жолаушылар көлігінің қызметі (ЭҚЖЖ-ның кодына сәйкес) болып табылатын коммерциялық негізде жолаушыларды автобустармен және таксимен тасымалдауды жүзеге асыратын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жолаушылар тасымалдауды жүзеге асыратын дара кәсіпкерлердің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1-ДК (автожолаушылар)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ЭҚЖЖ-ның 53-пошталық және курьерлік қызметтер, 61-телекоммуникациялар кодтарына сәйкес негізгі және қосалқы экономикалық қызмет түрлеріне ие заңды тұлғалар және (немесе) олардың құрылымдық және оқшауланған бөлімшелері, сонымен қатар тізім бойынша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 және байланыс қызметтері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ЭҚЖЖ-ның 53-пошта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сондай-ақ тізім бойынша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61-телекоммуникациялар кодына сәйкес негізгі немесе қосалқы экономикалық қызмет түрлеріне ие заңды тұлғалар және (немесе) олардың құрылымдық немесе оқшауланған бөлімшелері, сондай-ақ тізім бойынша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түрі ЭҚЖЖ-ның 58-60, 62, 63, 64.20.0, 68-75, 77, 78, 80-82, 90-93, 95, 96 кодтарына жататын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58-60, 62, 63, 64.20.0, 68-75, 77, 78, 80-82, 90-93, 95, 96 кодтарына сәйкес қызмет көрсету саласында негізгі қызмет түрі бар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және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ЭҚЖЖ-ның 58.2; 62; 63.1 кодтарына сәйкес IT қызмет көрсету саласында негізгі және қайталама қызмет түрі бар заңды тұлғалар және (немесе) олардың құрылымдық және оқшауланған бөлімшелері, сондай-ақ іріктемеге түскен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IT-қызметтердің көлемі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 (IT)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ЭҚЖЖ бойынша 64.91.1, 64.91.2, 77.11.2, 77.12.2, 77.31.2, 77.32.2, 77.33.2, 77.33.9, 77.34.2, 77.35.2, 77.39.2, 77.40.0 кодтарына сәйкес лизинг саласындағы негізгі қызмет түрімен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негізгі немесе қосалқы қызмет түрлері – 90.01.1, 93.29.3, 90.01.2, 90.01.3, 91.01.2, 91.02.0, 91.04.1, 93.21.0, 93.29.9 болып табылатын заңды тұлғалар және (немесе) олардың құрылымдық және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мекемелерінің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1-мәдениет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негізгі немесе қосалқы қызмет түрлері-59.11.0 "Кино-, бейнефильмдер және телевизиялық бағдарламаларды шығару бойынша қызмет", 59.13.0 "Кино-, бейнефильмдер және телевизиялық бағдарламалар тарату бойынша қызмет" және 59.14.0 "Кинофильмдер көрсету бойынша қызмет" болып табылатын заңды тұлғалар және (немесе) олардың құрылымдық және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 ұйымның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 "Уақытша тұру бойынша қызмет көрсету"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кәсiпкерлер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 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сұралады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және 30 шілдеге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ЭҚЖЖ-ның 01-03, 05-09, 10-33, 35, 36-39, 41-43, 45-47, 49-53, 58-63, 64-66, 71, 72, 73, 74, 85.4, 86 кодтарына сәйкес саны 100 адамнан асатын заңды тұлғалар және (немесе) олардың құрылымдық және оқшауланған бөлімшелері – жаппай әдіспен, саны 100 адамға дейінгілер – іріктемелі әдіспен және инновациялық қызметті жүзеге асыратын, экономикалық қызмет түріне қатыссыз ұйымдар тізім бойынша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72, 85.4-кодтарына сәйкес экономикалық қызметтің негізгі және қосалқы түрі бар заңды тұлғалар және (немесе) олардың құрылымдық және оқшауланған бөлімшелері және тізім бойынша экономикалық қызмет түрлеріне қарамастан ғылыми-зерттеу және тәжірибелік конструкторлық жұмыстарды жүзеге асыратын ұйымдар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экономикалық қызмет түрлері ЭҚЖЖ-ның 01-03, 05-09, 10-33, 35, 36-39, 41-43, 45-47, 49-53, 55-56, 58-63, 64.19, 64.92, 65, 68-74, 77-82, 86, 93, 95.1 кодтарына сәйкес саны 100 адамнан асатын заңды тұлғалар және (немесе) олардың құрылымдық және оқшауланған бөлімшелері – жаппай әдіспен, саны 100 адамға дейінгілер - іріктемелі әдіспен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ақпараттық-коммуникациялық технологияларды пайдалануы жөніндегі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тоқсандық)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жылдық)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250 адамнан асатын заңды тұлғалар және (немесе) олардың құрылымдық және оқшауланған бөлімшелері, сонымен қатар "Шағын кәсіпорынның қызметі туралы" (индексі 2-МП, кезеңділігі жылдық) статистикалық нысаны бойынша есеп бергендерден басқа, қызметкерлерінің саны 250 адамға дейінгі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құрылымы және оны бөлу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мамырына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(индексі 2-МП, кезеңділігі жылдық)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жұмыскерлер саны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 19 ақпан, 18 наурыз,</w:t>
            </w:r>
          </w:p>
          <w:p>
            <w:pPr>
              <w:spacing w:after="20"/>
              <w:ind w:left="20"/>
              <w:jc w:val="both"/>
            </w:pPr>
            <w:r>
              <w:rPr>
                <w:rFonts w:ascii="Times New Roman"/>
                <w:b w:val="false"/>
                <w:i w:val="false"/>
                <w:color w:val="000000"/>
                <w:sz w:val="20"/>
              </w:rPr>
              <w:t>
15 сәуір, 20 мамыр, 17 маусым,</w:t>
            </w:r>
          </w:p>
          <w:p>
            <w:pPr>
              <w:spacing w:after="20"/>
              <w:ind w:left="20"/>
              <w:jc w:val="both"/>
            </w:pPr>
            <w:r>
              <w:rPr>
                <w:rFonts w:ascii="Times New Roman"/>
                <w:b w:val="false"/>
                <w:i w:val="false"/>
                <w:color w:val="000000"/>
                <w:sz w:val="20"/>
              </w:rPr>
              <w:t>
15 шілде, 19 тамыз, 16 қыркүйек,</w:t>
            </w:r>
          </w:p>
          <w:p>
            <w:pPr>
              <w:spacing w:after="20"/>
              <w:ind w:left="20"/>
              <w:jc w:val="both"/>
            </w:pPr>
            <w:r>
              <w:rPr>
                <w:rFonts w:ascii="Times New Roman"/>
                <w:b w:val="false"/>
                <w:i w:val="false"/>
                <w:color w:val="000000"/>
                <w:sz w:val="20"/>
              </w:rPr>
              <w:t>
21 қазан, 18 қараша, 18 желтоқсан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 19 тамыз, 16 қыркүйек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негізгі және (немесе) қосалқы қызмет түрлері 05-39, 46, 70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 өнімдер (тауарлар, көрсетілетін қызметтер) бағасы және өндірістік-техникалық мақсаттағы өнімдерді сатып алу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жеткізілімдері мен импорттық түсімдер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 түрлері 02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23-күніне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қызметінің негізгі немесе қосалқы түрлері: 45, 46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өнімдерді көтерме саудада сату (жеткізілім)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22-күніне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 заңды тұлғалар және (немесе) олардың құрылымдық және оқшауланған бөлімшелері, жеке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61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байланыс қызметтерінің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53.1-кодына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пошта қызметтерінің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53.2-кодына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курьерлік қызметтердің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51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(әуе)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49.20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(теміржол)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49.41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49.50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(құбыр)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50.40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(ішкі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ЭҚЖЖ-ның 50.2-кодына сәйкес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қызметінің негізгі немесе қосалқы түрі 41-43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негiзгi немесе қосалқы қызмет түрлері 01-"Өсімдік және мал шаруашылығы, аңшылық және осы салаларда қызметтер ұсыну" болып табылатын іріктемеге түскен заңды тұлғалар және (немесе) олардың құрылымдық және оқшауланған бөлімшелері, шаруа немесе фермер қожалықтары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косалқы қызмет түрі: 03 Балық аулау және балық өсіру болып табылатын іріктемеге түскен заңды тұлғалар және (немесе) олардың құрылымдық және оқшауланған бөлімшелері, дара кәсіпкерлер, сондай-ақ жануарлар дүниесін пайдалануға және балық шаруашылығын жүргізуге рұқсаты бар болған кезде жеке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өнімінің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қызметінің негізгі немесе қосалқы түрлері: 52, 62, 63, 69-71, 73, 74, 77, 80-82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қызметтерге бағалары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 қызметкерлерінің санына қарамастан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жай-күйі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ЭҚЖЖ-ның кодтарына сәйкес (ЭҚЖЖ 01.1-01.64, 05-33, 35-39, 41-43, 45.11, 45.19, 45.3, 45.4, 46, 47.1 - 47.9, 49-51, 53, 61) болып табылатын заңды тұлғалар және (немесе) олардың құрылымдық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қызметін конъюнктуралық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әлеуметтік қамсыздандыру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қатыстылығына қарамастан жоғары білім беру және жоғары оқу орнынан кейінгі білім беру саласында білім беру бағдарламаларын жүзеге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ұйымдарының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қазанына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техникалық және кәсіптік, орта білімнен кейінгі білім беру саласында мамандарды даярлауды жүзеге асыратын, заңды тұлғалар және (немесе) олардың филиалдары мен өкілдіктері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қазанына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ЭҚЖЖ-ның – 85, 86, 87, 88 кодына сәйкес қызметінің негізгі түрі "Білім беру" және "Денсаулық сақтау және халыққа әлеуметтік қызмет көрсету"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халыққа әлеуметтік қызмет көрсету ұйымдарының қаржы-шаруашылық қызметінің негізгі көрсеткіштері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ЭҚЖЖ-ның – 85, 86, 87, 88 кодына сәйкес қызметінің негізгі түрі "Білім беру" және "Денсаулық сақтау және халыққа әлеуметтік қызмет көрсету"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халыққа әлеуметтік қызмет көрсету ұйымдары көрсеткен қызметтер көлемі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"Санаториялық-курорттық ұйымдардың қызметі" 86.10.3-кодына сәйкес және осы статистикалық нысанға қосымшада келтірілген санаториялық-курорттық ұйымдардың тізбесіне сәйкес қызметтің негізгі және қосалқы түрлері бар заңды тұлғалар және (немесе) олардың құрылымдық және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тәртіпке сәйкес атына жазатайым оқиға тіркелген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халықты әлеуметтік қорғау саласында арнаулы әлеуметтік қызмет көрсетуге (ЭҚЖЖ-ның 87, 88-кодтары) бағытталған қызметті жүзеге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арнаулы әлеуметтік көрсетілетін қызметтерді ұсыну жөніндегі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15-49 жастағы әйелдер, 18-24 жастағы ерлер, 5-17 жастағы балалар және 5 жасқа дейінгі балалар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Мультииндикаторлық кластерлік зерттеу сауалнамалары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қараша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15-80 жастағы үй шаруашылығының мүшелері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және сот жүйесіне сенімділік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 (қоса алғанда) және 15 қараша (қоса алғанда)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үлкен жастағы үй шаруашылығының бір мүшесі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шығыстарды есепке алу күнделігі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10-күніне (қосаалғанда)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тоқсан сайынғы табыстары мен шығыстарын есепке алу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20-күніне (қосаалғанда)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30 желтоқсанына (қосаалғанда)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үлкен жастағы үй шаруашылығының бір мүшесі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халыққа темекі тұтынуы туралы сауал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 ақпанына (қоса алғанда) дейін (есепті кезеңнен кейінгі 20-күніне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10 және одан үлкен жастағы үй шаруашылығының мүшесі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бюджетін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жыл бойында жүргізілетіндіктен алғашқы статистикалық деректер бөлшектеліп жылдың соңына дейін жіберіледі</w:t>
            </w:r>
          </w:p>
        </w:tc>
      </w:tr>
    </w:tbl>
    <w:bookmarkStart w:name="z10" w:id="8"/>
    <w:p>
      <w:pPr>
        <w:spacing w:after="0"/>
        <w:ind w:left="0"/>
        <w:jc w:val="left"/>
      </w:pPr>
      <w:r>
        <w:rPr>
          <w:rFonts w:ascii="Times New Roman"/>
          <w:b/>
          <w:i w:val="false"/>
          <w:color w:val="000000"/>
        </w:rPr>
        <w:t xml:space="preserve"> Мемлекеттік органдар жүргізетін ведомстволық статистикалық байқаулар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Респонденттер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Респонденттердің алғашқы статистикалық деректерді ұсыну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Респонденттердің алғашқы статистикалық деректерді ұсыну мерзімі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 қатынастары және ауыл шаруашылық бөлімдері, Қазақстан Республикасы облыстарының (республикалық маңызы бар қалалардың, астананың) Жер қатынастары және ауыл шаруашылық басқармалары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болуы, оларды санаттар, жер учаскелерiнiң меншiк иелерi, жердi пайдаланушылар мен алқаптар бойынша бөлiнуi туралы ____ жылғы 1 қарашадағы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 қатынастары және ауыл шаруашылық бөлімдері, Қазақстан Республикасы облыстарының (республикалық маңызы бар қалалардың, астананың) Жер қатынастары және ауыл шаруашылық басқармалары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жердiң болуы және оларды санаттар, жер учаскелерiнiң меншiк иелерi, жердi пайдаланушылар мен алқаптар бойынша бөлiнуi туралы ____ жылғы 1 қарашадағы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облыстық жұмыспен қамту мәселелері жөніндегі уәкілетті органдар және ҚР ЕХӘҚМ "ЕРДО" АҚ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жәрдемдесу іс-шаралары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(жұмысқа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жұмыспен қамту мәселелері жөніндегі уәкілетті органдар есепті айдан кейінгі айдың 2-күні; облыстық жұмыспен қамту мәселелері жөніндегі уәкілетті органдар есепті айдан кейінгі айдың 4-күні ҚР ЕХӘҚМ ЕРДО АҚ – есепті айдан кейінгі айдың 7-күні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олардың филиалдары мен өкілдіктерінің өздері орналасқан орындары бойынша, аудандық (қалалық), облыстық жұмыспен қамту жөніндегі уәкілетті органдары және ҚР ЕХӘҚМ "ЕРДО" АҚ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3-ЕН (жасырын жұмыссыздық)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олардың филиалдары мен өкілдіктерінің өздері орналасқан орындары бойынша есепті айдан кейін 3-ші күні; аудандық (қалалық) жұмыспен қамту жөніндегі уәкілетті органдары – есепті айдан кейін 5-ші күні, облыстық жұмыспен қамту мәселелері жөніндегі уәкілетті органдары – есепті айдан кейін 7-ші күні, ҚР ЕХӘҚМ ЕРДО АҚ – есепті айдан кейін 10-шы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Құрылыс және тұрғын үй-коммуналдық шаруашылық істері комитеті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ЭКЖЖ-ның 02, 08, 16, 19, 20, 22-28, 31, 35, 46-кодтарына сәйкес қызметінің негізгі және қосалқы түрлерімен іріктемеге түскен заңды тұлғалар және (немесе) олардың құрылымдық және (немесе)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инженерлiк жабдықтарына босатылым бағалары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ЭКЖЖ-ның 41-43-кодтарына сәйкес қызметінің негізгі және (немесе) қосалқы түрлерімен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 бұйымдары, конструкциялар мен инженерлік жабдықтарының нақты құны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банктік операциялардың жекелеген түрлерін жүзеге асыратын ұйымдар, инфрақұрылымдық облигация ұстаушылар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қарыздарды, мемлекет кепілгерлігімен берілетін қарыздарды игеру және өтеу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5-күніне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Респонденттер тізіміне енгізілген заңды тұлғалар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 және олардың алдындағы міндеттемелер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көлік-экспедициялық қызметтерін авиациялық, теңіз (өзен), автомобиль, құбыр арқылы жүргізу және электроэнергияны тасымалдау кәсіпорындары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 "Қазақстан Темір Жолы" акционерлік қоғамы, "Жолаушы тасымалдау" акционерлік қоғамы, темір жол көлігінің кәсіпорындары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 жол көлігі қызметтері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жолдан басқа резидент емес көлік кәсіпорындарының өкілдері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көлік қызметімен айналысатын кәсіпорындар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кәсіпорындарына ұсынылған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органдары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Республикасында бейрезидент банктердің филиалдары, "Қазақстанның Даму Банкі" акционерлік қоғамы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талаптардың және олардың алдындағы міндеттемелердің жай-күйі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Респонденттер тізбесіне қосылған ұйымдар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резидент емес сақтандыру (қайта сақтандыру) ұйымдарының филиалдары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резидент емес сақтандыру (қайта сақтандыру) ұйымдарының филиалдары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11-ТБ-ӨС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 Қазақстан Республикасының Ұлттық Банкі тапсырады, Қазақстан Республикасының Қаржы министрлігі Қазақстан Республикасының Ұлттық Банкіне тапсырады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Республикасында бейрезидент банктердің филиалдар және "Қазақстан Даму Банкі" акционерлік қоғамы; брокерлер және (немесе) дилерлер; инвестициялық портфельді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бірыңғай жинақтаушы зейнетақы қоры, ерікті жинақтаушы зейнетақы қорларымен ұсынылады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 бойынша халықаралық операциялар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акционерлік қоғамы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25-нан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 заңды тұлғалар ұсынады. Статистикалық нысанды мемлекеттік басқару органдары және банктер ұсынбайды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ТБЗ-1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аумақтық органының сұратуы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сауалнамада көрсетілген күнге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Орман шаруашылығы және жануарлар дүниесі комитеті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1 гектардан астам орман көмкерген жерлер бар жеке және мемлекеттік орман иеленушілер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есепке алынуы және орман қорын мемлекеттік орман қорының санаттары мен жерлер бойынша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және мемлекеттік орман иеленушілер – есепті кезеңнен кейінгі 20 қаңтарға дейін, облыстық орман шаруашылығы және жануарлар дүниесі аумақтық инспекциялары – есепті кезеңнен кейінгі 1 ақпанға дейін, "Қазақ орман орналастыру кәсіпорны" Республикалық мемлекеттік қазыналық кәсіпорын – есепті кезеңнен кейінгі 20 наурызға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1 шілдеге дейін, облыстық орман шаруашылығы және жануарлар дүниесі аумақтық инспекциялары – есепті кезеңнен кейінгі 25 ақпанға, 10 шілдеге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шаруашылығының аумақтық инспекциялары, "Қазақ орман орналастыру кәсіпорыны" Республикалық мемлекеттік қазыналық кәсіпорыны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 есепті кезеңнен кейінгі 10 қарашаға дейін, облыстық орман шаруашылығы және жануарлар дүниесі аумақтық инспекциялары – есепті кезеңнен кейінгі 20 қарашаға дейін, "Қазақ орман орналастыру кәсіпорыны" Республикалық мемлекеттік қазыналық кәсіпорын – есепті кезеңнен кейінгі 15 қаңтарға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Республикалық орман селекциялық тұқым өсіру орталығы, облыстар әкімдіктерінің орман бөлімдері басқармалары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 есепті кезеңнен кейінгі 10 қаңтарға дейін; Республикалық орман селекциялық тұқым өсіру орталығы – есепті кезеңнен кейінгі 20 қаңтарға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айдың 9, 19, 29 – күндері, облыстық орман шаруашылығы және жануарлар дүниесі аумақтық инспекциялары – айдың 10, 20, 30 күндері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заңнамасының бұзушылықтары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5-орманша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айдың 25-күніне дейін, облыстық орман шаруашылығы және жануарлар дүниесі аумақтық инспекциялары – есепті кезеңнен кейінгі айдың 1-күніне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мекемелері, мемлекеттік табиғи қорықтар, мемлекеттік ұлттық табиғи парктер, мемлекеттік орман табиғи резерваттары, орман шаруашылығының облыстық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10-шы күніне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 және 10 шілдеге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 мемлекеттік ұлттық табиғи парктер, мемлекеттік табиғи резерваттар, мемлекеттік өңірлік табиғи парктер,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1-ООПТ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және 10 шілдеге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ұлттық табиғи парктер, мемлекеттік орман табиғи резерваттары, "Сандықтау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облыстық орман шаруашылығы және жануарлар дүниесінің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 дайындау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1 гектардан астам орман көмкерген жерлер бар жеке және мемлекеттік орман иеленушілер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 жерлердің алқаптары мен қорларын басым тұқымдар мен жас топтары бойынша бөлу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мемлекеттік орман иеленушілері – есепті кезеңнен кейінгі 20 қаңтарға дейін, облыстық орман шаруашылығы және жануарлар дүниесі аумақтық инспекциялары – есепті кезеңнен кейінгі 1 ақпанға дейін, "Қазақ орман орналастыру кәсіпорыны" Республикалық мемлекеттік қазыналық кәсіпорыны – есепті кезеңнен кейінгі 20 наурызға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Су ресурстары комитеті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ауыл шаруашылығы қажеттіліктері үшін, өндірістік, коммуналдық-тұрмыстық қажеттіліктер мен гидроэнергетикада пайдаланатын су пайдаланушылар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 есепті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