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a2137" w14:textId="2aa21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Төтенше жағдайлар министрлігінің ведомстволары мен аумақтық бөлімшелері туралы ережелерді бекіту туралы" Қазақстан Республикасы Төтенше жағдайлар министрінің 2020 жылғы 30 қазандағы № 16 бұйрығына өзгерістер енгізу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2023 жылғы 4 шiлдедегi № 363 бұйрығы</w:t>
      </w:r>
    </w:p>
    <w:p>
      <w:pPr>
        <w:spacing w:after="0"/>
        <w:ind w:left="0"/>
        <w:jc w:val="both"/>
      </w:pPr>
      <w:bookmarkStart w:name="z4" w:id="0"/>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"Қазақстан Республикасы Төтенше жағдайлар министрлігінің ведомстволары мен аумақтық бөлімшелері туралы ережелерді бекіту туралы" Қазақстан Республикасы Төтенше жағдайлар министрінің бұйрығына 2020 жылғы 30 қазандағы № 16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Төтенше жағдайлар министрлігінің Өнеркәсіптік қауіпсіздік комитеті туралы </w:t>
      </w:r>
      <w:r>
        <w:rPr>
          <w:rFonts w:ascii="Times New Roman"/>
          <w:b w:val="false"/>
          <w:i w:val="false"/>
          <w:color w:val="000000"/>
          <w:sz w:val="28"/>
        </w:rPr>
        <w:t>ереже</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Төтенше жағдайлар министрлігі Өнеркәсіптік қауіпсіздік комитетінің Астана қаласы бойынша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жаңа редакцияда жазылсын;</w:t>
      </w:r>
    </w:p>
    <w:bookmarkEnd w:id="3"/>
    <w:bookmarkStart w:name="z8"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Төтенше жағдайлар министрлігі Өнеркәсіптік қауіпсіздік комитетінің Алматы қаласы бойынша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жаңа редакцияда жазылсын;</w:t>
      </w:r>
    </w:p>
    <w:bookmarkEnd w:id="4"/>
    <w:bookmarkStart w:name="z9"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 Төтенше жағдайлар министрлігі Өнеркәсіптік қауіпсіздік комитетінің Шымкент қаласы бойынша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жаңа редакцияда жазылсын;</w:t>
      </w:r>
    </w:p>
    <w:bookmarkEnd w:id="5"/>
    <w:bookmarkStart w:name="z10"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Қазақстан Республикасы Төтенше жағдайлар министрлігі Өнеркәсіптік қауіпсіздік комитетінің Абай облысы бойынша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жаңа редакцияда жазылсын;</w:t>
      </w:r>
    </w:p>
    <w:bookmarkEnd w:id="6"/>
    <w:bookmarkStart w:name="z11"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Қазақстан Республикасы Төтенше жағдайлар министрлігі Өнеркәсіптік қауіпсіздік комитетінің Алматы облысы бойынша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жаңа редакцияда жазылсын;</w:t>
      </w:r>
    </w:p>
    <w:bookmarkEnd w:id="7"/>
    <w:bookmarkStart w:name="z12"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Қазақстан Республикасы Төтенше жағдайлар министрлігі Өнеркәсіптік қауіпсіздік комитетінің Ақмола облысы бойынша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жаңа редакцияда жазылсын;</w:t>
      </w:r>
    </w:p>
    <w:bookmarkEnd w:id="8"/>
    <w:bookmarkStart w:name="z13" w:id="9"/>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Қазақстан Республикасы Төтенше жағдайлар министрлігі Өнеркәсіптік қауіпсіздік комитетінің Ақтөбе облысы бойынша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жаңа редакцияда жазылсын;</w:t>
      </w:r>
    </w:p>
    <w:bookmarkEnd w:id="9"/>
    <w:bookmarkStart w:name="z14" w:id="10"/>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Қазақстан Республикасы Төтенше жағдайлар министрлігі Өнеркәсіптік қауіпсіздік комитетінің Атырау облысы бойынша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жаңа редакцияда жазылсын;</w:t>
      </w:r>
    </w:p>
    <w:bookmarkEnd w:id="10"/>
    <w:bookmarkStart w:name="z15" w:id="11"/>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Қазақстан Республикасы Төтенше жағдайлар министрлігі Өнеркәсіптік қауіпсіздік комитетінің Шығыс Қазақстан облысы бойынша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жаңа редакцияда жазылсын;</w:t>
      </w:r>
    </w:p>
    <w:bookmarkEnd w:id="11"/>
    <w:bookmarkStart w:name="z16" w:id="12"/>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Қазақстан Республикасы Төтенше жағдайлар министрлігі Өнеркәсіптік қауіпсіздік комитетінің Жамбыл облысы бойынша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жаңа редакцияда жазылсын;</w:t>
      </w:r>
    </w:p>
    <w:bookmarkEnd w:id="12"/>
    <w:bookmarkStart w:name="z17" w:id="13"/>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Қазақстан Республикасы Төтенше жағдайлар министрлігі Өнеркәсіптік қауіпсіздік комитетінің Жетісу облысы бойынша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жаңа редакцияда жазылсын;</w:t>
      </w:r>
    </w:p>
    <w:bookmarkEnd w:id="13"/>
    <w:bookmarkStart w:name="z18" w:id="14"/>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Қазақстан Республикасы Төтенше жағдайлар министрлігі Өнеркәсіптік қауіпсіздік комитетінің Батыс Қазақстан облысы бойынша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жаңа редакцияда жазылсын;</w:t>
      </w:r>
    </w:p>
    <w:bookmarkEnd w:id="14"/>
    <w:bookmarkStart w:name="z19" w:id="15"/>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Қазақстан Республикасы Төтенше жағдайлар министрлігі Өнеркәсіптік қауіпсіздік комитетінің Қарағанды облысы бойынша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жаңа редакцияда жазылсын;</w:t>
      </w:r>
    </w:p>
    <w:bookmarkEnd w:id="15"/>
    <w:bookmarkStart w:name="z20" w:id="16"/>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Қазақстан Республикасы Төтенше жағдайлар министрлігі Өнеркәсіптік қауіпсіздік комитетінің Қостанай облысы бойынша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жаңа редакцияда жазылсын;</w:t>
      </w:r>
    </w:p>
    <w:bookmarkEnd w:id="16"/>
    <w:bookmarkStart w:name="z21" w:id="17"/>
    <w:p>
      <w:pPr>
        <w:spacing w:after="0"/>
        <w:ind w:left="0"/>
        <w:jc w:val="both"/>
      </w:pPr>
      <w:r>
        <w:rPr>
          <w:rFonts w:ascii="Times New Roman"/>
          <w:b w:val="false"/>
          <w:i w:val="false"/>
          <w:color w:val="000000"/>
          <w:sz w:val="28"/>
        </w:rPr>
        <w:t xml:space="preserve">
      16)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Қазақстан Республикасы Төтенше жағдайлар министрлігі Өнеркәсіптік қауіпсіздік комитетінің Қызылорда облысы бойынша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жаңа редакцияда жазылсын;</w:t>
      </w:r>
    </w:p>
    <w:bookmarkEnd w:id="17"/>
    <w:bookmarkStart w:name="z22" w:id="18"/>
    <w:p>
      <w:pPr>
        <w:spacing w:after="0"/>
        <w:ind w:left="0"/>
        <w:jc w:val="both"/>
      </w:pPr>
      <w:r>
        <w:rPr>
          <w:rFonts w:ascii="Times New Roman"/>
          <w:b w:val="false"/>
          <w:i w:val="false"/>
          <w:color w:val="000000"/>
          <w:sz w:val="28"/>
        </w:rPr>
        <w:t xml:space="preserve">
      17)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Қазақстан Республикасы Төтенше жағдайлар министрлігі Өнеркәсіптік қауіпсіздік комитетінің Маңғыстау облысы бойынша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жаңа редакцияда жазылсын;</w:t>
      </w:r>
    </w:p>
    <w:bookmarkEnd w:id="18"/>
    <w:bookmarkStart w:name="z23" w:id="19"/>
    <w:p>
      <w:pPr>
        <w:spacing w:after="0"/>
        <w:ind w:left="0"/>
        <w:jc w:val="both"/>
      </w:pPr>
      <w:r>
        <w:rPr>
          <w:rFonts w:ascii="Times New Roman"/>
          <w:b w:val="false"/>
          <w:i w:val="false"/>
          <w:color w:val="000000"/>
          <w:sz w:val="28"/>
        </w:rPr>
        <w:t xml:space="preserve">
      18)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Қазақстан Республикасы Төтенше жағдайлар министрлігі Өнеркәсіптік қауіпсіздік комитетінің Павлодар облысы бойынша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жаңа редакцияда жазылсын;</w:t>
      </w:r>
    </w:p>
    <w:bookmarkEnd w:id="19"/>
    <w:bookmarkStart w:name="z24" w:id="20"/>
    <w:p>
      <w:pPr>
        <w:spacing w:after="0"/>
        <w:ind w:left="0"/>
        <w:jc w:val="both"/>
      </w:pPr>
      <w:r>
        <w:rPr>
          <w:rFonts w:ascii="Times New Roman"/>
          <w:b w:val="false"/>
          <w:i w:val="false"/>
          <w:color w:val="000000"/>
          <w:sz w:val="28"/>
        </w:rPr>
        <w:t xml:space="preserve">
      19)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Қазақстан Республикасы Төтенше жағдайлар министрлігі Өнеркәсіптік қауіпсіздік комитетінің Солтүстік Қазақстан облысы бойынша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жаңа редакцияда жазылсын;</w:t>
      </w:r>
    </w:p>
    <w:bookmarkEnd w:id="20"/>
    <w:bookmarkStart w:name="z25" w:id="21"/>
    <w:p>
      <w:pPr>
        <w:spacing w:after="0"/>
        <w:ind w:left="0"/>
        <w:jc w:val="both"/>
      </w:pPr>
      <w:r>
        <w:rPr>
          <w:rFonts w:ascii="Times New Roman"/>
          <w:b w:val="false"/>
          <w:i w:val="false"/>
          <w:color w:val="000000"/>
          <w:sz w:val="28"/>
        </w:rPr>
        <w:t xml:space="preserve">
      20)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Қазақстан Республикасы Төтенше жағдайлар министрлігі Өнеркәсіптік қауіпсіздік комитетінің Түркістан облысы бойынша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жаңа редакцияда жазылсын;</w:t>
      </w:r>
    </w:p>
    <w:bookmarkEnd w:id="21"/>
    <w:bookmarkStart w:name="z26" w:id="22"/>
    <w:p>
      <w:pPr>
        <w:spacing w:after="0"/>
        <w:ind w:left="0"/>
        <w:jc w:val="both"/>
      </w:pPr>
      <w:r>
        <w:rPr>
          <w:rFonts w:ascii="Times New Roman"/>
          <w:b w:val="false"/>
          <w:i w:val="false"/>
          <w:color w:val="000000"/>
          <w:sz w:val="28"/>
        </w:rPr>
        <w:t xml:space="preserve">
      21)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 Қазақстан Республикасы Төтенше жағдайлар министрлігі Өнеркәсіптік қауіпсіздік комитетінің Ұлытау облысы бойынша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жаңа редакцияда жазылсын.</w:t>
      </w:r>
    </w:p>
    <w:bookmarkEnd w:id="22"/>
    <w:bookmarkStart w:name="z27" w:id="23"/>
    <w:p>
      <w:pPr>
        <w:spacing w:after="0"/>
        <w:ind w:left="0"/>
        <w:jc w:val="both"/>
      </w:pPr>
      <w:r>
        <w:rPr>
          <w:rFonts w:ascii="Times New Roman"/>
          <w:b w:val="false"/>
          <w:i w:val="false"/>
          <w:color w:val="000000"/>
          <w:sz w:val="28"/>
        </w:rPr>
        <w:t>
      2. Қазақстан Республикасы Төтенше жағдайлар министрлігі Өнеркәсіптік қауіпсіздік комитетінің төрағасы, облыстардың, республикалық маңызы бар қалалардың және астананың төтенше жағдайлар департаменттерінің басшылары:</w:t>
      </w:r>
    </w:p>
    <w:bookmarkEnd w:id="23"/>
    <w:bookmarkStart w:name="z28" w:id="24"/>
    <w:p>
      <w:pPr>
        <w:spacing w:after="0"/>
        <w:ind w:left="0"/>
        <w:jc w:val="both"/>
      </w:pPr>
      <w:r>
        <w:rPr>
          <w:rFonts w:ascii="Times New Roman"/>
          <w:b w:val="false"/>
          <w:i w:val="false"/>
          <w:color w:val="000000"/>
          <w:sz w:val="28"/>
        </w:rPr>
        <w:t>
      1) заңнамада белгіленген тәртіпте әділет органдарында көрсетілген Ережелерді қайта тіркеу бойынша шаралар қабылдасын;</w:t>
      </w:r>
    </w:p>
    <w:bookmarkEnd w:id="24"/>
    <w:bookmarkStart w:name="z29" w:id="25"/>
    <w:p>
      <w:pPr>
        <w:spacing w:after="0"/>
        <w:ind w:left="0"/>
        <w:jc w:val="both"/>
      </w:pPr>
      <w:r>
        <w:rPr>
          <w:rFonts w:ascii="Times New Roman"/>
          <w:b w:val="false"/>
          <w:i w:val="false"/>
          <w:color w:val="000000"/>
          <w:sz w:val="28"/>
        </w:rPr>
        <w:t>
      2) көрсетілген ережелерді жеке құрамның зерделеуін ұйымдастырсын және оларды практикалық қызметте басшылыққа алуды қамтамасыз етсін;</w:t>
      </w:r>
    </w:p>
    <w:bookmarkEnd w:id="25"/>
    <w:bookmarkStart w:name="z30" w:id="26"/>
    <w:p>
      <w:pPr>
        <w:spacing w:after="0"/>
        <w:ind w:left="0"/>
        <w:jc w:val="both"/>
      </w:pPr>
      <w:r>
        <w:rPr>
          <w:rFonts w:ascii="Times New Roman"/>
          <w:b w:val="false"/>
          <w:i w:val="false"/>
          <w:color w:val="000000"/>
          <w:sz w:val="28"/>
        </w:rPr>
        <w:t>
      3) осы бұйрықтан туындайтын басқа да шараларды қабылдасын.</w:t>
      </w:r>
    </w:p>
    <w:bookmarkEnd w:id="26"/>
    <w:bookmarkStart w:name="z31" w:id="27"/>
    <w:p>
      <w:pPr>
        <w:spacing w:after="0"/>
        <w:ind w:left="0"/>
        <w:jc w:val="both"/>
      </w:pPr>
      <w:r>
        <w:rPr>
          <w:rFonts w:ascii="Times New Roman"/>
          <w:b w:val="false"/>
          <w:i w:val="false"/>
          <w:color w:val="000000"/>
          <w:sz w:val="28"/>
        </w:rPr>
        <w:t xml:space="preserve">
      3. Қазақстан Республикасы Төтенше жағдайлар министрлігінің Кадр саясаты департаменті заңнамада белгіленген тәртіппен: </w:t>
      </w:r>
    </w:p>
    <w:bookmarkEnd w:id="27"/>
    <w:bookmarkStart w:name="z32" w:id="28"/>
    <w:p>
      <w:pPr>
        <w:spacing w:after="0"/>
        <w:ind w:left="0"/>
        <w:jc w:val="both"/>
      </w:pPr>
      <w:r>
        <w:rPr>
          <w:rFonts w:ascii="Times New Roman"/>
          <w:b w:val="false"/>
          <w:i w:val="false"/>
          <w:color w:val="000000"/>
          <w:sz w:val="28"/>
        </w:rPr>
        <w:t>
      1) осы бұйрықтың көшірмесін Қазақстан Республикасының нормативтік құқықтық актілерін эталондық бақылау банкіне орналастыру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28"/>
    <w:bookmarkStart w:name="z33" w:id="29"/>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интернет-ресурсында орналастыруды қамтамасыз етсін.</w:t>
      </w:r>
    </w:p>
    <w:bookmarkEnd w:id="29"/>
    <w:bookmarkStart w:name="z34" w:id="30"/>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Төтенше жағдайлар вице-министріне жүктелсін.</w:t>
      </w:r>
    </w:p>
    <w:bookmarkEnd w:id="30"/>
    <w:bookmarkStart w:name="z35" w:id="31"/>
    <w:p>
      <w:pPr>
        <w:spacing w:after="0"/>
        <w:ind w:left="0"/>
        <w:jc w:val="both"/>
      </w:pPr>
      <w:r>
        <w:rPr>
          <w:rFonts w:ascii="Times New Roman"/>
          <w:b w:val="false"/>
          <w:i w:val="false"/>
          <w:color w:val="000000"/>
          <w:sz w:val="28"/>
        </w:rPr>
        <w:t>
      5. Осы бұйрық қол қойылған күнінен бастап қолданысқа енгізіледі.</w:t>
      </w:r>
    </w:p>
    <w:bookmarkEnd w:id="3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Төтенше жағдайлар министрі генерал-майор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Шәріпханов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2023 жылғы 4 шілдедегі</w:t>
            </w:r>
            <w:r>
              <w:br/>
            </w:r>
            <w:r>
              <w:rPr>
                <w:rFonts w:ascii="Times New Roman"/>
                <w:b w:val="false"/>
                <w:i w:val="false"/>
                <w:color w:val="000000"/>
                <w:sz w:val="20"/>
              </w:rPr>
              <w:t>№ 363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30 қазандағы</w:t>
            </w:r>
            <w:r>
              <w:br/>
            </w:r>
            <w:r>
              <w:rPr>
                <w:rFonts w:ascii="Times New Roman"/>
                <w:b w:val="false"/>
                <w:i w:val="false"/>
                <w:color w:val="000000"/>
                <w:sz w:val="20"/>
              </w:rPr>
              <w:t>№ 16 бұйрығына</w:t>
            </w:r>
            <w:r>
              <w:br/>
            </w:r>
            <w:r>
              <w:rPr>
                <w:rFonts w:ascii="Times New Roman"/>
                <w:b w:val="false"/>
                <w:i w:val="false"/>
                <w:color w:val="000000"/>
                <w:sz w:val="20"/>
              </w:rPr>
              <w:t>4-қосымша</w:t>
            </w:r>
          </w:p>
        </w:tc>
      </w:tr>
    </w:tbl>
    <w:bookmarkStart w:name="z39" w:id="32"/>
    <w:p>
      <w:pPr>
        <w:spacing w:after="0"/>
        <w:ind w:left="0"/>
        <w:jc w:val="left"/>
      </w:pPr>
      <w:r>
        <w:rPr>
          <w:rFonts w:ascii="Times New Roman"/>
          <w:b/>
          <w:i w:val="false"/>
          <w:color w:val="000000"/>
        </w:rPr>
        <w:t xml:space="preserve"> Қазақстан Республикасы Төтенше жағдайлар министрлігінің  Өнеркәсіптік қауіпсіздік комитеті туралы ереже</w:t>
      </w:r>
    </w:p>
    <w:bookmarkEnd w:id="32"/>
    <w:bookmarkStart w:name="z40" w:id="33"/>
    <w:p>
      <w:pPr>
        <w:spacing w:after="0"/>
        <w:ind w:left="0"/>
        <w:jc w:val="left"/>
      </w:pPr>
      <w:r>
        <w:rPr>
          <w:rFonts w:ascii="Times New Roman"/>
          <w:b/>
          <w:i w:val="false"/>
          <w:color w:val="000000"/>
        </w:rPr>
        <w:t xml:space="preserve"> 1-тарау. Жалпы ережелер</w:t>
      </w:r>
    </w:p>
    <w:bookmarkEnd w:id="33"/>
    <w:bookmarkStart w:name="z41" w:id="34"/>
    <w:p>
      <w:pPr>
        <w:spacing w:after="0"/>
        <w:ind w:left="0"/>
        <w:jc w:val="both"/>
      </w:pPr>
      <w:r>
        <w:rPr>
          <w:rFonts w:ascii="Times New Roman"/>
          <w:b w:val="false"/>
          <w:i w:val="false"/>
          <w:color w:val="000000"/>
          <w:sz w:val="28"/>
        </w:rPr>
        <w:t>
      1. Қазақстан Республикасы Төтенше жағдайлар министрлігінің Өнеркәсіптік қауіпсіздік комитеті (бұдан әрі – Комитет) өз құзыреті шегінде өнеркәсіптік қауіпсіздік саласындағы басшылықты жүзеге асыратын Қазақстан Республикасы Төтенше жағдайлар министрлігінің (бұдан әрі-Министрлік) ведомствосы болып табылады.</w:t>
      </w:r>
    </w:p>
    <w:bookmarkEnd w:id="34"/>
    <w:bookmarkStart w:name="z42" w:id="35"/>
    <w:p>
      <w:pPr>
        <w:spacing w:after="0"/>
        <w:ind w:left="0"/>
        <w:jc w:val="both"/>
      </w:pPr>
      <w:r>
        <w:rPr>
          <w:rFonts w:ascii="Times New Roman"/>
          <w:b w:val="false"/>
          <w:i w:val="false"/>
          <w:color w:val="000000"/>
          <w:sz w:val="28"/>
        </w:rPr>
        <w:t>
      2. Комитет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35"/>
    <w:bookmarkStart w:name="z43" w:id="36"/>
    <w:p>
      <w:pPr>
        <w:spacing w:after="0"/>
        <w:ind w:left="0"/>
        <w:jc w:val="both"/>
      </w:pPr>
      <w:r>
        <w:rPr>
          <w:rFonts w:ascii="Times New Roman"/>
          <w:b w:val="false"/>
          <w:i w:val="false"/>
          <w:color w:val="000000"/>
          <w:sz w:val="28"/>
        </w:rPr>
        <w:t>
      3. Комитет мемлекеттік мекеменің ұйымдық-құқықтық нысанындағы заңды тұлға болып табылады, қазақ тілінде өз атауы бар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36"/>
    <w:bookmarkStart w:name="z44" w:id="37"/>
    <w:p>
      <w:pPr>
        <w:spacing w:after="0"/>
        <w:ind w:left="0"/>
        <w:jc w:val="both"/>
      </w:pPr>
      <w:r>
        <w:rPr>
          <w:rFonts w:ascii="Times New Roman"/>
          <w:b w:val="false"/>
          <w:i w:val="false"/>
          <w:color w:val="000000"/>
          <w:sz w:val="28"/>
        </w:rPr>
        <w:t>
      4. Комитет өз атынан азаматтық-құқықтық қатынастарға түседі.</w:t>
      </w:r>
    </w:p>
    <w:bookmarkEnd w:id="37"/>
    <w:bookmarkStart w:name="z45" w:id="38"/>
    <w:p>
      <w:pPr>
        <w:spacing w:after="0"/>
        <w:ind w:left="0"/>
        <w:jc w:val="both"/>
      </w:pPr>
      <w:r>
        <w:rPr>
          <w:rFonts w:ascii="Times New Roman"/>
          <w:b w:val="false"/>
          <w:i w:val="false"/>
          <w:color w:val="000000"/>
          <w:sz w:val="28"/>
        </w:rPr>
        <w:t>
      5. Комитет, егер оған сәйкес уәкілеттік берілген болса, мемлекет атынан азаматтық-құқықтық заңнамамен қатынастардың тарапы болуға құқылы.</w:t>
      </w:r>
    </w:p>
    <w:bookmarkEnd w:id="38"/>
    <w:bookmarkStart w:name="z46" w:id="39"/>
    <w:p>
      <w:pPr>
        <w:spacing w:after="0"/>
        <w:ind w:left="0"/>
        <w:jc w:val="both"/>
      </w:pPr>
      <w:r>
        <w:rPr>
          <w:rFonts w:ascii="Times New Roman"/>
          <w:b w:val="false"/>
          <w:i w:val="false"/>
          <w:color w:val="000000"/>
          <w:sz w:val="28"/>
        </w:rPr>
        <w:t>
      6. Комитет өз құзыретінің мәселелері бойынша заңнамада белгіленген тәртіппен Комитет басшысының бұйрықтарымен және Қазақстан Республикасының заңнамасында көзделген басқа да актілермен ресімделетін шешімдер қабылдайды.</w:t>
      </w:r>
    </w:p>
    <w:bookmarkEnd w:id="39"/>
    <w:bookmarkStart w:name="z47" w:id="40"/>
    <w:p>
      <w:pPr>
        <w:spacing w:after="0"/>
        <w:ind w:left="0"/>
        <w:jc w:val="both"/>
      </w:pPr>
      <w:r>
        <w:rPr>
          <w:rFonts w:ascii="Times New Roman"/>
          <w:b w:val="false"/>
          <w:i w:val="false"/>
          <w:color w:val="000000"/>
          <w:sz w:val="28"/>
        </w:rPr>
        <w:t>
      7. Комитеттің құрылымы мен штат санының лимиті Қазақстан Республикасының заңнамасына сәйкес бекітіледі.</w:t>
      </w:r>
    </w:p>
    <w:bookmarkEnd w:id="40"/>
    <w:bookmarkStart w:name="z48" w:id="41"/>
    <w:p>
      <w:pPr>
        <w:spacing w:after="0"/>
        <w:ind w:left="0"/>
        <w:jc w:val="both"/>
      </w:pPr>
      <w:r>
        <w:rPr>
          <w:rFonts w:ascii="Times New Roman"/>
          <w:b w:val="false"/>
          <w:i w:val="false"/>
          <w:color w:val="000000"/>
          <w:sz w:val="28"/>
        </w:rPr>
        <w:t>
      8. Комитеттің орналасқан жері: Қазақстан Республикасы, 010000, Астана қаласы, "Байқоңыр" ауданы, Янушкевич көшесі, № 2 үй.</w:t>
      </w:r>
    </w:p>
    <w:bookmarkEnd w:id="41"/>
    <w:bookmarkStart w:name="z49" w:id="42"/>
    <w:p>
      <w:pPr>
        <w:spacing w:after="0"/>
        <w:ind w:left="0"/>
        <w:jc w:val="both"/>
      </w:pPr>
      <w:r>
        <w:rPr>
          <w:rFonts w:ascii="Times New Roman"/>
          <w:b w:val="false"/>
          <w:i w:val="false"/>
          <w:color w:val="000000"/>
          <w:sz w:val="28"/>
        </w:rPr>
        <w:t>
      9. Комитеттің толық атауы – "Қазақстан Республикасы Төтенше жағдайлар министрлігінің Өнеркәсіптік қауіпсіздік комитеті" республикалық мемлекеттік мекемесі.</w:t>
      </w:r>
    </w:p>
    <w:bookmarkEnd w:id="42"/>
    <w:bookmarkStart w:name="z50" w:id="43"/>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43"/>
    <w:bookmarkStart w:name="z51" w:id="44"/>
    <w:p>
      <w:pPr>
        <w:spacing w:after="0"/>
        <w:ind w:left="0"/>
        <w:jc w:val="both"/>
      </w:pPr>
      <w:r>
        <w:rPr>
          <w:rFonts w:ascii="Times New Roman"/>
          <w:b w:val="false"/>
          <w:i w:val="false"/>
          <w:color w:val="000000"/>
          <w:sz w:val="28"/>
        </w:rPr>
        <w:t>
      11. Комитет қызметін қаржыландыру республикалық бюджеттен жүзеге асырылады.</w:t>
      </w:r>
    </w:p>
    <w:bookmarkEnd w:id="44"/>
    <w:bookmarkStart w:name="z52" w:id="45"/>
    <w:p>
      <w:pPr>
        <w:spacing w:after="0"/>
        <w:ind w:left="0"/>
        <w:jc w:val="both"/>
      </w:pPr>
      <w:r>
        <w:rPr>
          <w:rFonts w:ascii="Times New Roman"/>
          <w:b w:val="false"/>
          <w:i w:val="false"/>
          <w:color w:val="000000"/>
          <w:sz w:val="28"/>
        </w:rPr>
        <w:t>
      12. Комитетке кәсіпкерлік субъектілерімен Комитеттің өкілеттігі болып табылатын міндеттерді орындау тұрғысында шарттық қатынастарға түсуге тыйым салынады.</w:t>
      </w:r>
    </w:p>
    <w:bookmarkEnd w:id="45"/>
    <w:bookmarkStart w:name="z53" w:id="46"/>
    <w:p>
      <w:pPr>
        <w:spacing w:after="0"/>
        <w:ind w:left="0"/>
        <w:jc w:val="both"/>
      </w:pPr>
      <w:r>
        <w:rPr>
          <w:rFonts w:ascii="Times New Roman"/>
          <w:b w:val="false"/>
          <w:i w:val="false"/>
          <w:color w:val="000000"/>
          <w:sz w:val="28"/>
        </w:rPr>
        <w:t>
      Егер Комитетке заңнамалық актілермен кірістер әкелетін қызметті жүзеге асыру құқығы берілсе, онда мұндай қызметтен алынған кірістер мемлекеттік бюджеттің кірісіне жіберіледі.</w:t>
      </w:r>
    </w:p>
    <w:bookmarkEnd w:id="46"/>
    <w:bookmarkStart w:name="z54" w:id="47"/>
    <w:p>
      <w:pPr>
        <w:spacing w:after="0"/>
        <w:ind w:left="0"/>
        <w:jc w:val="left"/>
      </w:pPr>
      <w:r>
        <w:rPr>
          <w:rFonts w:ascii="Times New Roman"/>
          <w:b/>
          <w:i w:val="false"/>
          <w:color w:val="000000"/>
        </w:rPr>
        <w:t xml:space="preserve"> 2-тарау. Комитеттің мақсаттары, құқықтары мен міндеттері</w:t>
      </w:r>
    </w:p>
    <w:bookmarkEnd w:id="47"/>
    <w:bookmarkStart w:name="z55" w:id="48"/>
    <w:p>
      <w:pPr>
        <w:spacing w:after="0"/>
        <w:ind w:left="0"/>
        <w:jc w:val="both"/>
      </w:pPr>
      <w:r>
        <w:rPr>
          <w:rFonts w:ascii="Times New Roman"/>
          <w:b w:val="false"/>
          <w:i w:val="false"/>
          <w:color w:val="000000"/>
          <w:sz w:val="28"/>
        </w:rPr>
        <w:t>
      13. Мақсаттары:</w:t>
      </w:r>
    </w:p>
    <w:bookmarkEnd w:id="48"/>
    <w:bookmarkStart w:name="z56" w:id="49"/>
    <w:p>
      <w:pPr>
        <w:spacing w:after="0"/>
        <w:ind w:left="0"/>
        <w:jc w:val="both"/>
      </w:pPr>
      <w:r>
        <w:rPr>
          <w:rFonts w:ascii="Times New Roman"/>
          <w:b w:val="false"/>
          <w:i w:val="false"/>
          <w:color w:val="000000"/>
          <w:sz w:val="28"/>
        </w:rPr>
        <w:t>
      1) өнеркәсіптік қауіпсіздік саласындағы мемлекеттік саясатты қалыптастыру және іске асыру;</w:t>
      </w:r>
    </w:p>
    <w:bookmarkEnd w:id="49"/>
    <w:bookmarkStart w:name="z57" w:id="50"/>
    <w:p>
      <w:pPr>
        <w:spacing w:after="0"/>
        <w:ind w:left="0"/>
        <w:jc w:val="both"/>
      </w:pPr>
      <w:r>
        <w:rPr>
          <w:rFonts w:ascii="Times New Roman"/>
          <w:b w:val="false"/>
          <w:i w:val="false"/>
          <w:color w:val="000000"/>
          <w:sz w:val="28"/>
        </w:rPr>
        <w:t>
      2) қауіпті өндірістік объектілердегі авариялар, инциденттер кезінде туындайтын қауіпті өндірістік факторлардың зиянды әсерінің алдын алу, өнеркәсіптік қауіпсіздік саласындағы мемлекеттік бақылауды және қадағалауды қамтамасыз ету.</w:t>
      </w:r>
    </w:p>
    <w:bookmarkEnd w:id="50"/>
    <w:bookmarkStart w:name="z58" w:id="51"/>
    <w:p>
      <w:pPr>
        <w:spacing w:after="0"/>
        <w:ind w:left="0"/>
        <w:jc w:val="both"/>
      </w:pPr>
      <w:r>
        <w:rPr>
          <w:rFonts w:ascii="Times New Roman"/>
          <w:b w:val="false"/>
          <w:i w:val="false"/>
          <w:color w:val="000000"/>
          <w:sz w:val="28"/>
        </w:rPr>
        <w:t>
      14. Құқықтары мен міндеттері:</w:t>
      </w:r>
    </w:p>
    <w:bookmarkEnd w:id="51"/>
    <w:bookmarkStart w:name="z59" w:id="52"/>
    <w:p>
      <w:pPr>
        <w:spacing w:after="0"/>
        <w:ind w:left="0"/>
        <w:jc w:val="both"/>
      </w:pPr>
      <w:r>
        <w:rPr>
          <w:rFonts w:ascii="Times New Roman"/>
          <w:b w:val="false"/>
          <w:i w:val="false"/>
          <w:color w:val="000000"/>
          <w:sz w:val="28"/>
        </w:rPr>
        <w:t>
      1) өз құзыреті шегінде құқықтық актілер шығаруға;</w:t>
      </w:r>
    </w:p>
    <w:bookmarkEnd w:id="52"/>
    <w:bookmarkStart w:name="z60" w:id="53"/>
    <w:p>
      <w:pPr>
        <w:spacing w:after="0"/>
        <w:ind w:left="0"/>
        <w:jc w:val="both"/>
      </w:pPr>
      <w:r>
        <w:rPr>
          <w:rFonts w:ascii="Times New Roman"/>
          <w:b w:val="false"/>
          <w:i w:val="false"/>
          <w:color w:val="000000"/>
          <w:sz w:val="28"/>
        </w:rPr>
        <w:t>
      2) Министрліктің құрылымдық бөлімшелерінен, Комитеттің аумақтық бөлімшелерінен қажетті ақпарат пен материалдарды сұратуға және алуға (есептер, материалдар);</w:t>
      </w:r>
    </w:p>
    <w:bookmarkEnd w:id="53"/>
    <w:bookmarkStart w:name="z61" w:id="54"/>
    <w:p>
      <w:pPr>
        <w:spacing w:after="0"/>
        <w:ind w:left="0"/>
        <w:jc w:val="both"/>
      </w:pPr>
      <w:r>
        <w:rPr>
          <w:rFonts w:ascii="Times New Roman"/>
          <w:b w:val="false"/>
          <w:i w:val="false"/>
          <w:color w:val="000000"/>
          <w:sz w:val="28"/>
        </w:rPr>
        <w:t>
      3) Қазақстан Республикасының заңнамасын жетілдіру жөнінде ұсыныстар енгізуге;</w:t>
      </w:r>
    </w:p>
    <w:bookmarkEnd w:id="54"/>
    <w:bookmarkStart w:name="z62" w:id="55"/>
    <w:p>
      <w:pPr>
        <w:spacing w:after="0"/>
        <w:ind w:left="0"/>
        <w:jc w:val="both"/>
      </w:pPr>
      <w:r>
        <w:rPr>
          <w:rFonts w:ascii="Times New Roman"/>
          <w:b w:val="false"/>
          <w:i w:val="false"/>
          <w:color w:val="000000"/>
          <w:sz w:val="28"/>
        </w:rPr>
        <w:t>
      4) Комитеттің құзыретіне кіретін мәселелер бойынша кеңестер, семинарлар, конференциялар, дөңгелек үстелдер, конкурстар және өзге де іс-шаралар өткізуге;</w:t>
      </w:r>
    </w:p>
    <w:bookmarkEnd w:id="55"/>
    <w:bookmarkStart w:name="z63" w:id="56"/>
    <w:p>
      <w:pPr>
        <w:spacing w:after="0"/>
        <w:ind w:left="0"/>
        <w:jc w:val="both"/>
      </w:pPr>
      <w:r>
        <w:rPr>
          <w:rFonts w:ascii="Times New Roman"/>
          <w:b w:val="false"/>
          <w:i w:val="false"/>
          <w:color w:val="000000"/>
          <w:sz w:val="28"/>
        </w:rPr>
        <w:t>
      5) қызметтің жетекшілік ететін бағыттары бойынша консультативтік-кеңесші органдарды (жұмыс топтарын, комиссияларды, кеңестерді) құру жөнінде ұсыныстар енгізуге;</w:t>
      </w:r>
    </w:p>
    <w:bookmarkEnd w:id="56"/>
    <w:bookmarkStart w:name="z64" w:id="57"/>
    <w:p>
      <w:pPr>
        <w:spacing w:after="0"/>
        <w:ind w:left="0"/>
        <w:jc w:val="both"/>
      </w:pPr>
      <w:r>
        <w:rPr>
          <w:rFonts w:ascii="Times New Roman"/>
          <w:b w:val="false"/>
          <w:i w:val="false"/>
          <w:color w:val="000000"/>
          <w:sz w:val="28"/>
        </w:rPr>
        <w:t>
      6) негізгі қызмет мәселелері бойынша аумақтық бөлімшелердің жұмысын үйлестіруге;</w:t>
      </w:r>
    </w:p>
    <w:bookmarkEnd w:id="57"/>
    <w:bookmarkStart w:name="z65" w:id="58"/>
    <w:p>
      <w:pPr>
        <w:spacing w:after="0"/>
        <w:ind w:left="0"/>
        <w:jc w:val="both"/>
      </w:pPr>
      <w:r>
        <w:rPr>
          <w:rFonts w:ascii="Times New Roman"/>
          <w:b w:val="false"/>
          <w:i w:val="false"/>
          <w:color w:val="000000"/>
          <w:sz w:val="28"/>
        </w:rPr>
        <w:t>
      7) Комитеттің аумақтық бөлімшелерінен Министрліктің және Комитеттің бұйрықтары мен тапсырмаларының уақтылы және дәл орындалуын талап етуге;</w:t>
      </w:r>
    </w:p>
    <w:bookmarkEnd w:id="58"/>
    <w:bookmarkStart w:name="z66" w:id="59"/>
    <w:p>
      <w:pPr>
        <w:spacing w:after="0"/>
        <w:ind w:left="0"/>
        <w:jc w:val="both"/>
      </w:pPr>
      <w:r>
        <w:rPr>
          <w:rFonts w:ascii="Times New Roman"/>
          <w:b w:val="false"/>
          <w:i w:val="false"/>
          <w:color w:val="000000"/>
          <w:sz w:val="28"/>
        </w:rPr>
        <w:t>
      8) Комитеттің жұмыс жоспарына сәйкес өз құзыреті шегінде Комитеттің аумақтық бөлімшелеріне баруға;</w:t>
      </w:r>
    </w:p>
    <w:bookmarkEnd w:id="59"/>
    <w:bookmarkStart w:name="z67" w:id="60"/>
    <w:p>
      <w:pPr>
        <w:spacing w:after="0"/>
        <w:ind w:left="0"/>
        <w:jc w:val="both"/>
      </w:pPr>
      <w:r>
        <w:rPr>
          <w:rFonts w:ascii="Times New Roman"/>
          <w:b w:val="false"/>
          <w:i w:val="false"/>
          <w:color w:val="000000"/>
          <w:sz w:val="28"/>
        </w:rPr>
        <w:t>
      9) басқа мемлекеттік органдармен, жергілікті атқарушы органдармен және ұйымдармен өзара іс-қимылды жүзеге асыруға;</w:t>
      </w:r>
    </w:p>
    <w:bookmarkEnd w:id="60"/>
    <w:bookmarkStart w:name="z68" w:id="61"/>
    <w:p>
      <w:pPr>
        <w:spacing w:after="0"/>
        <w:ind w:left="0"/>
        <w:jc w:val="both"/>
      </w:pPr>
      <w:r>
        <w:rPr>
          <w:rFonts w:ascii="Times New Roman"/>
          <w:b w:val="false"/>
          <w:i w:val="false"/>
          <w:color w:val="000000"/>
          <w:sz w:val="28"/>
        </w:rPr>
        <w:t>
      10) Комитеттің құзыретіне кіретін мәселелер бойынша түсініктемелер, ұсынымдар, нұсқаулар беруге және тиісті шешімдер қабылдауға;</w:t>
      </w:r>
    </w:p>
    <w:bookmarkEnd w:id="61"/>
    <w:bookmarkStart w:name="z69" w:id="62"/>
    <w:p>
      <w:pPr>
        <w:spacing w:after="0"/>
        <w:ind w:left="0"/>
        <w:jc w:val="both"/>
      </w:pPr>
      <w:r>
        <w:rPr>
          <w:rFonts w:ascii="Times New Roman"/>
          <w:b w:val="false"/>
          <w:i w:val="false"/>
          <w:color w:val="000000"/>
          <w:sz w:val="28"/>
        </w:rPr>
        <w:t>
      11) Мемлекет басшысының, Қазақстан Республикасы Президенті Әкімшілігінің және Қазақстан Республикасы Үкіметінің тапсырмаларының, сондай-ақ Қазақстан Республикасы Үкіметінің тиісті жылдарға арналған заң жобалау жұмыстарының жоспарларының уақтылы және сапалы орындалуын қамтамасыз етуге;</w:t>
      </w:r>
    </w:p>
    <w:bookmarkEnd w:id="62"/>
    <w:bookmarkStart w:name="z70" w:id="63"/>
    <w:p>
      <w:pPr>
        <w:spacing w:after="0"/>
        <w:ind w:left="0"/>
        <w:jc w:val="both"/>
      </w:pPr>
      <w:r>
        <w:rPr>
          <w:rFonts w:ascii="Times New Roman"/>
          <w:b w:val="false"/>
          <w:i w:val="false"/>
          <w:color w:val="000000"/>
          <w:sz w:val="28"/>
        </w:rPr>
        <w:t>
      12) Қазақстан Республикасының заңнамасын, жеке және заңды тұлғалардың құқықтары мен заңмен қорғалатын мүдделерін сақтауға;</w:t>
      </w:r>
    </w:p>
    <w:bookmarkEnd w:id="63"/>
    <w:bookmarkStart w:name="z71" w:id="64"/>
    <w:p>
      <w:pPr>
        <w:spacing w:after="0"/>
        <w:ind w:left="0"/>
        <w:jc w:val="both"/>
      </w:pPr>
      <w:r>
        <w:rPr>
          <w:rFonts w:ascii="Times New Roman"/>
          <w:b w:val="false"/>
          <w:i w:val="false"/>
          <w:color w:val="000000"/>
          <w:sz w:val="28"/>
        </w:rPr>
        <w:t>
      13) Комитеттің аумақтық бөлімшелеріне қатысты әкімшілік-өкімдік және бақылау функцияларын орындауға;</w:t>
      </w:r>
    </w:p>
    <w:bookmarkEnd w:id="64"/>
    <w:bookmarkStart w:name="z72" w:id="65"/>
    <w:p>
      <w:pPr>
        <w:spacing w:after="0"/>
        <w:ind w:left="0"/>
        <w:jc w:val="both"/>
      </w:pPr>
      <w:r>
        <w:rPr>
          <w:rFonts w:ascii="Times New Roman"/>
          <w:b w:val="false"/>
          <w:i w:val="false"/>
          <w:color w:val="000000"/>
          <w:sz w:val="28"/>
        </w:rPr>
        <w:t>
      14) Қазақстан Республикасының қолданыстағы заңнамалық актілерінде көзделген өзге де құқықтар мен міндеттерді жүзеге асыруға.</w:t>
      </w:r>
    </w:p>
    <w:bookmarkEnd w:id="65"/>
    <w:bookmarkStart w:name="z73" w:id="66"/>
    <w:p>
      <w:pPr>
        <w:spacing w:after="0"/>
        <w:ind w:left="0"/>
        <w:jc w:val="both"/>
      </w:pPr>
      <w:r>
        <w:rPr>
          <w:rFonts w:ascii="Times New Roman"/>
          <w:b w:val="false"/>
          <w:i w:val="false"/>
          <w:color w:val="000000"/>
          <w:sz w:val="28"/>
        </w:rPr>
        <w:t>
      15. Функциялары:</w:t>
      </w:r>
    </w:p>
    <w:bookmarkEnd w:id="66"/>
    <w:bookmarkStart w:name="z74" w:id="67"/>
    <w:p>
      <w:pPr>
        <w:spacing w:after="0"/>
        <w:ind w:left="0"/>
        <w:jc w:val="both"/>
      </w:pPr>
      <w:r>
        <w:rPr>
          <w:rFonts w:ascii="Times New Roman"/>
          <w:b w:val="false"/>
          <w:i w:val="false"/>
          <w:color w:val="000000"/>
          <w:sz w:val="28"/>
        </w:rPr>
        <w:t>
      1) реттеу, іске асыру және бақылау-қадағалау функцияларын жүзеге асырады және Комитет құзыреті шегінде Министрліктің стратегиялық функцияларын орындауға қатысады;</w:t>
      </w:r>
    </w:p>
    <w:bookmarkEnd w:id="67"/>
    <w:bookmarkStart w:name="z75" w:id="68"/>
    <w:p>
      <w:pPr>
        <w:spacing w:after="0"/>
        <w:ind w:left="0"/>
        <w:jc w:val="both"/>
      </w:pPr>
      <w:r>
        <w:rPr>
          <w:rFonts w:ascii="Times New Roman"/>
          <w:b w:val="false"/>
          <w:i w:val="false"/>
          <w:color w:val="000000"/>
          <w:sz w:val="28"/>
        </w:rPr>
        <w:t>
      2) адам мен азаматтың құқықтары мен бостандықтарын қозғайтын нормативтік құқықтық актілерді қоспағанда, Комитеттің құзыреті шегінде және Министрдің бұйрықтарында оларды бекіту жөнінде тікелей құзыреті болған кезде нормативтік құқықтық актілерді бекітеді;</w:t>
      </w:r>
    </w:p>
    <w:bookmarkEnd w:id="68"/>
    <w:bookmarkStart w:name="z76" w:id="69"/>
    <w:p>
      <w:pPr>
        <w:spacing w:after="0"/>
        <w:ind w:left="0"/>
        <w:jc w:val="both"/>
      </w:pPr>
      <w:r>
        <w:rPr>
          <w:rFonts w:ascii="Times New Roman"/>
          <w:b w:val="false"/>
          <w:i w:val="false"/>
          <w:color w:val="000000"/>
          <w:sz w:val="28"/>
        </w:rPr>
        <w:t>
      3) өнеркәсіптік қауіпсіздік саласындағы мемлекеттік саясаттың негізгі бағыттарын әзірлейді және іске асыруды қамтамасыз етеді;</w:t>
      </w:r>
    </w:p>
    <w:bookmarkEnd w:id="69"/>
    <w:bookmarkStart w:name="z77" w:id="70"/>
    <w:p>
      <w:pPr>
        <w:spacing w:after="0"/>
        <w:ind w:left="0"/>
        <w:jc w:val="both"/>
      </w:pPr>
      <w:r>
        <w:rPr>
          <w:rFonts w:ascii="Times New Roman"/>
          <w:b w:val="false"/>
          <w:i w:val="false"/>
          <w:color w:val="000000"/>
          <w:sz w:val="28"/>
        </w:rPr>
        <w:t>
      4) өнеркәсіптік қауіпсіздікті қамтамасыз ету бөлігінде азаматтық қорғау саласындағы халықаралық ынтымақтастықты жүзеге асырады;</w:t>
      </w:r>
    </w:p>
    <w:bookmarkEnd w:id="70"/>
    <w:bookmarkStart w:name="z78" w:id="71"/>
    <w:p>
      <w:pPr>
        <w:spacing w:after="0"/>
        <w:ind w:left="0"/>
        <w:jc w:val="both"/>
      </w:pPr>
      <w:r>
        <w:rPr>
          <w:rFonts w:ascii="Times New Roman"/>
          <w:b w:val="false"/>
          <w:i w:val="false"/>
          <w:color w:val="000000"/>
          <w:sz w:val="28"/>
        </w:rPr>
        <w:t>
      5) өз құзыреті шегінде нормативтік құқықтық актілерді әзірлейді, әзірлеуге қатысады, келіседі және бекітеді;</w:t>
      </w:r>
    </w:p>
    <w:bookmarkEnd w:id="71"/>
    <w:bookmarkStart w:name="z79" w:id="72"/>
    <w:p>
      <w:pPr>
        <w:spacing w:after="0"/>
        <w:ind w:left="0"/>
        <w:jc w:val="both"/>
      </w:pPr>
      <w:r>
        <w:rPr>
          <w:rFonts w:ascii="Times New Roman"/>
          <w:b w:val="false"/>
          <w:i w:val="false"/>
          <w:color w:val="000000"/>
          <w:sz w:val="28"/>
        </w:rPr>
        <w:t>
      6) мемлекеттік қызметтер көрсету тәртібін айқындайтын заңға тәуелді нормативтік құқықтық актілерді әзірлейді;</w:t>
      </w:r>
    </w:p>
    <w:bookmarkEnd w:id="72"/>
    <w:bookmarkStart w:name="z80" w:id="73"/>
    <w:p>
      <w:pPr>
        <w:spacing w:after="0"/>
        <w:ind w:left="0"/>
        <w:jc w:val="both"/>
      </w:pPr>
      <w:r>
        <w:rPr>
          <w:rFonts w:ascii="Times New Roman"/>
          <w:b w:val="false"/>
          <w:i w:val="false"/>
          <w:color w:val="000000"/>
          <w:sz w:val="28"/>
        </w:rPr>
        <w:t>
      7) өнеркәсіп салаларының қауіпті өндірістік объектілері үшін, сондай-ақ атом энергиясын пайдалануға, магистральдық құбырларды және оларға қойылатын өнеркәсіптік қауіпсіздік талаптарын белгілейтін қауіпті техникалық құрылғыларды пайдалануға байланысты қызмет түрлері үшін өнеркәсіптік қауіпсіздікті қамтамасыз ету қағидаларын әзірлейді;</w:t>
      </w:r>
    </w:p>
    <w:bookmarkEnd w:id="73"/>
    <w:bookmarkStart w:name="z81" w:id="74"/>
    <w:p>
      <w:pPr>
        <w:spacing w:after="0"/>
        <w:ind w:left="0"/>
        <w:jc w:val="both"/>
      </w:pPr>
      <w:r>
        <w:rPr>
          <w:rFonts w:ascii="Times New Roman"/>
          <w:b w:val="false"/>
          <w:i w:val="false"/>
          <w:color w:val="000000"/>
          <w:sz w:val="28"/>
        </w:rPr>
        <w:t>
      8) өнеркәсіптік қауіпсіздікті декларациялайтын заңды тұлғалар басшыларының, сондай-ақ аталған заңды тұлғалардың тұрақты жұмыс істейтін емтихан комиссиялары мүшелерінің емтихандарын тапсыру тәртібін әзірлейді;</w:t>
      </w:r>
    </w:p>
    <w:bookmarkEnd w:id="74"/>
    <w:bookmarkStart w:name="z82" w:id="75"/>
    <w:p>
      <w:pPr>
        <w:spacing w:after="0"/>
        <w:ind w:left="0"/>
        <w:jc w:val="both"/>
      </w:pPr>
      <w:r>
        <w:rPr>
          <w:rFonts w:ascii="Times New Roman"/>
          <w:b w:val="false"/>
          <w:i w:val="false"/>
          <w:color w:val="000000"/>
          <w:sz w:val="28"/>
        </w:rPr>
        <w:t>
      9) өнеркәсіптік қауіпсіздік саласындағы мемлекеттік бақылау және қадағалау жөніндегі мемлекеттік инспектордың қызметтік куәлігінің, төсбелгісінің, нөмірлік мөртабанының және пломбирінің үлгілерін әзірлейді;</w:t>
      </w:r>
    </w:p>
    <w:bookmarkEnd w:id="75"/>
    <w:bookmarkStart w:name="z83" w:id="76"/>
    <w:p>
      <w:pPr>
        <w:spacing w:after="0"/>
        <w:ind w:left="0"/>
        <w:jc w:val="both"/>
      </w:pPr>
      <w:r>
        <w:rPr>
          <w:rFonts w:ascii="Times New Roman"/>
          <w:b w:val="false"/>
          <w:i w:val="false"/>
          <w:color w:val="000000"/>
          <w:sz w:val="28"/>
        </w:rPr>
        <w:t>
      10) газбен жабдықтау жүйелері объектілерінің қауіпсіздігі жөніндегі талаптарды әзірлейді;</w:t>
      </w:r>
    </w:p>
    <w:bookmarkEnd w:id="76"/>
    <w:bookmarkStart w:name="z84" w:id="77"/>
    <w:p>
      <w:pPr>
        <w:spacing w:after="0"/>
        <w:ind w:left="0"/>
        <w:jc w:val="both"/>
      </w:pPr>
      <w:r>
        <w:rPr>
          <w:rFonts w:ascii="Times New Roman"/>
          <w:b w:val="false"/>
          <w:i w:val="false"/>
          <w:color w:val="000000"/>
          <w:sz w:val="28"/>
        </w:rPr>
        <w:t>
      11) кәсіпкерлік жөніндегі уәкілетті органмен бірлесіп Қазақстан Республикасының Кәсіпкерлік кодексіне сәйкес өнеркәсіптік қауіпсіздік саласындағы тәуекелдер дәрежесін бағалау өлшемшарттарын, тексеру парақтарының нысандарын әзірлейді;</w:t>
      </w:r>
    </w:p>
    <w:bookmarkEnd w:id="77"/>
    <w:bookmarkStart w:name="z85" w:id="78"/>
    <w:p>
      <w:pPr>
        <w:spacing w:after="0"/>
        <w:ind w:left="0"/>
        <w:jc w:val="both"/>
      </w:pPr>
      <w:r>
        <w:rPr>
          <w:rFonts w:ascii="Times New Roman"/>
          <w:b w:val="false"/>
          <w:i w:val="false"/>
          <w:color w:val="000000"/>
          <w:sz w:val="28"/>
        </w:rPr>
        <w:t xml:space="preserve">
      12) өнеркәсіптік қауіпсіздік саласындағы мемлекеттік инспекторлардың актілерінің нысандарын әзірлейді; </w:t>
      </w:r>
    </w:p>
    <w:bookmarkEnd w:id="78"/>
    <w:bookmarkStart w:name="z86" w:id="79"/>
    <w:p>
      <w:pPr>
        <w:spacing w:after="0"/>
        <w:ind w:left="0"/>
        <w:jc w:val="both"/>
      </w:pPr>
      <w:r>
        <w:rPr>
          <w:rFonts w:ascii="Times New Roman"/>
          <w:b w:val="false"/>
          <w:i w:val="false"/>
          <w:color w:val="000000"/>
          <w:sz w:val="28"/>
        </w:rPr>
        <w:t>
      13) қауіпті өндірістік объектілер мен қауіпті техникалық құрылғыларды пайдаланатын ұйымдардың өнеркәсіптік қауіпсіздік талаптарын сақтауын мемлекеттік бақылауды және қадағалауды жүзеге асырады;</w:t>
      </w:r>
    </w:p>
    <w:bookmarkEnd w:id="79"/>
    <w:bookmarkStart w:name="z87" w:id="80"/>
    <w:p>
      <w:pPr>
        <w:spacing w:after="0"/>
        <w:ind w:left="0"/>
        <w:jc w:val="both"/>
      </w:pPr>
      <w:r>
        <w:rPr>
          <w:rFonts w:ascii="Times New Roman"/>
          <w:b w:val="false"/>
          <w:i w:val="false"/>
          <w:color w:val="000000"/>
          <w:sz w:val="28"/>
        </w:rPr>
        <w:t>
      14) қауіпті өндірістік объектілер мен қауіпті техникалық құрылғыларды пайдаланатын ұйымдардың авариялар мен олардың зардаптарын жою және оқшаулау жөніндегі жұмыстарды жүргізуге әзірлігін мемлекеттік бақылауды және қадағалауды жүзеге асырады;</w:t>
      </w:r>
    </w:p>
    <w:bookmarkEnd w:id="80"/>
    <w:bookmarkStart w:name="z88" w:id="81"/>
    <w:p>
      <w:pPr>
        <w:spacing w:after="0"/>
        <w:ind w:left="0"/>
        <w:jc w:val="both"/>
      </w:pPr>
      <w:r>
        <w:rPr>
          <w:rFonts w:ascii="Times New Roman"/>
          <w:b w:val="false"/>
          <w:i w:val="false"/>
          <w:color w:val="000000"/>
          <w:sz w:val="28"/>
        </w:rPr>
        <w:t>
      15) қауіпті өндірістік объектілердің өндірістік ғимараттарын, технологиялық құрылыстарын тексеру, диагностикалау, қауіпті техникалық құрылғыларды техникалық куәландырудың уақтылы жүргізілуіне мемлекеттік бақылауды және қадағалауды жүзеге асырады;</w:t>
      </w:r>
    </w:p>
    <w:bookmarkEnd w:id="81"/>
    <w:bookmarkStart w:name="z89" w:id="82"/>
    <w:p>
      <w:pPr>
        <w:spacing w:after="0"/>
        <w:ind w:left="0"/>
        <w:jc w:val="both"/>
      </w:pPr>
      <w:r>
        <w:rPr>
          <w:rFonts w:ascii="Times New Roman"/>
          <w:b w:val="false"/>
          <w:i w:val="false"/>
          <w:color w:val="000000"/>
          <w:sz w:val="28"/>
        </w:rPr>
        <w:t>
      16) магистральдық құбырды пайдалану кезінде өнеркәсіптік қауіпсіздік саласындағы мемлекеттік бақылауды және қадағалауды жүзеге асырады;</w:t>
      </w:r>
    </w:p>
    <w:bookmarkEnd w:id="82"/>
    <w:bookmarkStart w:name="z90" w:id="83"/>
    <w:p>
      <w:pPr>
        <w:spacing w:after="0"/>
        <w:ind w:left="0"/>
        <w:jc w:val="both"/>
      </w:pPr>
      <w:r>
        <w:rPr>
          <w:rFonts w:ascii="Times New Roman"/>
          <w:b w:val="false"/>
          <w:i w:val="false"/>
          <w:color w:val="000000"/>
          <w:sz w:val="28"/>
        </w:rPr>
        <w:t>
      17) тұрмыстық және коммуналдық-тұрмыстық тұтынушылардың газ тұтыну жүйелері мен газ жабдықтарын қоспағанда, тұрмыстық баллондар мен газбен жабдықтау жүйелерінің объектілерін қауіпсіз пайдалану талаптарын сақтау бөлігінде газ және газбен жабдықтау саласында мемлекеттік бақылауды жүзеге асырады;</w:t>
      </w:r>
    </w:p>
    <w:bookmarkEnd w:id="83"/>
    <w:bookmarkStart w:name="z91" w:id="84"/>
    <w:p>
      <w:pPr>
        <w:spacing w:after="0"/>
        <w:ind w:left="0"/>
        <w:jc w:val="both"/>
      </w:pPr>
      <w:r>
        <w:rPr>
          <w:rFonts w:ascii="Times New Roman"/>
          <w:b w:val="false"/>
          <w:i w:val="false"/>
          <w:color w:val="000000"/>
          <w:sz w:val="28"/>
        </w:rPr>
        <w:t>
      18) адамдардың өмірі мен денсаулығына қатер төндіретін айрықша жағдайларда сот шешімінсіз дара кәсіпкерлердің, қауіпті өндірістік объектілерді, техникалық құрылғыларды пайдалануға байланысты ұйымдардың қызметін немесе қызметінің жекелеген түрлерін көрсетілген мерзімде міндетті түрде сотқа талап арыз бере отырып, үш күннен аспайтын мерзімге тоқтата тұрады немесе тыйым салады;</w:t>
      </w:r>
    </w:p>
    <w:bookmarkEnd w:id="84"/>
    <w:bookmarkStart w:name="z92" w:id="85"/>
    <w:p>
      <w:pPr>
        <w:spacing w:after="0"/>
        <w:ind w:left="0"/>
        <w:jc w:val="both"/>
      </w:pPr>
      <w:r>
        <w:rPr>
          <w:rFonts w:ascii="Times New Roman"/>
          <w:b w:val="false"/>
          <w:i w:val="false"/>
          <w:color w:val="000000"/>
          <w:sz w:val="28"/>
        </w:rPr>
        <w:t>
      19) бақылау және қадағалау субъектісіне (объектісіне) және (немесе) тексеруге бара отырып, профилактикалық бақылау және қадағалау нәтижелері туралы актіні, анықталған бұзушылықтарды жою туралы нұсқамаларды, өнеркәсіптік қауіпсіздік саласындағы қызметке немесе қызметтің жекелеген түрлеріне тыйым салу не тоқтата тұру туралы актіні жеке және заңды тұлғаларға береді;</w:t>
      </w:r>
    </w:p>
    <w:bookmarkEnd w:id="85"/>
    <w:bookmarkStart w:name="z93" w:id="86"/>
    <w:p>
      <w:pPr>
        <w:spacing w:after="0"/>
        <w:ind w:left="0"/>
        <w:jc w:val="both"/>
      </w:pPr>
      <w:r>
        <w:rPr>
          <w:rFonts w:ascii="Times New Roman"/>
          <w:b w:val="false"/>
          <w:i w:val="false"/>
          <w:color w:val="000000"/>
          <w:sz w:val="28"/>
        </w:rPr>
        <w:t>
      20) өз құзыреті шегінде мүдделі мемлекеттік органдармен бірлесіп қауіпті өндірістік объектілердегі авариялар салдарынан болған авариялар мен жазатайым оқиғаларды тергеп-тексеруді, жарылғыш заттар мен олардың негізіндегі бұйымдардың жоғалу жағдайларын техникалық тергеп-тексеруді ұйымдастыруды және жүргізуді жүзеге асырады;</w:t>
      </w:r>
    </w:p>
    <w:bookmarkEnd w:id="86"/>
    <w:bookmarkStart w:name="z94" w:id="87"/>
    <w:p>
      <w:pPr>
        <w:spacing w:after="0"/>
        <w:ind w:left="0"/>
        <w:jc w:val="both"/>
      </w:pPr>
      <w:r>
        <w:rPr>
          <w:rFonts w:ascii="Times New Roman"/>
          <w:b w:val="false"/>
          <w:i w:val="false"/>
          <w:color w:val="000000"/>
          <w:sz w:val="28"/>
        </w:rPr>
        <w:t>
      21) берілген рұқсаттар бойынша рұқсат беру талаптарына сәйкестігіне тексерулер жүргізу графигін, сондай-ақ Қазақстан Республикасының Кәсіпкерлік кодексіне сәйкес бақылау және қадағалау субъектісіне (объектісіне) бара отырып, профилактикалық бақылауды және қадағалауды жүргізудің жартыжылдық тізімдерін қалыптастырады;</w:t>
      </w:r>
    </w:p>
    <w:bookmarkEnd w:id="87"/>
    <w:bookmarkStart w:name="z95" w:id="88"/>
    <w:p>
      <w:pPr>
        <w:spacing w:after="0"/>
        <w:ind w:left="0"/>
        <w:jc w:val="both"/>
      </w:pPr>
      <w:r>
        <w:rPr>
          <w:rFonts w:ascii="Times New Roman"/>
          <w:b w:val="false"/>
          <w:i w:val="false"/>
          <w:color w:val="000000"/>
          <w:sz w:val="28"/>
        </w:rPr>
        <w:t>
      22) Комитеттің құзыреті шегінде әкімшілік құқық бұзушылық туралы істер жүргізуді жүзеге асырады;</w:t>
      </w:r>
    </w:p>
    <w:bookmarkEnd w:id="88"/>
    <w:bookmarkStart w:name="z96" w:id="89"/>
    <w:p>
      <w:pPr>
        <w:spacing w:after="0"/>
        <w:ind w:left="0"/>
        <w:jc w:val="both"/>
      </w:pPr>
      <w:r>
        <w:rPr>
          <w:rFonts w:ascii="Times New Roman"/>
          <w:b w:val="false"/>
          <w:i w:val="false"/>
          <w:color w:val="000000"/>
          <w:sz w:val="28"/>
        </w:rPr>
        <w:t>
      23) мемлекеттік қызметтер көрсету тәртібін айқындайтын заңға тәуелді нормативтік құқықтық актілерге сәйкес мемлекеттік қызметтер көрсетеді;</w:t>
      </w:r>
    </w:p>
    <w:bookmarkEnd w:id="89"/>
    <w:bookmarkStart w:name="z97" w:id="90"/>
    <w:p>
      <w:pPr>
        <w:spacing w:after="0"/>
        <w:ind w:left="0"/>
        <w:jc w:val="both"/>
      </w:pPr>
      <w:r>
        <w:rPr>
          <w:rFonts w:ascii="Times New Roman"/>
          <w:b w:val="false"/>
          <w:i w:val="false"/>
          <w:color w:val="000000"/>
          <w:sz w:val="28"/>
        </w:rPr>
        <w:t>
      24) Қазақстан Республикасының заңнамасына сәйкес соттарға талап қояды;</w:t>
      </w:r>
    </w:p>
    <w:bookmarkEnd w:id="90"/>
    <w:bookmarkStart w:name="z98" w:id="91"/>
    <w:p>
      <w:pPr>
        <w:spacing w:after="0"/>
        <w:ind w:left="0"/>
        <w:jc w:val="both"/>
      </w:pPr>
      <w:r>
        <w:rPr>
          <w:rFonts w:ascii="Times New Roman"/>
          <w:b w:val="false"/>
          <w:i w:val="false"/>
          <w:color w:val="000000"/>
          <w:sz w:val="28"/>
        </w:rPr>
        <w:t>
      25) қауіпті өндірістік объектілерде, қауіпті техникалық құрылғыларда қолданылатын технологияларды қолдануға рұқсат береді;</w:t>
      </w:r>
    </w:p>
    <w:bookmarkEnd w:id="91"/>
    <w:bookmarkStart w:name="z99" w:id="92"/>
    <w:p>
      <w:pPr>
        <w:spacing w:after="0"/>
        <w:ind w:left="0"/>
        <w:jc w:val="both"/>
      </w:pPr>
      <w:r>
        <w:rPr>
          <w:rFonts w:ascii="Times New Roman"/>
          <w:b w:val="false"/>
          <w:i w:val="false"/>
          <w:color w:val="000000"/>
          <w:sz w:val="28"/>
        </w:rPr>
        <w:t>
      26) жарылғыш заттар мен олардың негізіндегі бұйымдарды тұрақты қолдануға, жарылыс жұмыстарын жүргізуге рұқсат береді;</w:t>
      </w:r>
    </w:p>
    <w:bookmarkEnd w:id="92"/>
    <w:bookmarkStart w:name="z100" w:id="93"/>
    <w:p>
      <w:pPr>
        <w:spacing w:after="0"/>
        <w:ind w:left="0"/>
        <w:jc w:val="both"/>
      </w:pPr>
      <w:r>
        <w:rPr>
          <w:rFonts w:ascii="Times New Roman"/>
          <w:b w:val="false"/>
          <w:i w:val="false"/>
          <w:color w:val="000000"/>
          <w:sz w:val="28"/>
        </w:rPr>
        <w:t>
      27) заңды тұлғаларды өнеркәсіптік қауіпсіздік саласындағы жұмыстарды жүргізу құқығына аттестаттауды жүргізеді;</w:t>
      </w:r>
    </w:p>
    <w:bookmarkEnd w:id="93"/>
    <w:bookmarkStart w:name="z101" w:id="94"/>
    <w:p>
      <w:pPr>
        <w:spacing w:after="0"/>
        <w:ind w:left="0"/>
        <w:jc w:val="both"/>
      </w:pPr>
      <w:r>
        <w:rPr>
          <w:rFonts w:ascii="Times New Roman"/>
          <w:b w:val="false"/>
          <w:i w:val="false"/>
          <w:color w:val="000000"/>
          <w:sz w:val="28"/>
        </w:rPr>
        <w:t>
      28) "Азаматтық қорғау туралы" Қазақстан Республикасының Заңында және Қазақстан Республикасының сәулет, қала құрылысы және құрылыс қызметі туралы заңнамасында белгіленген тәртіппен қауіпті өндірістік объектілерді салуға, кеңейтуге, реконструкциялауға, жаңғыртуға, консервациялауға және жоюға арналған жобалау құжаттамасын келіседі;</w:t>
      </w:r>
    </w:p>
    <w:bookmarkEnd w:id="94"/>
    <w:bookmarkStart w:name="z102" w:id="95"/>
    <w:p>
      <w:pPr>
        <w:spacing w:after="0"/>
        <w:ind w:left="0"/>
        <w:jc w:val="both"/>
      </w:pPr>
      <w:r>
        <w:rPr>
          <w:rFonts w:ascii="Times New Roman"/>
          <w:b w:val="false"/>
          <w:i w:val="false"/>
          <w:color w:val="000000"/>
          <w:sz w:val="28"/>
        </w:rPr>
        <w:t>
      29) қауіпті өндірістік объектінің өнеркәсіптік қауіпсіздік декларацияларын тіркеуді жүргізеді;</w:t>
      </w:r>
    </w:p>
    <w:bookmarkEnd w:id="95"/>
    <w:bookmarkStart w:name="z103" w:id="96"/>
    <w:p>
      <w:pPr>
        <w:spacing w:after="0"/>
        <w:ind w:left="0"/>
        <w:jc w:val="both"/>
      </w:pPr>
      <w:r>
        <w:rPr>
          <w:rFonts w:ascii="Times New Roman"/>
          <w:b w:val="false"/>
          <w:i w:val="false"/>
          <w:color w:val="000000"/>
          <w:sz w:val="28"/>
        </w:rPr>
        <w:t>
      30) жарылғыш және пиротехникалық (азаматтықты қоспағанда) заттар мен олар қолданылатын бұйымдарды әзірлеу, өндіру, сатып алу, өткізу, сақтау жөніндегі қызметті жүзеге асыруға лицензия береді;</w:t>
      </w:r>
    </w:p>
    <w:bookmarkEnd w:id="96"/>
    <w:bookmarkStart w:name="z104" w:id="97"/>
    <w:p>
      <w:pPr>
        <w:spacing w:after="0"/>
        <w:ind w:left="0"/>
        <w:jc w:val="both"/>
      </w:pPr>
      <w:r>
        <w:rPr>
          <w:rFonts w:ascii="Times New Roman"/>
          <w:b w:val="false"/>
          <w:i w:val="false"/>
          <w:color w:val="000000"/>
          <w:sz w:val="28"/>
        </w:rPr>
        <w:t>
      31) қауіпті өндірістік объектілерде оқу дабылдарын жүргізуге қатысады;</w:t>
      </w:r>
    </w:p>
    <w:bookmarkEnd w:id="97"/>
    <w:bookmarkStart w:name="z105" w:id="98"/>
    <w:p>
      <w:pPr>
        <w:spacing w:after="0"/>
        <w:ind w:left="0"/>
        <w:jc w:val="both"/>
      </w:pPr>
      <w:r>
        <w:rPr>
          <w:rFonts w:ascii="Times New Roman"/>
          <w:b w:val="false"/>
          <w:i w:val="false"/>
          <w:color w:val="000000"/>
          <w:sz w:val="28"/>
        </w:rPr>
        <w:t>
      32) қауіпті өндірістік объектіні пайдалануға беру кезінде оны қабылдау сынақтарына, техникалық куәландыруға қатысады;</w:t>
      </w:r>
    </w:p>
    <w:bookmarkEnd w:id="98"/>
    <w:bookmarkStart w:name="z106" w:id="99"/>
    <w:p>
      <w:pPr>
        <w:spacing w:after="0"/>
        <w:ind w:left="0"/>
        <w:jc w:val="both"/>
      </w:pPr>
      <w:r>
        <w:rPr>
          <w:rFonts w:ascii="Times New Roman"/>
          <w:b w:val="false"/>
          <w:i w:val="false"/>
          <w:color w:val="000000"/>
          <w:sz w:val="28"/>
        </w:rPr>
        <w:t>
      33) өнеркәсіптік қауіпсіздікті декларациялайтын қауіпті өндірістік объектілердің заңды тұлғалары басшыларының, сондай-ақ аталған заңды тұлғалардың тұрақты жұмыс істейтін емтихан комиссиялары мүшелерінің біліміне (емтихандарына) тексеру жүргізеді;</w:t>
      </w:r>
    </w:p>
    <w:bookmarkEnd w:id="99"/>
    <w:bookmarkStart w:name="z107" w:id="100"/>
    <w:p>
      <w:pPr>
        <w:spacing w:after="0"/>
        <w:ind w:left="0"/>
        <w:jc w:val="both"/>
      </w:pPr>
      <w:r>
        <w:rPr>
          <w:rFonts w:ascii="Times New Roman"/>
          <w:b w:val="false"/>
          <w:i w:val="false"/>
          <w:color w:val="000000"/>
          <w:sz w:val="28"/>
        </w:rPr>
        <w:t>
      34) жарылғыш заттар мен олардың негізінде жасалған бұйымдарды бақылау және қабылдау сынақтарын жүргізу жөніндегі комиссияға қатысады;</w:t>
      </w:r>
    </w:p>
    <w:bookmarkEnd w:id="100"/>
    <w:bookmarkStart w:name="z108" w:id="101"/>
    <w:p>
      <w:pPr>
        <w:spacing w:after="0"/>
        <w:ind w:left="0"/>
        <w:jc w:val="both"/>
      </w:pPr>
      <w:r>
        <w:rPr>
          <w:rFonts w:ascii="Times New Roman"/>
          <w:b w:val="false"/>
          <w:i w:val="false"/>
          <w:color w:val="000000"/>
          <w:sz w:val="28"/>
        </w:rPr>
        <w:t>
      35) "Жер қойнауы және жер қойнауын пайдалану туралы" Қазақстан Республикасының Кодексінде белгіленген тәртіппен қатты пайдалы қазбаларды өндіру жөніндегі тау-кен жұмыстарының жоспарын келіседі;</w:t>
      </w:r>
    </w:p>
    <w:bookmarkEnd w:id="101"/>
    <w:bookmarkStart w:name="z109" w:id="102"/>
    <w:p>
      <w:pPr>
        <w:spacing w:after="0"/>
        <w:ind w:left="0"/>
        <w:jc w:val="both"/>
      </w:pPr>
      <w:r>
        <w:rPr>
          <w:rFonts w:ascii="Times New Roman"/>
          <w:b w:val="false"/>
          <w:i w:val="false"/>
          <w:color w:val="000000"/>
          <w:sz w:val="28"/>
        </w:rPr>
        <w:t>
      36) "Жер қойнауы және жер қойнауын пайдалану туралы" Қазақстан Республикасының Кодексінде белгіленген тәртіппен жер қойнауы кеңістігін пайдалану жобасын келіседі;</w:t>
      </w:r>
    </w:p>
    <w:bookmarkEnd w:id="102"/>
    <w:bookmarkStart w:name="z110" w:id="103"/>
    <w:p>
      <w:pPr>
        <w:spacing w:after="0"/>
        <w:ind w:left="0"/>
        <w:jc w:val="both"/>
      </w:pPr>
      <w:r>
        <w:rPr>
          <w:rFonts w:ascii="Times New Roman"/>
          <w:b w:val="false"/>
          <w:i w:val="false"/>
          <w:color w:val="000000"/>
          <w:sz w:val="28"/>
        </w:rPr>
        <w:t>
      37) Кеңестің жарылыс жөніндегі қызметін ұйымдастыруды жүзеге асырады;</w:t>
      </w:r>
    </w:p>
    <w:bookmarkEnd w:id="103"/>
    <w:bookmarkStart w:name="z111" w:id="104"/>
    <w:p>
      <w:pPr>
        <w:spacing w:after="0"/>
        <w:ind w:left="0"/>
        <w:jc w:val="both"/>
      </w:pPr>
      <w:r>
        <w:rPr>
          <w:rFonts w:ascii="Times New Roman"/>
          <w:b w:val="false"/>
          <w:i w:val="false"/>
          <w:color w:val="000000"/>
          <w:sz w:val="28"/>
        </w:rPr>
        <w:t xml:space="preserve">
      38) қажет болған кезде кәсіпкерлік жөніндегі уәкілетті орган айқындайтын тәртіппен Қазақстан Республикасы Кәсіпкерлік кодексінің 82-бабының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нормативтік құқықтық актілердің әзірленетін жобаларына қатысты реттеушілік әсерге талдау жүргізуді жүзеге асырады;</w:t>
      </w:r>
    </w:p>
    <w:bookmarkEnd w:id="104"/>
    <w:bookmarkStart w:name="z112" w:id="105"/>
    <w:p>
      <w:pPr>
        <w:spacing w:after="0"/>
        <w:ind w:left="0"/>
        <w:jc w:val="both"/>
      </w:pPr>
      <w:r>
        <w:rPr>
          <w:rFonts w:ascii="Times New Roman"/>
          <w:b w:val="false"/>
          <w:i w:val="false"/>
          <w:color w:val="000000"/>
          <w:sz w:val="28"/>
        </w:rPr>
        <w:t>
      39) өнеркәсіптік қауіпсіздік саласындағы кәсіби авариялық-құтқару қызметтерін аттестаттау қағидаларын әзірлейді;</w:t>
      </w:r>
    </w:p>
    <w:bookmarkEnd w:id="105"/>
    <w:bookmarkStart w:name="z113" w:id="106"/>
    <w:p>
      <w:pPr>
        <w:spacing w:after="0"/>
        <w:ind w:left="0"/>
        <w:jc w:val="both"/>
      </w:pPr>
      <w:r>
        <w:rPr>
          <w:rFonts w:ascii="Times New Roman"/>
          <w:b w:val="false"/>
          <w:i w:val="false"/>
          <w:color w:val="000000"/>
          <w:sz w:val="28"/>
        </w:rPr>
        <w:t>
      40) қауіпті өндірістік объектілердегі авариялар мен инциденттерді тергеп-тексеруді және есепке алуды, жарылғыш заттар мен олардың негізіндегі бұйымдардың жоғалу жағдайларын техникалық тергеп-тексеруді жүргізу қағидаларын әзірлейді;</w:t>
      </w:r>
    </w:p>
    <w:bookmarkEnd w:id="106"/>
    <w:bookmarkStart w:name="z114" w:id="107"/>
    <w:p>
      <w:pPr>
        <w:spacing w:after="0"/>
        <w:ind w:left="0"/>
        <w:jc w:val="both"/>
      </w:pPr>
      <w:r>
        <w:rPr>
          <w:rFonts w:ascii="Times New Roman"/>
          <w:b w:val="false"/>
          <w:i w:val="false"/>
          <w:color w:val="000000"/>
          <w:sz w:val="28"/>
        </w:rPr>
        <w:t>
      41) көлбеу рельсті-арқанды көтергіштерді (фуникулерлерді) орнату және қауіпсіз пайдалану қағидаларын әзірлейді;</w:t>
      </w:r>
    </w:p>
    <w:bookmarkEnd w:id="107"/>
    <w:bookmarkStart w:name="z115" w:id="108"/>
    <w:p>
      <w:pPr>
        <w:spacing w:after="0"/>
        <w:ind w:left="0"/>
        <w:jc w:val="both"/>
      </w:pPr>
      <w:r>
        <w:rPr>
          <w:rFonts w:ascii="Times New Roman"/>
          <w:b w:val="false"/>
          <w:i w:val="false"/>
          <w:color w:val="000000"/>
          <w:sz w:val="28"/>
        </w:rPr>
        <w:t>
      42) қауіпті өндірістік объектілер мен қауіпті техникалық құрылғыларды есепке қою және есептен шығару қағидаларын әзірлейді;</w:t>
      </w:r>
    </w:p>
    <w:bookmarkEnd w:id="108"/>
    <w:bookmarkStart w:name="z116" w:id="109"/>
    <w:p>
      <w:pPr>
        <w:spacing w:after="0"/>
        <w:ind w:left="0"/>
        <w:jc w:val="both"/>
      </w:pPr>
      <w:r>
        <w:rPr>
          <w:rFonts w:ascii="Times New Roman"/>
          <w:b w:val="false"/>
          <w:i w:val="false"/>
          <w:color w:val="000000"/>
          <w:sz w:val="28"/>
        </w:rPr>
        <w:t>
      43) жолаушылардың аспалы арқан жолын орнату және қауіпсіз пайдалану қағидаларын әзірлейді;</w:t>
      </w:r>
    </w:p>
    <w:bookmarkEnd w:id="109"/>
    <w:bookmarkStart w:name="z117" w:id="110"/>
    <w:p>
      <w:pPr>
        <w:spacing w:after="0"/>
        <w:ind w:left="0"/>
        <w:jc w:val="both"/>
      </w:pPr>
      <w:r>
        <w:rPr>
          <w:rFonts w:ascii="Times New Roman"/>
          <w:b w:val="false"/>
          <w:i w:val="false"/>
          <w:color w:val="000000"/>
          <w:sz w:val="28"/>
        </w:rPr>
        <w:t>
      44) жүк аспалы арқан жолдарын орнату және қауіпсіз пайдалану қағидаларын әзірлейді;</w:t>
      </w:r>
    </w:p>
    <w:bookmarkEnd w:id="110"/>
    <w:bookmarkStart w:name="z118" w:id="111"/>
    <w:p>
      <w:pPr>
        <w:spacing w:after="0"/>
        <w:ind w:left="0"/>
        <w:jc w:val="both"/>
      </w:pPr>
      <w:r>
        <w:rPr>
          <w:rFonts w:ascii="Times New Roman"/>
          <w:b w:val="false"/>
          <w:i w:val="false"/>
          <w:color w:val="000000"/>
          <w:sz w:val="28"/>
        </w:rPr>
        <w:t>
      45) эскалаторларды орнату және қауіпсіз пайдалану қағидаларын әзірлейді;</w:t>
      </w:r>
    </w:p>
    <w:bookmarkEnd w:id="111"/>
    <w:bookmarkStart w:name="z119" w:id="112"/>
    <w:p>
      <w:pPr>
        <w:spacing w:after="0"/>
        <w:ind w:left="0"/>
        <w:jc w:val="both"/>
      </w:pPr>
      <w:r>
        <w:rPr>
          <w:rFonts w:ascii="Times New Roman"/>
          <w:b w:val="false"/>
          <w:i w:val="false"/>
          <w:color w:val="000000"/>
          <w:sz w:val="28"/>
        </w:rPr>
        <w:t>
      46) мүмкіндігі шектеулі адамдар (мүгедек адамдар) үшін көтергіштерді қауіпсіз пайдалану қағидаларын әзірлейді;</w:t>
      </w:r>
    </w:p>
    <w:bookmarkEnd w:id="112"/>
    <w:bookmarkStart w:name="z120" w:id="113"/>
    <w:p>
      <w:pPr>
        <w:spacing w:after="0"/>
        <w:ind w:left="0"/>
        <w:jc w:val="both"/>
      </w:pPr>
      <w:r>
        <w:rPr>
          <w:rFonts w:ascii="Times New Roman"/>
          <w:b w:val="false"/>
          <w:i w:val="false"/>
          <w:color w:val="000000"/>
          <w:sz w:val="28"/>
        </w:rPr>
        <w:t>
      47) дәнекерлеушілер мен дәнекерлеу өндірісінің мамандарын аттестаттау қағидаларын әзірлейді;</w:t>
      </w:r>
    </w:p>
    <w:bookmarkEnd w:id="113"/>
    <w:bookmarkStart w:name="z121" w:id="114"/>
    <w:p>
      <w:pPr>
        <w:spacing w:after="0"/>
        <w:ind w:left="0"/>
        <w:jc w:val="both"/>
      </w:pPr>
      <w:r>
        <w:rPr>
          <w:rFonts w:ascii="Times New Roman"/>
          <w:b w:val="false"/>
          <w:i w:val="false"/>
          <w:color w:val="000000"/>
          <w:sz w:val="28"/>
        </w:rPr>
        <w:t>
      48) өнеркәсіптік қауіпсіздік саласындағы мамандарды, қызметкерлерді даярлау, қайта даярлау және олардың білімін тексеру қағидаларын әзірлейді;</w:t>
      </w:r>
    </w:p>
    <w:bookmarkEnd w:id="114"/>
    <w:bookmarkStart w:name="z122" w:id="115"/>
    <w:p>
      <w:pPr>
        <w:spacing w:after="0"/>
        <w:ind w:left="0"/>
        <w:jc w:val="both"/>
      </w:pPr>
      <w:r>
        <w:rPr>
          <w:rFonts w:ascii="Times New Roman"/>
          <w:b w:val="false"/>
          <w:i w:val="false"/>
          <w:color w:val="000000"/>
          <w:sz w:val="28"/>
        </w:rPr>
        <w:t>
      49) қауіпті өндірістік объектіні пайдаланатын ұйымдардың қауіпті өндірістік объектіні салуға, кеңейтуге, реконструкциялауға, жаңғыртуға, консервациялауға және таратуға арналған жобалау құжаттамасын келісу қағидаларын әзірлейді;</w:t>
      </w:r>
    </w:p>
    <w:bookmarkEnd w:id="115"/>
    <w:bookmarkStart w:name="z123" w:id="116"/>
    <w:p>
      <w:pPr>
        <w:spacing w:after="0"/>
        <w:ind w:left="0"/>
        <w:jc w:val="both"/>
      </w:pPr>
      <w:r>
        <w:rPr>
          <w:rFonts w:ascii="Times New Roman"/>
          <w:b w:val="false"/>
          <w:i w:val="false"/>
          <w:color w:val="000000"/>
          <w:sz w:val="28"/>
        </w:rPr>
        <w:t>
      50) мұнай және мұнай өнімдеріне арналған резервуарларды пайдалану және жөндеу кезінде өнеркәсіптік қауіпсіздікті қамтамасыз ету қағидаларын әзірлейді;</w:t>
      </w:r>
    </w:p>
    <w:bookmarkEnd w:id="116"/>
    <w:bookmarkStart w:name="z124" w:id="117"/>
    <w:p>
      <w:pPr>
        <w:spacing w:after="0"/>
        <w:ind w:left="0"/>
        <w:jc w:val="both"/>
      </w:pPr>
      <w:r>
        <w:rPr>
          <w:rFonts w:ascii="Times New Roman"/>
          <w:b w:val="false"/>
          <w:i w:val="false"/>
          <w:color w:val="000000"/>
          <w:sz w:val="28"/>
        </w:rPr>
        <w:t>
      51) жерасты құрылыстары мен метрополитендерді салу кезінде өнеркәсіптік қауіпсіздікті қамтамасыз ету жөніндегі қағидаларды әзірлейді;</w:t>
      </w:r>
    </w:p>
    <w:bookmarkEnd w:id="117"/>
    <w:bookmarkStart w:name="z125" w:id="118"/>
    <w:p>
      <w:pPr>
        <w:spacing w:after="0"/>
        <w:ind w:left="0"/>
        <w:jc w:val="both"/>
      </w:pPr>
      <w:r>
        <w:rPr>
          <w:rFonts w:ascii="Times New Roman"/>
          <w:b w:val="false"/>
          <w:i w:val="false"/>
          <w:color w:val="000000"/>
          <w:sz w:val="28"/>
        </w:rPr>
        <w:t>
      52) қауіпті өндірістік объектілерді иеленетін және (немесе) пайдаланатын ұйымдарға өнеркәсіптік қауіпсіздік саласындағы кәсіби авариялық-құтқару қызметтеріне қызмет көрсету қағидаларын әзірлейді;</w:t>
      </w:r>
    </w:p>
    <w:bookmarkEnd w:id="118"/>
    <w:bookmarkStart w:name="z126" w:id="119"/>
    <w:p>
      <w:pPr>
        <w:spacing w:after="0"/>
        <w:ind w:left="0"/>
        <w:jc w:val="both"/>
      </w:pPr>
      <w:r>
        <w:rPr>
          <w:rFonts w:ascii="Times New Roman"/>
          <w:b w:val="false"/>
          <w:i w:val="false"/>
          <w:color w:val="000000"/>
          <w:sz w:val="28"/>
        </w:rPr>
        <w:t>
      53) қауіпті өндірістік объектінің қауіптілігінің жалпы деңгейін айқындау қағидаларын әзірлейді;</w:t>
      </w:r>
    </w:p>
    <w:bookmarkEnd w:id="119"/>
    <w:bookmarkStart w:name="z127" w:id="120"/>
    <w:p>
      <w:pPr>
        <w:spacing w:after="0"/>
        <w:ind w:left="0"/>
        <w:jc w:val="both"/>
      </w:pPr>
      <w:r>
        <w:rPr>
          <w:rFonts w:ascii="Times New Roman"/>
          <w:b w:val="false"/>
          <w:i w:val="false"/>
          <w:color w:val="000000"/>
          <w:sz w:val="28"/>
        </w:rPr>
        <w:t>
      54) жарылыс жұмыстарын жүргізуге рұқсат беру қағидаларын әзірлейді;</w:t>
      </w:r>
    </w:p>
    <w:bookmarkEnd w:id="120"/>
    <w:bookmarkStart w:name="z128" w:id="121"/>
    <w:p>
      <w:pPr>
        <w:spacing w:after="0"/>
        <w:ind w:left="0"/>
        <w:jc w:val="both"/>
      </w:pPr>
      <w:r>
        <w:rPr>
          <w:rFonts w:ascii="Times New Roman"/>
          <w:b w:val="false"/>
          <w:i w:val="false"/>
          <w:color w:val="000000"/>
          <w:sz w:val="28"/>
        </w:rPr>
        <w:t>
      55) қауіпті өндірістік объектілерді сәйкестендіру қағидаларын әзірлейді;</w:t>
      </w:r>
    </w:p>
    <w:bookmarkEnd w:id="121"/>
    <w:bookmarkStart w:name="z129" w:id="122"/>
    <w:p>
      <w:pPr>
        <w:spacing w:after="0"/>
        <w:ind w:left="0"/>
        <w:jc w:val="both"/>
      </w:pPr>
      <w:r>
        <w:rPr>
          <w:rFonts w:ascii="Times New Roman"/>
          <w:b w:val="false"/>
          <w:i w:val="false"/>
          <w:color w:val="000000"/>
          <w:sz w:val="28"/>
        </w:rPr>
        <w:t>
      56) қауіпті өндірістік объектілерді декларацияланатындарға жатқызу өлшемшарттарын айқындайтын қағидаларды және қауіпті өндірістік объектінің өнеркәсіптік қауіпсіздік декларациясын әзірлеу қағидаларын әзірлейді;</w:t>
      </w:r>
    </w:p>
    <w:bookmarkEnd w:id="122"/>
    <w:bookmarkStart w:name="z130" w:id="123"/>
    <w:p>
      <w:pPr>
        <w:spacing w:after="0"/>
        <w:ind w:left="0"/>
        <w:jc w:val="both"/>
      </w:pPr>
      <w:r>
        <w:rPr>
          <w:rFonts w:ascii="Times New Roman"/>
          <w:b w:val="false"/>
          <w:i w:val="false"/>
          <w:color w:val="000000"/>
          <w:sz w:val="28"/>
        </w:rPr>
        <w:t>
      57) қауіпті өндірістік объектіде өндірістік бақылауды ұйымдастыру және жүзеге асыру жөніндегі нұсқаулықты әзірлейді;</w:t>
      </w:r>
    </w:p>
    <w:bookmarkEnd w:id="123"/>
    <w:bookmarkStart w:name="z131" w:id="124"/>
    <w:p>
      <w:pPr>
        <w:spacing w:after="0"/>
        <w:ind w:left="0"/>
        <w:jc w:val="both"/>
      </w:pPr>
      <w:r>
        <w:rPr>
          <w:rFonts w:ascii="Times New Roman"/>
          <w:b w:val="false"/>
          <w:i w:val="false"/>
          <w:color w:val="000000"/>
          <w:sz w:val="28"/>
        </w:rPr>
        <w:t>
      58) одан әрі пайдалану мүмкіндігін айқындау мақсатында нормативтік қызмет мерзімін өтеген жүк көтергіш машиналардың техникалық жай-күйіне тексеру жүргізуді ұйымдастыру және жүргізу тәртібі туралы нұсқаулықты әзірлейді;</w:t>
      </w:r>
    </w:p>
    <w:bookmarkEnd w:id="124"/>
    <w:bookmarkStart w:name="z132" w:id="125"/>
    <w:p>
      <w:pPr>
        <w:spacing w:after="0"/>
        <w:ind w:left="0"/>
        <w:jc w:val="both"/>
      </w:pPr>
      <w:r>
        <w:rPr>
          <w:rFonts w:ascii="Times New Roman"/>
          <w:b w:val="false"/>
          <w:i w:val="false"/>
          <w:color w:val="000000"/>
          <w:sz w:val="28"/>
        </w:rPr>
        <w:t>
      59) одан әрі пайдалану мүмкіндігін айқындау мақсатында қызмет ету мерзімі өткен жалпы мақсаттағы жебелі өздігінен жүретін крандардың техникалық жай-күйіне тексеру жүргізу жөніндегі нұсқаулықты әзірлейді;</w:t>
      </w:r>
    </w:p>
    <w:bookmarkEnd w:id="125"/>
    <w:bookmarkStart w:name="z133" w:id="126"/>
    <w:p>
      <w:pPr>
        <w:spacing w:after="0"/>
        <w:ind w:left="0"/>
        <w:jc w:val="both"/>
      </w:pPr>
      <w:r>
        <w:rPr>
          <w:rFonts w:ascii="Times New Roman"/>
          <w:b w:val="false"/>
          <w:i w:val="false"/>
          <w:color w:val="000000"/>
          <w:sz w:val="28"/>
        </w:rPr>
        <w:t>
      60) қысыммен жұмыс істейтін ыдыстарға, цистерналарға, бөшкелерге және баллондарға техникалық куәландыру жүргізу жөніндегі нұсқаулықты әзірлейді;</w:t>
      </w:r>
    </w:p>
    <w:bookmarkEnd w:id="126"/>
    <w:bookmarkStart w:name="z134" w:id="127"/>
    <w:p>
      <w:pPr>
        <w:spacing w:after="0"/>
        <w:ind w:left="0"/>
        <w:jc w:val="both"/>
      </w:pPr>
      <w:r>
        <w:rPr>
          <w:rFonts w:ascii="Times New Roman"/>
          <w:b w:val="false"/>
          <w:i w:val="false"/>
          <w:color w:val="000000"/>
          <w:sz w:val="28"/>
        </w:rPr>
        <w:t>
      61) бу және ыстық су құбырларына тексеру жүргізу және техникалық куәландыру жөніндегі нұсқаулықты әзірлейді;</w:t>
      </w:r>
    </w:p>
    <w:bookmarkEnd w:id="127"/>
    <w:bookmarkStart w:name="z135" w:id="128"/>
    <w:p>
      <w:pPr>
        <w:spacing w:after="0"/>
        <w:ind w:left="0"/>
        <w:jc w:val="both"/>
      </w:pPr>
      <w:r>
        <w:rPr>
          <w:rFonts w:ascii="Times New Roman"/>
          <w:b w:val="false"/>
          <w:i w:val="false"/>
          <w:color w:val="000000"/>
          <w:sz w:val="28"/>
        </w:rPr>
        <w:t>
      62) одан әрі пайдалану мүмкіндігін айқындау мақсатында қызмет ету мерзімі өткен мұнара крандарының техникалық жай-күйіне тексеру жүргізу жөніндегі нұсқаулықты әзірлейді;</w:t>
      </w:r>
    </w:p>
    <w:bookmarkEnd w:id="128"/>
    <w:bookmarkStart w:name="z136" w:id="129"/>
    <w:p>
      <w:pPr>
        <w:spacing w:after="0"/>
        <w:ind w:left="0"/>
        <w:jc w:val="both"/>
      </w:pPr>
      <w:r>
        <w:rPr>
          <w:rFonts w:ascii="Times New Roman"/>
          <w:b w:val="false"/>
          <w:i w:val="false"/>
          <w:color w:val="000000"/>
          <w:sz w:val="28"/>
        </w:rPr>
        <w:t>
      63) одан әрі пайдалану мүмкіндігін айқындау мақсатында қызмет ету мерзімі өткен монтаждау крандарының техникалық жай-күйіне тексеру жүргізу жөніндегі нұсқаулықты әзірлейді;</w:t>
      </w:r>
    </w:p>
    <w:bookmarkEnd w:id="129"/>
    <w:bookmarkStart w:name="z137" w:id="130"/>
    <w:p>
      <w:pPr>
        <w:spacing w:after="0"/>
        <w:ind w:left="0"/>
        <w:jc w:val="both"/>
      </w:pPr>
      <w:r>
        <w:rPr>
          <w:rFonts w:ascii="Times New Roman"/>
          <w:b w:val="false"/>
          <w:i w:val="false"/>
          <w:color w:val="000000"/>
          <w:sz w:val="28"/>
        </w:rPr>
        <w:t>
      64) одан әрі пайдалану мүмкіндігін айқындау мақсатында қызмет ету мерзімі өткен көпір үлгісіндегі крандардың техникалық жай-күйіне тексеру жүргізу жөніндегі нұсқаулықты әзірлейді;</w:t>
      </w:r>
    </w:p>
    <w:bookmarkEnd w:id="130"/>
    <w:bookmarkStart w:name="z138" w:id="131"/>
    <w:p>
      <w:pPr>
        <w:spacing w:after="0"/>
        <w:ind w:left="0"/>
        <w:jc w:val="both"/>
      </w:pPr>
      <w:r>
        <w:rPr>
          <w:rFonts w:ascii="Times New Roman"/>
          <w:b w:val="false"/>
          <w:i w:val="false"/>
          <w:color w:val="000000"/>
          <w:sz w:val="28"/>
        </w:rPr>
        <w:t>
      65) одан әрі пайдалану мүмкіндігін айқындау мақсатында қызмет мерзімі өткен көтергіштердің (мұнаралардың) техникалық жай-күйіне тексеру жүргізу жөніндегі нұсқаулықты әзірлейді;</w:t>
      </w:r>
    </w:p>
    <w:bookmarkEnd w:id="131"/>
    <w:bookmarkStart w:name="z139" w:id="132"/>
    <w:p>
      <w:pPr>
        <w:spacing w:after="0"/>
        <w:ind w:left="0"/>
        <w:jc w:val="both"/>
      </w:pPr>
      <w:r>
        <w:rPr>
          <w:rFonts w:ascii="Times New Roman"/>
          <w:b w:val="false"/>
          <w:i w:val="false"/>
          <w:color w:val="000000"/>
          <w:sz w:val="28"/>
        </w:rPr>
        <w:t>
      66) одан әрі пайдалану мүмкіндігін айқындау мақсатында қызмет ету мерзімі өткен қысыммен жұмыс істейтін ыдыстарға тексеру жүргізу жөніндегі нұсқаулықты әзірлейді;</w:t>
      </w:r>
    </w:p>
    <w:bookmarkEnd w:id="132"/>
    <w:bookmarkStart w:name="z140" w:id="133"/>
    <w:p>
      <w:pPr>
        <w:spacing w:after="0"/>
        <w:ind w:left="0"/>
        <w:jc w:val="both"/>
      </w:pPr>
      <w:r>
        <w:rPr>
          <w:rFonts w:ascii="Times New Roman"/>
          <w:b w:val="false"/>
          <w:i w:val="false"/>
          <w:color w:val="000000"/>
          <w:sz w:val="28"/>
        </w:rPr>
        <w:t>
      67) одан әрі пайдалану мүмкіндігін айқындау мақсатында қызмет мерзімі өткен мүмкіндігі шектеулі адамдар (мүгедек адамдар) үшін лифтілердің, сондай-ақ көтергіштердің техникалық жай-күйіне тексеру жүргізу жөніндегі нұсқаулықты әзірлейді;</w:t>
      </w:r>
    </w:p>
    <w:bookmarkEnd w:id="133"/>
    <w:bookmarkStart w:name="z141" w:id="134"/>
    <w:p>
      <w:pPr>
        <w:spacing w:after="0"/>
        <w:ind w:left="0"/>
        <w:jc w:val="both"/>
      </w:pPr>
      <w:r>
        <w:rPr>
          <w:rFonts w:ascii="Times New Roman"/>
          <w:b w:val="false"/>
          <w:i w:val="false"/>
          <w:color w:val="000000"/>
          <w:sz w:val="28"/>
        </w:rPr>
        <w:t>
      68) одан әрі пайдалану мүмкіндігін айқындау мақсатында қызмет мерзімі өткен мұнай және газ ұңғымаларын бұрғылауға және жөндеуге арналған қондырғыларға техникалық диагностика жүргізу жөніндегі нұсқаулықты әзірлейді;</w:t>
      </w:r>
    </w:p>
    <w:bookmarkEnd w:id="134"/>
    <w:bookmarkStart w:name="z142" w:id="135"/>
    <w:p>
      <w:pPr>
        <w:spacing w:after="0"/>
        <w:ind w:left="0"/>
        <w:jc w:val="both"/>
      </w:pPr>
      <w:r>
        <w:rPr>
          <w:rFonts w:ascii="Times New Roman"/>
          <w:b w:val="false"/>
          <w:i w:val="false"/>
          <w:color w:val="000000"/>
          <w:sz w:val="28"/>
        </w:rPr>
        <w:t>
      69) тұтқырлығы жоғары, күкіртті мұнай өндіруге арналған жабдықты қауіпсіз пайдалану жөніндегі нұсқаулықты әзірлейді;</w:t>
      </w:r>
    </w:p>
    <w:bookmarkEnd w:id="135"/>
    <w:bookmarkStart w:name="z143" w:id="136"/>
    <w:p>
      <w:pPr>
        <w:spacing w:after="0"/>
        <w:ind w:left="0"/>
        <w:jc w:val="both"/>
      </w:pPr>
      <w:r>
        <w:rPr>
          <w:rFonts w:ascii="Times New Roman"/>
          <w:b w:val="false"/>
          <w:i w:val="false"/>
          <w:color w:val="000000"/>
          <w:sz w:val="28"/>
        </w:rPr>
        <w:t>
      70) қара металлургия кәсіпорындарының газ шаруашылығындағы қауіпсіздік жөніндегі нұсқаулықты әзірлейді;</w:t>
      </w:r>
    </w:p>
    <w:bookmarkEnd w:id="136"/>
    <w:bookmarkStart w:name="z144" w:id="137"/>
    <w:p>
      <w:pPr>
        <w:spacing w:after="0"/>
        <w:ind w:left="0"/>
        <w:jc w:val="both"/>
      </w:pPr>
      <w:r>
        <w:rPr>
          <w:rFonts w:ascii="Times New Roman"/>
          <w:b w:val="false"/>
          <w:i w:val="false"/>
          <w:color w:val="000000"/>
          <w:sz w:val="28"/>
        </w:rPr>
        <w:t>
      71) технологиялық құбырларды пайдалану кезіндегі қауіпсіздік жөніндегі нұсқаулықты әзірлейді;</w:t>
      </w:r>
    </w:p>
    <w:bookmarkEnd w:id="137"/>
    <w:bookmarkStart w:name="z145" w:id="138"/>
    <w:p>
      <w:pPr>
        <w:spacing w:after="0"/>
        <w:ind w:left="0"/>
        <w:jc w:val="both"/>
      </w:pPr>
      <w:r>
        <w:rPr>
          <w:rFonts w:ascii="Times New Roman"/>
          <w:b w:val="false"/>
          <w:i w:val="false"/>
          <w:color w:val="000000"/>
          <w:sz w:val="28"/>
        </w:rPr>
        <w:t>
      72) ауаға бөлінетін өнімдерді өндіру және тұтыну кезіндегі қауіпсіздік жөніндегі нұсқаулықты әзірлейді;</w:t>
      </w:r>
    </w:p>
    <w:bookmarkEnd w:id="138"/>
    <w:bookmarkStart w:name="z146" w:id="139"/>
    <w:p>
      <w:pPr>
        <w:spacing w:after="0"/>
        <w:ind w:left="0"/>
        <w:jc w:val="both"/>
      </w:pPr>
      <w:r>
        <w:rPr>
          <w:rFonts w:ascii="Times New Roman"/>
          <w:b w:val="false"/>
          <w:i w:val="false"/>
          <w:color w:val="000000"/>
          <w:sz w:val="28"/>
        </w:rPr>
        <w:t>
      73) қауіпті өндірістік объектілерде аварияларды жою жоспарын әзірлеу және оқу дабылдарын және аварияға қарсы жаттығуларды жүргізу жөніндегі нұсқаулықты әзірлейді;</w:t>
      </w:r>
    </w:p>
    <w:bookmarkEnd w:id="139"/>
    <w:bookmarkStart w:name="z147" w:id="140"/>
    <w:p>
      <w:pPr>
        <w:spacing w:after="0"/>
        <w:ind w:left="0"/>
        <w:jc w:val="both"/>
      </w:pPr>
      <w:r>
        <w:rPr>
          <w:rFonts w:ascii="Times New Roman"/>
          <w:b w:val="false"/>
          <w:i w:val="false"/>
          <w:color w:val="000000"/>
          <w:sz w:val="28"/>
        </w:rPr>
        <w:t>
      74) жеке құрамның штат санын есептеу талаптары мен нормативтерін, өнеркәсіптік қауіпсіздік саласындағы кәсіби авариялық-құтқару қызметтерін жарақтандыру нормаларын әзірлейді;</w:t>
      </w:r>
    </w:p>
    <w:bookmarkEnd w:id="140"/>
    <w:bookmarkStart w:name="z148" w:id="141"/>
    <w:p>
      <w:pPr>
        <w:spacing w:after="0"/>
        <w:ind w:left="0"/>
        <w:jc w:val="both"/>
      </w:pPr>
      <w:r>
        <w:rPr>
          <w:rFonts w:ascii="Times New Roman"/>
          <w:b w:val="false"/>
          <w:i w:val="false"/>
          <w:color w:val="000000"/>
          <w:sz w:val="28"/>
        </w:rPr>
        <w:t>
      75) өнеркәсіптік қауіпсіздік саласындағы кәсіби авариялық-құтқару қызметтерінің құтқарушыларын даярлаудың үлгілік бағдарламаларын әзірлейді;</w:t>
      </w:r>
    </w:p>
    <w:bookmarkEnd w:id="141"/>
    <w:bookmarkStart w:name="z149" w:id="142"/>
    <w:p>
      <w:pPr>
        <w:spacing w:after="0"/>
        <w:ind w:left="0"/>
        <w:jc w:val="both"/>
      </w:pPr>
      <w:r>
        <w:rPr>
          <w:rFonts w:ascii="Times New Roman"/>
          <w:b w:val="false"/>
          <w:i w:val="false"/>
          <w:color w:val="000000"/>
          <w:sz w:val="28"/>
        </w:rPr>
        <w:t>
      76) өнеркәсіптік қауіпсіздік саласындағы жұмыстарды жүргізуге аттестатталатын заңды тұлғаларға қойылатын талаптарды әзірлейді;</w:t>
      </w:r>
    </w:p>
    <w:bookmarkEnd w:id="142"/>
    <w:bookmarkStart w:name="z150" w:id="143"/>
    <w:p>
      <w:pPr>
        <w:spacing w:after="0"/>
        <w:ind w:left="0"/>
        <w:jc w:val="both"/>
      </w:pPr>
      <w:r>
        <w:rPr>
          <w:rFonts w:ascii="Times New Roman"/>
          <w:b w:val="false"/>
          <w:i w:val="false"/>
          <w:color w:val="000000"/>
          <w:sz w:val="28"/>
        </w:rPr>
        <w:t>
      77) жарылғыш және пиротехникалық (азаматтықты қоспағанда) заттар мен олар қолданылатын бұйымдарды әзірлеу, өндіру, сатып алу, өткізу, сақтау жөніндегі қызметті жүзеге асыру үшін біліктілік талаптарын және оларға сәйкестікті растайтын құжаттардың тізбесін әзірлейді;</w:t>
      </w:r>
    </w:p>
    <w:bookmarkEnd w:id="143"/>
    <w:bookmarkStart w:name="z151" w:id="144"/>
    <w:p>
      <w:pPr>
        <w:spacing w:after="0"/>
        <w:ind w:left="0"/>
        <w:jc w:val="both"/>
      </w:pPr>
      <w:r>
        <w:rPr>
          <w:rFonts w:ascii="Times New Roman"/>
          <w:b w:val="false"/>
          <w:i w:val="false"/>
          <w:color w:val="000000"/>
          <w:sz w:val="28"/>
        </w:rPr>
        <w:t>
      78) жеке және заңды тұлғалардың өтініштерін қарау кезінде жүйелік проблемаларды талдауды және анықтауды жүзеге асырады;</w:t>
      </w:r>
    </w:p>
    <w:bookmarkEnd w:id="144"/>
    <w:bookmarkStart w:name="z152" w:id="145"/>
    <w:p>
      <w:pPr>
        <w:spacing w:after="0"/>
        <w:ind w:left="0"/>
        <w:jc w:val="both"/>
      </w:pPr>
      <w:r>
        <w:rPr>
          <w:rFonts w:ascii="Times New Roman"/>
          <w:b w:val="false"/>
          <w:i w:val="false"/>
          <w:color w:val="000000"/>
          <w:sz w:val="28"/>
        </w:rPr>
        <w:t>
      79) қауіпті өндірістік объектілерде жарылыс жұмыстарын жүргізу кезінде қолданылатын жарылғыш заттар мен олардың негізінде жасалған бұйымдардың қолданылуына және есепке алынуына талдау жүргізеді;</w:t>
      </w:r>
    </w:p>
    <w:bookmarkEnd w:id="145"/>
    <w:bookmarkStart w:name="z153" w:id="146"/>
    <w:p>
      <w:pPr>
        <w:spacing w:after="0"/>
        <w:ind w:left="0"/>
        <w:jc w:val="both"/>
      </w:pPr>
      <w:r>
        <w:rPr>
          <w:rFonts w:ascii="Times New Roman"/>
          <w:b w:val="false"/>
          <w:i w:val="false"/>
          <w:color w:val="000000"/>
          <w:sz w:val="28"/>
        </w:rPr>
        <w:t>
      80) уранды өндіру және қайта өңдеу геологиялық барлау кезінде өнеркәсіптік қауіпсіздікті қамтамасыз ету қағидаларын әзірлейді;</w:t>
      </w:r>
    </w:p>
    <w:bookmarkEnd w:id="146"/>
    <w:bookmarkStart w:name="z154" w:id="147"/>
    <w:p>
      <w:pPr>
        <w:spacing w:after="0"/>
        <w:ind w:left="0"/>
        <w:jc w:val="both"/>
      </w:pPr>
      <w:r>
        <w:rPr>
          <w:rFonts w:ascii="Times New Roman"/>
          <w:b w:val="false"/>
          <w:i w:val="false"/>
          <w:color w:val="000000"/>
          <w:sz w:val="28"/>
        </w:rPr>
        <w:t>
      81) фторсутек қышқылын өндіру кезінде өнеркәсіптік қауіпсіздікті қамтамасыз ету қағидаларын әзірлеу;</w:t>
      </w:r>
    </w:p>
    <w:bookmarkEnd w:id="147"/>
    <w:bookmarkStart w:name="z155" w:id="148"/>
    <w:p>
      <w:pPr>
        <w:spacing w:after="0"/>
        <w:ind w:left="0"/>
        <w:jc w:val="both"/>
      </w:pPr>
      <w:r>
        <w:rPr>
          <w:rFonts w:ascii="Times New Roman"/>
          <w:b w:val="false"/>
          <w:i w:val="false"/>
          <w:color w:val="000000"/>
          <w:sz w:val="28"/>
        </w:rPr>
        <w:t>
      82) иондаушы сәулелену көздерімен жұмыс істеу кезінде өнеркәсіптік қауіпсіздікті қамтамасыз ету қағидаларын әзірлейді;</w:t>
      </w:r>
    </w:p>
    <w:bookmarkEnd w:id="148"/>
    <w:bookmarkStart w:name="z156" w:id="149"/>
    <w:p>
      <w:pPr>
        <w:spacing w:after="0"/>
        <w:ind w:left="0"/>
        <w:jc w:val="both"/>
      </w:pPr>
      <w:r>
        <w:rPr>
          <w:rFonts w:ascii="Times New Roman"/>
          <w:b w:val="false"/>
          <w:i w:val="false"/>
          <w:color w:val="000000"/>
          <w:sz w:val="28"/>
        </w:rPr>
        <w:t>
      83) бериллийді, оның қосылыстары мен олардан жасалған бұйымдарды өндіру кезінде өнеркәсіптік қауіпсіздікті қамтамасыз ету қағидаларын әзірлейді;</w:t>
      </w:r>
    </w:p>
    <w:bookmarkEnd w:id="149"/>
    <w:bookmarkStart w:name="z157" w:id="150"/>
    <w:p>
      <w:pPr>
        <w:spacing w:after="0"/>
        <w:ind w:left="0"/>
        <w:jc w:val="both"/>
      </w:pPr>
      <w:r>
        <w:rPr>
          <w:rFonts w:ascii="Times New Roman"/>
          <w:b w:val="false"/>
          <w:i w:val="false"/>
          <w:color w:val="000000"/>
          <w:sz w:val="28"/>
        </w:rPr>
        <w:t>
      84) мұнай-химия, мұнай өңдеу салаларындағы, мұнай базалары мен автожанармай құю станцияларындағы қауіпті өндірістік объектілер үшін өнеркәсіптік қауіпсіздікті қамтамасыз ету қағидаларын әзірлейді;</w:t>
      </w:r>
    </w:p>
    <w:bookmarkEnd w:id="150"/>
    <w:bookmarkStart w:name="z158" w:id="151"/>
    <w:p>
      <w:pPr>
        <w:spacing w:after="0"/>
        <w:ind w:left="0"/>
        <w:jc w:val="both"/>
      </w:pPr>
      <w:r>
        <w:rPr>
          <w:rFonts w:ascii="Times New Roman"/>
          <w:b w:val="false"/>
          <w:i w:val="false"/>
          <w:color w:val="000000"/>
          <w:sz w:val="28"/>
        </w:rPr>
        <w:t>
      85) өсімдік шикізатын сақтау және қайта өңдеу бойынша қауіпті өндірістік объектілер үшін өнеркәсіптік қауіпсіздікті қамтамасыз ету қағидаларын әзірлейді;</w:t>
      </w:r>
    </w:p>
    <w:bookmarkEnd w:id="151"/>
    <w:bookmarkStart w:name="z159" w:id="152"/>
    <w:p>
      <w:pPr>
        <w:spacing w:after="0"/>
        <w:ind w:left="0"/>
        <w:jc w:val="both"/>
      </w:pPr>
      <w:r>
        <w:rPr>
          <w:rFonts w:ascii="Times New Roman"/>
          <w:b w:val="false"/>
          <w:i w:val="false"/>
          <w:color w:val="000000"/>
          <w:sz w:val="28"/>
        </w:rPr>
        <w:t>
      86) өнеркәсіптің химия саласының қауіпті өндірістік объектілері үшін өнеркәсіптік қауіпсіздікті қамтамасыз ету қағидаларын әзірлейді;</w:t>
      </w:r>
    </w:p>
    <w:bookmarkEnd w:id="152"/>
    <w:bookmarkStart w:name="z160" w:id="153"/>
    <w:p>
      <w:pPr>
        <w:spacing w:after="0"/>
        <w:ind w:left="0"/>
        <w:jc w:val="both"/>
      </w:pPr>
      <w:r>
        <w:rPr>
          <w:rFonts w:ascii="Times New Roman"/>
          <w:b w:val="false"/>
          <w:i w:val="false"/>
          <w:color w:val="000000"/>
          <w:sz w:val="28"/>
        </w:rPr>
        <w:t>
      87) осы металдар негізінде қара, түсті, бағалы металдар балқымаларын және қорытпаларды өндіру жөніндегі қауіпті өндірістік объектілер үшін өнеркәсіптік қауіпсіздікті қамтамасыз ету қағидаларын әзірлейді;</w:t>
      </w:r>
    </w:p>
    <w:bookmarkEnd w:id="153"/>
    <w:bookmarkStart w:name="z161" w:id="154"/>
    <w:p>
      <w:pPr>
        <w:spacing w:after="0"/>
        <w:ind w:left="0"/>
        <w:jc w:val="both"/>
      </w:pPr>
      <w:r>
        <w:rPr>
          <w:rFonts w:ascii="Times New Roman"/>
          <w:b w:val="false"/>
          <w:i w:val="false"/>
          <w:color w:val="000000"/>
          <w:sz w:val="28"/>
        </w:rPr>
        <w:t>
      88) қатты пайдалы қазбаларды қайта өңдеу жөніндегі жұмыстарды жүргізетін қауіпті өндірістік объектілер үшін өнеркәсіптік қауіпсіздікті қамтамасыз ету қағидаларын әзірлейді;</w:t>
      </w:r>
    </w:p>
    <w:bookmarkEnd w:id="154"/>
    <w:bookmarkStart w:name="z162" w:id="155"/>
    <w:p>
      <w:pPr>
        <w:spacing w:after="0"/>
        <w:ind w:left="0"/>
        <w:jc w:val="both"/>
      </w:pPr>
      <w:r>
        <w:rPr>
          <w:rFonts w:ascii="Times New Roman"/>
          <w:b w:val="false"/>
          <w:i w:val="false"/>
          <w:color w:val="000000"/>
          <w:sz w:val="28"/>
        </w:rPr>
        <w:t>
      89) қауіпті өндірістік объектілердің қалдық қоймалары мен шлам қондырғылары үшін өнеркәсіптік қауіпсіздікті қамтамасыз ету қағидаларын әзірлейді;</w:t>
      </w:r>
    </w:p>
    <w:bookmarkEnd w:id="155"/>
    <w:bookmarkStart w:name="z163" w:id="156"/>
    <w:p>
      <w:pPr>
        <w:spacing w:after="0"/>
        <w:ind w:left="0"/>
        <w:jc w:val="both"/>
      </w:pPr>
      <w:r>
        <w:rPr>
          <w:rFonts w:ascii="Times New Roman"/>
          <w:b w:val="false"/>
          <w:i w:val="false"/>
          <w:color w:val="000000"/>
          <w:sz w:val="28"/>
        </w:rPr>
        <w:t>
      90) көмір шахталарының қауіпті өндірістік объектілері үшін өнеркәсіптік қауіпсіздікті қамтамасыз ету қағидаларын әзірлейді;</w:t>
      </w:r>
    </w:p>
    <w:bookmarkEnd w:id="156"/>
    <w:bookmarkStart w:name="z164" w:id="157"/>
    <w:p>
      <w:pPr>
        <w:spacing w:after="0"/>
        <w:ind w:left="0"/>
        <w:jc w:val="both"/>
      </w:pPr>
      <w:r>
        <w:rPr>
          <w:rFonts w:ascii="Times New Roman"/>
          <w:b w:val="false"/>
          <w:i w:val="false"/>
          <w:color w:val="000000"/>
          <w:sz w:val="28"/>
        </w:rPr>
        <w:t>
      91) тау-кен және геологиялық барлау жұмыстарын жүргізетін қауіпті өндірістік объектілер үшін өнеркәсіптік қауіпсіздікті қамтамасыз ету қағидаларын әзірлейді;</w:t>
      </w:r>
    </w:p>
    <w:bookmarkEnd w:id="157"/>
    <w:bookmarkStart w:name="z165" w:id="158"/>
    <w:p>
      <w:pPr>
        <w:spacing w:after="0"/>
        <w:ind w:left="0"/>
        <w:jc w:val="both"/>
      </w:pPr>
      <w:r>
        <w:rPr>
          <w:rFonts w:ascii="Times New Roman"/>
          <w:b w:val="false"/>
          <w:i w:val="false"/>
          <w:color w:val="000000"/>
          <w:sz w:val="28"/>
        </w:rPr>
        <w:t>
      92) өнеркәсіптің мұнай және газ салаларының қауіпті өндірістік объектілері үшін өнеркәсіптік қауіпсіздікті қамтамасыз ету қағидаларын әзірлейді;</w:t>
      </w:r>
    </w:p>
    <w:bookmarkEnd w:id="158"/>
    <w:bookmarkStart w:name="z166" w:id="159"/>
    <w:p>
      <w:pPr>
        <w:spacing w:after="0"/>
        <w:ind w:left="0"/>
        <w:jc w:val="both"/>
      </w:pPr>
      <w:r>
        <w:rPr>
          <w:rFonts w:ascii="Times New Roman"/>
          <w:b w:val="false"/>
          <w:i w:val="false"/>
          <w:color w:val="000000"/>
          <w:sz w:val="28"/>
        </w:rPr>
        <w:t>
      93) теңізде мұнай операцияларын жүргізуді жүзеге асыратын қауіпті өндірістік объектілер үшін өнеркәсіптік қауіпсіздікті қамтамасыз ету қағидаларын әзірлейді;</w:t>
      </w:r>
    </w:p>
    <w:bookmarkEnd w:id="159"/>
    <w:bookmarkStart w:name="z167" w:id="160"/>
    <w:p>
      <w:pPr>
        <w:spacing w:after="0"/>
        <w:ind w:left="0"/>
        <w:jc w:val="both"/>
      </w:pPr>
      <w:r>
        <w:rPr>
          <w:rFonts w:ascii="Times New Roman"/>
          <w:b w:val="false"/>
          <w:i w:val="false"/>
          <w:color w:val="000000"/>
          <w:sz w:val="28"/>
        </w:rPr>
        <w:t>
      94) газдарды дайындау және қайта өңдеу жөніндегі қауіпті өндірістік объектілер үшін өнеркәсіптік қауіпсіздікті қамтамасыз ету қағидаларын әзірлейді;</w:t>
      </w:r>
    </w:p>
    <w:bookmarkEnd w:id="160"/>
    <w:bookmarkStart w:name="z168" w:id="161"/>
    <w:p>
      <w:pPr>
        <w:spacing w:after="0"/>
        <w:ind w:left="0"/>
        <w:jc w:val="both"/>
      </w:pPr>
      <w:r>
        <w:rPr>
          <w:rFonts w:ascii="Times New Roman"/>
          <w:b w:val="false"/>
          <w:i w:val="false"/>
          <w:color w:val="000000"/>
          <w:sz w:val="28"/>
        </w:rPr>
        <w:t>
      95) қысыммен жұмыс істейтін жабдықты пайдалану кезінде өнеркәсіптік қауіпсіздікті қамтамасыз ету қағидаларын әзірлейді;</w:t>
      </w:r>
    </w:p>
    <w:bookmarkEnd w:id="161"/>
    <w:bookmarkStart w:name="z169" w:id="162"/>
    <w:p>
      <w:pPr>
        <w:spacing w:after="0"/>
        <w:ind w:left="0"/>
        <w:jc w:val="both"/>
      </w:pPr>
      <w:r>
        <w:rPr>
          <w:rFonts w:ascii="Times New Roman"/>
          <w:b w:val="false"/>
          <w:i w:val="false"/>
          <w:color w:val="000000"/>
          <w:sz w:val="28"/>
        </w:rPr>
        <w:t>
      96) жүк көтергіш тетіктерді пайдалану кезінде өнеркәсіптік қауіпсіздікті қамтамасыз ету қағидаларын әзірлейді және бекітеді;</w:t>
      </w:r>
    </w:p>
    <w:bookmarkEnd w:id="162"/>
    <w:bookmarkStart w:name="z170" w:id="163"/>
    <w:p>
      <w:pPr>
        <w:spacing w:after="0"/>
        <w:ind w:left="0"/>
        <w:jc w:val="both"/>
      </w:pPr>
      <w:r>
        <w:rPr>
          <w:rFonts w:ascii="Times New Roman"/>
          <w:b w:val="false"/>
          <w:i w:val="false"/>
          <w:color w:val="000000"/>
          <w:sz w:val="28"/>
        </w:rPr>
        <w:t>
      97) компрессорлық станцияларды пайдалану кезінде өнеркәсіптік қауіпсіздікті қамтамасыз ету қағидаларын әзірлейді;</w:t>
      </w:r>
    </w:p>
    <w:bookmarkEnd w:id="163"/>
    <w:bookmarkStart w:name="z171" w:id="164"/>
    <w:p>
      <w:pPr>
        <w:spacing w:after="0"/>
        <w:ind w:left="0"/>
        <w:jc w:val="both"/>
      </w:pPr>
      <w:r>
        <w:rPr>
          <w:rFonts w:ascii="Times New Roman"/>
          <w:b w:val="false"/>
          <w:i w:val="false"/>
          <w:color w:val="000000"/>
          <w:sz w:val="28"/>
        </w:rPr>
        <w:t>
      98) жарылыс жұмыстарын және өнеркәсіптік мақсаттағы жарылғыш материалдармен жұмыстарды жүргізетін қауіпті өндірістік объектілер үшін өнеркәсіптік қауіпсіздікті қамтамасыз ету қағидаларын әзірлейді;</w:t>
      </w:r>
    </w:p>
    <w:bookmarkEnd w:id="164"/>
    <w:bookmarkStart w:name="z172" w:id="165"/>
    <w:p>
      <w:pPr>
        <w:spacing w:after="0"/>
        <w:ind w:left="0"/>
        <w:jc w:val="both"/>
      </w:pPr>
      <w:r>
        <w:rPr>
          <w:rFonts w:ascii="Times New Roman"/>
          <w:b w:val="false"/>
          <w:i w:val="false"/>
          <w:color w:val="000000"/>
          <w:sz w:val="28"/>
        </w:rPr>
        <w:t>
      99) магистральдық құбыр жолдарды пайдалану кезінде өнеркәсіптік қауіпсіздікті қамтамасыз ету қағидаларын әзірлейді;</w:t>
      </w:r>
    </w:p>
    <w:bookmarkEnd w:id="165"/>
    <w:bookmarkStart w:name="z173" w:id="166"/>
    <w:p>
      <w:pPr>
        <w:spacing w:after="0"/>
        <w:ind w:left="0"/>
        <w:jc w:val="both"/>
      </w:pPr>
      <w:r>
        <w:rPr>
          <w:rFonts w:ascii="Times New Roman"/>
          <w:b w:val="false"/>
          <w:i w:val="false"/>
          <w:color w:val="000000"/>
          <w:sz w:val="28"/>
        </w:rPr>
        <w:t>
      100) өнеркәсіптік қауіпсіздік саласындағы мемлекеттік бақылау және қадағалау жөніндегі мемлекеттік инспекторлардың аудио-, бейнежазбаның техникалық құралдарын пайдалануы жөніндегі нұсқаулықты әзірлейді;</w:t>
      </w:r>
    </w:p>
    <w:bookmarkEnd w:id="166"/>
    <w:bookmarkStart w:name="z174" w:id="167"/>
    <w:p>
      <w:pPr>
        <w:spacing w:after="0"/>
        <w:ind w:left="0"/>
        <w:jc w:val="both"/>
      </w:pPr>
      <w:r>
        <w:rPr>
          <w:rFonts w:ascii="Times New Roman"/>
          <w:b w:val="false"/>
          <w:i w:val="false"/>
          <w:color w:val="000000"/>
          <w:sz w:val="28"/>
        </w:rPr>
        <w:t>
      101) реттеушілік әсерге жүргізілген талдау нәтижесін жалпыға қолжетімді интернет-ресурстарда (Министрліктің ресми интернет-ресурсында, "Ашық НҚА" интернет-порталында) орналастыруды жүзеге асырады;</w:t>
      </w:r>
    </w:p>
    <w:bookmarkEnd w:id="167"/>
    <w:bookmarkStart w:name="z175" w:id="168"/>
    <w:p>
      <w:pPr>
        <w:spacing w:after="0"/>
        <w:ind w:left="0"/>
        <w:jc w:val="both"/>
      </w:pPr>
      <w:r>
        <w:rPr>
          <w:rFonts w:ascii="Times New Roman"/>
          <w:b w:val="false"/>
          <w:i w:val="false"/>
          <w:color w:val="000000"/>
          <w:sz w:val="28"/>
        </w:rPr>
        <w:t>
      102) Қазақстан Республикасының заңдарында, Қазақстан Республикасы Президентінің, Үкіметтің актілерінде және Қазақстан Республикасы Төтенше жағдайлар министрінің бұйрықтарында көзделген өзге де өкілеттіктерді жүзеге асырады.</w:t>
      </w:r>
    </w:p>
    <w:bookmarkEnd w:id="168"/>
    <w:bookmarkStart w:name="z176" w:id="169"/>
    <w:p>
      <w:pPr>
        <w:spacing w:after="0"/>
        <w:ind w:left="0"/>
        <w:jc w:val="left"/>
      </w:pPr>
      <w:r>
        <w:rPr>
          <w:rFonts w:ascii="Times New Roman"/>
          <w:b/>
          <w:i w:val="false"/>
          <w:color w:val="000000"/>
        </w:rPr>
        <w:t xml:space="preserve"> 3-тарау. Комитет қызметін ұйымдастыру кезіндегі оның басшысының мәртебесі және өкілеттіктері</w:t>
      </w:r>
    </w:p>
    <w:bookmarkEnd w:id="169"/>
    <w:bookmarkStart w:name="z177" w:id="170"/>
    <w:p>
      <w:pPr>
        <w:spacing w:after="0"/>
        <w:ind w:left="0"/>
        <w:jc w:val="both"/>
      </w:pPr>
      <w:r>
        <w:rPr>
          <w:rFonts w:ascii="Times New Roman"/>
          <w:b w:val="false"/>
          <w:i w:val="false"/>
          <w:color w:val="000000"/>
          <w:sz w:val="28"/>
        </w:rPr>
        <w:t>
      16. Комитетке басшылық етуді төраға - Қазақстан Республикасының өнеркәсіптік қауіпсіздік саласындағы мемлекеттік бақылау және қадағалау жөніндегі Бас мемлекеттік инспекторы жүзеге асырады, ол Комитетке және оның аумақтық бөлімшелеріне жүктелген міндеттердің орындалуына және оның өз өкілеттіктерін жүзеге асыруына дербес жауапты болады.</w:t>
      </w:r>
    </w:p>
    <w:bookmarkEnd w:id="170"/>
    <w:bookmarkStart w:name="z178" w:id="171"/>
    <w:p>
      <w:pPr>
        <w:spacing w:after="0"/>
        <w:ind w:left="0"/>
        <w:jc w:val="both"/>
      </w:pPr>
      <w:r>
        <w:rPr>
          <w:rFonts w:ascii="Times New Roman"/>
          <w:b w:val="false"/>
          <w:i w:val="false"/>
          <w:color w:val="000000"/>
          <w:sz w:val="28"/>
        </w:rPr>
        <w:t>
      17. Комитет төрағасы Қазақстан Республикасының заңнамасына сәйкес қызметке тағайындалады және қызметтен босатылады.</w:t>
      </w:r>
    </w:p>
    <w:bookmarkEnd w:id="171"/>
    <w:bookmarkStart w:name="z179" w:id="172"/>
    <w:p>
      <w:pPr>
        <w:spacing w:after="0"/>
        <w:ind w:left="0"/>
        <w:jc w:val="both"/>
      </w:pPr>
      <w:r>
        <w:rPr>
          <w:rFonts w:ascii="Times New Roman"/>
          <w:b w:val="false"/>
          <w:i w:val="false"/>
          <w:color w:val="000000"/>
          <w:sz w:val="28"/>
        </w:rPr>
        <w:t>
      18. Комитет төрағасының Қазақстан Республикасының заңнамасына сәйкес қызметке тағайындалатын және қызметтен босатылатын орынбасарлары болады.</w:t>
      </w:r>
    </w:p>
    <w:bookmarkEnd w:id="172"/>
    <w:bookmarkStart w:name="z180" w:id="173"/>
    <w:p>
      <w:pPr>
        <w:spacing w:after="0"/>
        <w:ind w:left="0"/>
        <w:jc w:val="both"/>
      </w:pPr>
      <w:r>
        <w:rPr>
          <w:rFonts w:ascii="Times New Roman"/>
          <w:b w:val="false"/>
          <w:i w:val="false"/>
          <w:color w:val="000000"/>
          <w:sz w:val="28"/>
        </w:rPr>
        <w:t>
      19.  Қазақстан Республикасының өнеркәсіптік қауіпсіздік саласындағы мемлекеттік бақылау және қадағалау жөніндегі бас мемлекеттік инспекторының өкілеттіктері:</w:t>
      </w:r>
    </w:p>
    <w:bookmarkEnd w:id="173"/>
    <w:bookmarkStart w:name="z181" w:id="174"/>
    <w:p>
      <w:pPr>
        <w:spacing w:after="0"/>
        <w:ind w:left="0"/>
        <w:jc w:val="both"/>
      </w:pPr>
      <w:r>
        <w:rPr>
          <w:rFonts w:ascii="Times New Roman"/>
          <w:b w:val="false"/>
          <w:i w:val="false"/>
          <w:color w:val="000000"/>
          <w:sz w:val="28"/>
        </w:rPr>
        <w:t>
      1) Комитет және оның аумақтық бөлімшелері туралы ережені әзірлейді және Қазақстан Республикасының Төтенше жағдайлар министріне бекітуге енгізеді.</w:t>
      </w:r>
    </w:p>
    <w:bookmarkEnd w:id="174"/>
    <w:bookmarkStart w:name="z182" w:id="175"/>
    <w:p>
      <w:pPr>
        <w:spacing w:after="0"/>
        <w:ind w:left="0"/>
        <w:jc w:val="both"/>
      </w:pPr>
      <w:r>
        <w:rPr>
          <w:rFonts w:ascii="Times New Roman"/>
          <w:b w:val="false"/>
          <w:i w:val="false"/>
          <w:color w:val="000000"/>
          <w:sz w:val="28"/>
        </w:rPr>
        <w:t>
      2) Комитеттің құрылымдық бөлімшелерінің ережелерін, Комитет қызметкерлерінің лауазымдық нұсқаулықтарын, Комитеттің жұмыс жоспарын, Комитет жұмысының регламентін бекітеді;</w:t>
      </w:r>
    </w:p>
    <w:bookmarkEnd w:id="175"/>
    <w:bookmarkStart w:name="z183" w:id="176"/>
    <w:p>
      <w:pPr>
        <w:spacing w:after="0"/>
        <w:ind w:left="0"/>
        <w:jc w:val="both"/>
      </w:pPr>
      <w:r>
        <w:rPr>
          <w:rFonts w:ascii="Times New Roman"/>
          <w:b w:val="false"/>
          <w:i w:val="false"/>
          <w:color w:val="000000"/>
          <w:sz w:val="28"/>
        </w:rPr>
        <w:t>
      3) аумақтық бөлімшелердің жұмыс жоспарларын келісуді жүзеге асырады;</w:t>
      </w:r>
    </w:p>
    <w:bookmarkEnd w:id="176"/>
    <w:bookmarkStart w:name="z184" w:id="177"/>
    <w:p>
      <w:pPr>
        <w:spacing w:after="0"/>
        <w:ind w:left="0"/>
        <w:jc w:val="both"/>
      </w:pPr>
      <w:r>
        <w:rPr>
          <w:rFonts w:ascii="Times New Roman"/>
          <w:b w:val="false"/>
          <w:i w:val="false"/>
          <w:color w:val="000000"/>
          <w:sz w:val="28"/>
        </w:rPr>
        <w:t>
      4) Комитеттің құрылымдық бөлімшелері басшыларының және қызметкерлерінің міндеттері мен өкілеттіктерін айқындайды және бекітеді;</w:t>
      </w:r>
    </w:p>
    <w:bookmarkEnd w:id="177"/>
    <w:bookmarkStart w:name="z185" w:id="178"/>
    <w:p>
      <w:pPr>
        <w:spacing w:after="0"/>
        <w:ind w:left="0"/>
        <w:jc w:val="both"/>
      </w:pPr>
      <w:r>
        <w:rPr>
          <w:rFonts w:ascii="Times New Roman"/>
          <w:b w:val="false"/>
          <w:i w:val="false"/>
          <w:color w:val="000000"/>
          <w:sz w:val="28"/>
        </w:rPr>
        <w:t>
      5) Өз құзыреті шегінде бұйрықтарға қол қояды;</w:t>
      </w:r>
    </w:p>
    <w:bookmarkEnd w:id="178"/>
    <w:bookmarkStart w:name="z186" w:id="179"/>
    <w:p>
      <w:pPr>
        <w:spacing w:after="0"/>
        <w:ind w:left="0"/>
        <w:jc w:val="both"/>
      </w:pPr>
      <w:r>
        <w:rPr>
          <w:rFonts w:ascii="Times New Roman"/>
          <w:b w:val="false"/>
          <w:i w:val="false"/>
          <w:color w:val="000000"/>
          <w:sz w:val="28"/>
        </w:rPr>
        <w:t>
      6) Комитет қызметкерлерін қызметке тағайындайды және қызметтен босатады;</w:t>
      </w:r>
    </w:p>
    <w:bookmarkEnd w:id="179"/>
    <w:bookmarkStart w:name="z187" w:id="180"/>
    <w:p>
      <w:pPr>
        <w:spacing w:after="0"/>
        <w:ind w:left="0"/>
        <w:jc w:val="both"/>
      </w:pPr>
      <w:r>
        <w:rPr>
          <w:rFonts w:ascii="Times New Roman"/>
          <w:b w:val="false"/>
          <w:i w:val="false"/>
          <w:color w:val="000000"/>
          <w:sz w:val="28"/>
        </w:rPr>
        <w:t>
      7) іссапарға жіберу, демалыс беру, материалдық көмек көрсету, даярлау (қайта даярлау), біліктілігін арттыру, көтермелеу, үстемеақылар мен сыйлықақылар төлеу, сондай-ақ Комитет қызметкерлерінің тәртіптік жауапкершілігі мәселелерін шешеді;</w:t>
      </w:r>
    </w:p>
    <w:bookmarkEnd w:id="180"/>
    <w:bookmarkStart w:name="z188" w:id="181"/>
    <w:p>
      <w:pPr>
        <w:spacing w:after="0"/>
        <w:ind w:left="0"/>
        <w:jc w:val="both"/>
      </w:pPr>
      <w:r>
        <w:rPr>
          <w:rFonts w:ascii="Times New Roman"/>
          <w:b w:val="false"/>
          <w:i w:val="false"/>
          <w:color w:val="000000"/>
          <w:sz w:val="28"/>
        </w:rPr>
        <w:t>
      8) қолданыстағы заңнамаға сәйкес Комитетті мемлекеттік органдарда және өзге де ұйымдарда ұсынады;</w:t>
      </w:r>
    </w:p>
    <w:bookmarkEnd w:id="181"/>
    <w:bookmarkStart w:name="z189" w:id="182"/>
    <w:p>
      <w:pPr>
        <w:spacing w:after="0"/>
        <w:ind w:left="0"/>
        <w:jc w:val="both"/>
      </w:pPr>
      <w:r>
        <w:rPr>
          <w:rFonts w:ascii="Times New Roman"/>
          <w:b w:val="false"/>
          <w:i w:val="false"/>
          <w:color w:val="000000"/>
          <w:sz w:val="28"/>
        </w:rPr>
        <w:t>
      9) заңнамада белгіленген тәртіппен Комитет қызметкерлерін көтермелейді және оларға тәртіптік жаза қолданады;</w:t>
      </w:r>
    </w:p>
    <w:bookmarkEnd w:id="182"/>
    <w:bookmarkStart w:name="z190" w:id="183"/>
    <w:p>
      <w:pPr>
        <w:spacing w:after="0"/>
        <w:ind w:left="0"/>
        <w:jc w:val="both"/>
      </w:pPr>
      <w:r>
        <w:rPr>
          <w:rFonts w:ascii="Times New Roman"/>
          <w:b w:val="false"/>
          <w:i w:val="false"/>
          <w:color w:val="000000"/>
          <w:sz w:val="28"/>
        </w:rPr>
        <w:t>
      10) Сыбайлас жемқорлық құқық бұзушылықтар не сыбайлас жемқорлық әрекеттерінің туындауына ықпал ететін әрекеттер тіркелген жағдайларда бұл туралы Министрліктің басшылығына хабарлайды;</w:t>
      </w:r>
    </w:p>
    <w:bookmarkEnd w:id="183"/>
    <w:bookmarkStart w:name="z191" w:id="184"/>
    <w:p>
      <w:pPr>
        <w:spacing w:after="0"/>
        <w:ind w:left="0"/>
        <w:jc w:val="both"/>
      </w:pPr>
      <w:r>
        <w:rPr>
          <w:rFonts w:ascii="Times New Roman"/>
          <w:b w:val="false"/>
          <w:i w:val="false"/>
          <w:color w:val="000000"/>
          <w:sz w:val="28"/>
        </w:rPr>
        <w:t>
      11) Комитет қызметкерлерінің мемлекеттік қызметшілердің қызметтік әдеп нормаларын сақтауын қамтамасыз етеді;</w:t>
      </w:r>
    </w:p>
    <w:bookmarkEnd w:id="184"/>
    <w:bookmarkStart w:name="z192" w:id="185"/>
    <w:p>
      <w:pPr>
        <w:spacing w:after="0"/>
        <w:ind w:left="0"/>
        <w:jc w:val="both"/>
      </w:pPr>
      <w:r>
        <w:rPr>
          <w:rFonts w:ascii="Times New Roman"/>
          <w:b w:val="false"/>
          <w:i w:val="false"/>
          <w:color w:val="000000"/>
          <w:sz w:val="28"/>
        </w:rPr>
        <w:t>
      12) Комитетте, аумақтық бөлімшелерде сыбайлас жемқорлыққа қарсы іс-қимылға бағытталған шараларды қабылдайды және сыбайлас жемқорлыққа қарсы шараларды қабылдағаны үшін дербес жауапты болады;</w:t>
      </w:r>
    </w:p>
    <w:bookmarkEnd w:id="185"/>
    <w:bookmarkStart w:name="z193" w:id="186"/>
    <w:p>
      <w:pPr>
        <w:spacing w:after="0"/>
        <w:ind w:left="0"/>
        <w:jc w:val="both"/>
      </w:pPr>
      <w:r>
        <w:rPr>
          <w:rFonts w:ascii="Times New Roman"/>
          <w:b w:val="false"/>
          <w:i w:val="false"/>
          <w:color w:val="000000"/>
          <w:sz w:val="28"/>
        </w:rPr>
        <w:t>
      13) республикалық бюджеттік бағдарламаларды іске асыруға және мемлекеттік сатып алу саласындағы қызметті жүзеге асыруға дербес жауапты болады;</w:t>
      </w:r>
    </w:p>
    <w:bookmarkEnd w:id="186"/>
    <w:bookmarkStart w:name="z194" w:id="187"/>
    <w:p>
      <w:pPr>
        <w:spacing w:after="0"/>
        <w:ind w:left="0"/>
        <w:jc w:val="both"/>
      </w:pPr>
      <w:r>
        <w:rPr>
          <w:rFonts w:ascii="Times New Roman"/>
          <w:b w:val="false"/>
          <w:i w:val="false"/>
          <w:color w:val="000000"/>
          <w:sz w:val="28"/>
        </w:rPr>
        <w:t>
      14) Министрлік басшылығына Комитеттің және аумақтық бөлімшелердің құрылымы мен штат кестесі бойынша ұсыныстар береді;</w:t>
      </w:r>
    </w:p>
    <w:bookmarkEnd w:id="187"/>
    <w:bookmarkStart w:name="z195" w:id="188"/>
    <w:p>
      <w:pPr>
        <w:spacing w:after="0"/>
        <w:ind w:left="0"/>
        <w:jc w:val="both"/>
      </w:pPr>
      <w:r>
        <w:rPr>
          <w:rFonts w:ascii="Times New Roman"/>
          <w:b w:val="false"/>
          <w:i w:val="false"/>
          <w:color w:val="000000"/>
          <w:sz w:val="28"/>
        </w:rPr>
        <w:t>
      15) азаматтарды қабылдауды жүзеге асырады;</w:t>
      </w:r>
    </w:p>
    <w:bookmarkEnd w:id="188"/>
    <w:bookmarkStart w:name="z196" w:id="189"/>
    <w:p>
      <w:pPr>
        <w:spacing w:after="0"/>
        <w:ind w:left="0"/>
        <w:jc w:val="both"/>
      </w:pPr>
      <w:r>
        <w:rPr>
          <w:rFonts w:ascii="Times New Roman"/>
          <w:b w:val="false"/>
          <w:i w:val="false"/>
          <w:color w:val="000000"/>
          <w:sz w:val="28"/>
        </w:rPr>
        <w:t>
      16) комитеттің тәртіптік, бағалау және конкурстық комиссияларының қызметіне жалпы басшылықты жүзеге асырады, атқарушылық және еңбек тәртібінің сақталуын, персоналды басқару жөніндегі қызметтің жұмысын және құжат айналымын ұйымдастыруды бақылайды;</w:t>
      </w:r>
    </w:p>
    <w:bookmarkEnd w:id="189"/>
    <w:bookmarkStart w:name="z197" w:id="190"/>
    <w:p>
      <w:pPr>
        <w:spacing w:after="0"/>
        <w:ind w:left="0"/>
        <w:jc w:val="both"/>
      </w:pPr>
      <w:r>
        <w:rPr>
          <w:rFonts w:ascii="Times New Roman"/>
          <w:b w:val="false"/>
          <w:i w:val="false"/>
          <w:color w:val="000000"/>
          <w:sz w:val="28"/>
        </w:rPr>
        <w:t>
      17) өз құзыретіне жатқызылған басқа да мәселелер бойынша шешімдер қабылдайды. Комитет төрағасы болмаған кезеңде оның өкілеттіктерін орындауды қолданыстағы заңнамаға сәйкес оны алмастыратын тұлға жүзеге асырады.</w:t>
      </w:r>
    </w:p>
    <w:bookmarkEnd w:id="190"/>
    <w:bookmarkStart w:name="z198" w:id="191"/>
    <w:p>
      <w:pPr>
        <w:spacing w:after="0"/>
        <w:ind w:left="0"/>
        <w:jc w:val="both"/>
      </w:pPr>
      <w:r>
        <w:rPr>
          <w:rFonts w:ascii="Times New Roman"/>
          <w:b w:val="false"/>
          <w:i w:val="false"/>
          <w:color w:val="000000"/>
          <w:sz w:val="28"/>
        </w:rPr>
        <w:t>
      20. Комитет төрағасы өз орынбасарларының өкілеттіктерін қолданыстағы заңнамаға сәйкес айқындайды.</w:t>
      </w:r>
    </w:p>
    <w:bookmarkEnd w:id="191"/>
    <w:bookmarkStart w:name="z199" w:id="192"/>
    <w:p>
      <w:pPr>
        <w:spacing w:after="0"/>
        <w:ind w:left="0"/>
        <w:jc w:val="left"/>
      </w:pPr>
      <w:r>
        <w:rPr>
          <w:rFonts w:ascii="Times New Roman"/>
          <w:b/>
          <w:i w:val="false"/>
          <w:color w:val="000000"/>
        </w:rPr>
        <w:t xml:space="preserve"> 4-тарау. Комитеттің мүлкі</w:t>
      </w:r>
    </w:p>
    <w:bookmarkEnd w:id="192"/>
    <w:bookmarkStart w:name="z200" w:id="193"/>
    <w:p>
      <w:pPr>
        <w:spacing w:after="0"/>
        <w:ind w:left="0"/>
        <w:jc w:val="both"/>
      </w:pPr>
      <w:r>
        <w:rPr>
          <w:rFonts w:ascii="Times New Roman"/>
          <w:b w:val="false"/>
          <w:i w:val="false"/>
          <w:color w:val="000000"/>
          <w:sz w:val="28"/>
        </w:rPr>
        <w:t xml:space="preserve">
      21. Комитеттің заңнамада көзделген жағдайларға жедел басқару құқығында оқшауланған мүлкі болуы мүмкін. </w:t>
      </w:r>
    </w:p>
    <w:bookmarkEnd w:id="193"/>
    <w:bookmarkStart w:name="z201" w:id="194"/>
    <w:p>
      <w:pPr>
        <w:spacing w:after="0"/>
        <w:ind w:left="0"/>
        <w:jc w:val="both"/>
      </w:pPr>
      <w:r>
        <w:rPr>
          <w:rFonts w:ascii="Times New Roman"/>
          <w:b w:val="false"/>
          <w:i w:val="false"/>
          <w:color w:val="000000"/>
          <w:sz w:val="28"/>
        </w:rPr>
        <w:t>
      Комитеттің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94"/>
    <w:bookmarkStart w:name="z202" w:id="195"/>
    <w:p>
      <w:pPr>
        <w:spacing w:after="0"/>
        <w:ind w:left="0"/>
        <w:jc w:val="both"/>
      </w:pPr>
      <w:r>
        <w:rPr>
          <w:rFonts w:ascii="Times New Roman"/>
          <w:b w:val="false"/>
          <w:i w:val="false"/>
          <w:color w:val="000000"/>
          <w:sz w:val="28"/>
        </w:rPr>
        <w:t>
      22. Комитетке бекітілген мүлік республикалық меншікке жатады.</w:t>
      </w:r>
    </w:p>
    <w:bookmarkEnd w:id="195"/>
    <w:bookmarkStart w:name="z203" w:id="196"/>
    <w:p>
      <w:pPr>
        <w:spacing w:after="0"/>
        <w:ind w:left="0"/>
        <w:jc w:val="both"/>
      </w:pPr>
      <w:r>
        <w:rPr>
          <w:rFonts w:ascii="Times New Roman"/>
          <w:b w:val="false"/>
          <w:i w:val="false"/>
          <w:color w:val="000000"/>
          <w:sz w:val="28"/>
        </w:rPr>
        <w:t>
      23. Егер заңнамада өзгеше белгіленбесе, Комитеттің өзіне бекітілген мүлікті және оған қаржыландыру жоспары бойынша берілген қаражат есебінен сатып алынған мүлікті өз бетінше иеліктен шығаруға немесе оған өзге тәсілмен билік етуге құқығы жоқ.</w:t>
      </w:r>
    </w:p>
    <w:bookmarkEnd w:id="196"/>
    <w:bookmarkStart w:name="z204" w:id="197"/>
    <w:p>
      <w:pPr>
        <w:spacing w:after="0"/>
        <w:ind w:left="0"/>
        <w:jc w:val="left"/>
      </w:pPr>
      <w:r>
        <w:rPr>
          <w:rFonts w:ascii="Times New Roman"/>
          <w:b/>
          <w:i w:val="false"/>
          <w:color w:val="000000"/>
        </w:rPr>
        <w:t xml:space="preserve"> 5-тарау. Комитетті қайта ұйымдастыру және тарату</w:t>
      </w:r>
    </w:p>
    <w:bookmarkEnd w:id="197"/>
    <w:bookmarkStart w:name="z205" w:id="198"/>
    <w:p>
      <w:pPr>
        <w:spacing w:after="0"/>
        <w:ind w:left="0"/>
        <w:jc w:val="both"/>
      </w:pPr>
      <w:r>
        <w:rPr>
          <w:rFonts w:ascii="Times New Roman"/>
          <w:b w:val="false"/>
          <w:i w:val="false"/>
          <w:color w:val="000000"/>
          <w:sz w:val="28"/>
        </w:rPr>
        <w:t>
      24. Комитетті қайта ұйымдастыру және тарату Қазақстан Республикасының заңнамасына сәйкес жүзеге асырылады.</w:t>
      </w:r>
    </w:p>
    <w:bookmarkEnd w:id="198"/>
    <w:bookmarkStart w:name="z206" w:id="199"/>
    <w:p>
      <w:pPr>
        <w:spacing w:after="0"/>
        <w:ind w:left="0"/>
        <w:jc w:val="both"/>
      </w:pPr>
      <w:r>
        <w:rPr>
          <w:rFonts w:ascii="Times New Roman"/>
          <w:b w:val="false"/>
          <w:i w:val="false"/>
          <w:color w:val="000000"/>
          <w:sz w:val="28"/>
        </w:rPr>
        <w:t>
      "Қазақстан Республикасы Төтенше жағдайлар министрлігі Өнеркәсіптік қауіпсіздік комитетінің" республикалық мемлекеттік мекемесінің қарамағындағы аумақтық бөлімшелер тізбесі</w:t>
      </w:r>
    </w:p>
    <w:bookmarkEnd w:id="199"/>
    <w:bookmarkStart w:name="z207" w:id="200"/>
    <w:p>
      <w:pPr>
        <w:spacing w:after="0"/>
        <w:ind w:left="0"/>
        <w:jc w:val="both"/>
      </w:pPr>
      <w:r>
        <w:rPr>
          <w:rFonts w:ascii="Times New Roman"/>
          <w:b w:val="false"/>
          <w:i w:val="false"/>
          <w:color w:val="000000"/>
          <w:sz w:val="28"/>
        </w:rPr>
        <w:t>
      1) "Қазақстан Республикасы Төтенше жағдайлар министрлігі Өнеркәсіптік қауіпсіздік комитетінің Астана қаласы бойынша департаменті" республикалық мемлекеттік мекемесі;</w:t>
      </w:r>
    </w:p>
    <w:bookmarkEnd w:id="200"/>
    <w:bookmarkStart w:name="z208" w:id="201"/>
    <w:p>
      <w:pPr>
        <w:spacing w:after="0"/>
        <w:ind w:left="0"/>
        <w:jc w:val="both"/>
      </w:pPr>
      <w:r>
        <w:rPr>
          <w:rFonts w:ascii="Times New Roman"/>
          <w:b w:val="false"/>
          <w:i w:val="false"/>
          <w:color w:val="000000"/>
          <w:sz w:val="28"/>
        </w:rPr>
        <w:t>
      2) "Қазақстан Республикасы Төтенше жағдайлар министрлігі Өнеркәсіптік қауіпсіздік комитетінің Алматы қаласы бойынша департаменті" республикалық мемлекеттік мекемесі;</w:t>
      </w:r>
    </w:p>
    <w:bookmarkEnd w:id="201"/>
    <w:bookmarkStart w:name="z209" w:id="202"/>
    <w:p>
      <w:pPr>
        <w:spacing w:after="0"/>
        <w:ind w:left="0"/>
        <w:jc w:val="both"/>
      </w:pPr>
      <w:r>
        <w:rPr>
          <w:rFonts w:ascii="Times New Roman"/>
          <w:b w:val="false"/>
          <w:i w:val="false"/>
          <w:color w:val="000000"/>
          <w:sz w:val="28"/>
        </w:rPr>
        <w:t>
      3) "Қазақстан Республикасы Төтенше жағдайлар министрлігі Өнеркәсіптік қауіпсіздік комитетінің Шымкент қаласы бойынша департаменті" республикалық мемлекеттік мекемесі;</w:t>
      </w:r>
    </w:p>
    <w:bookmarkEnd w:id="202"/>
    <w:bookmarkStart w:name="z210" w:id="203"/>
    <w:p>
      <w:pPr>
        <w:spacing w:after="0"/>
        <w:ind w:left="0"/>
        <w:jc w:val="both"/>
      </w:pPr>
      <w:r>
        <w:rPr>
          <w:rFonts w:ascii="Times New Roman"/>
          <w:b w:val="false"/>
          <w:i w:val="false"/>
          <w:color w:val="000000"/>
          <w:sz w:val="28"/>
        </w:rPr>
        <w:t>
      4) "Қазақстан Республикасы Төтенше жағдайлар министрлігі Өнеркәсіптік қауіпсіздік комитетінің Абай облысы бойынша департаменті" республикалық мемлекеттік мекемесі.</w:t>
      </w:r>
    </w:p>
    <w:bookmarkEnd w:id="203"/>
    <w:bookmarkStart w:name="z211" w:id="204"/>
    <w:p>
      <w:pPr>
        <w:spacing w:after="0"/>
        <w:ind w:left="0"/>
        <w:jc w:val="both"/>
      </w:pPr>
      <w:r>
        <w:rPr>
          <w:rFonts w:ascii="Times New Roman"/>
          <w:b w:val="false"/>
          <w:i w:val="false"/>
          <w:color w:val="000000"/>
          <w:sz w:val="28"/>
        </w:rPr>
        <w:t>
      5) "Қазақстан Республикасы Төтенше жағдайлар министрлігі Өнеркәсіптік қауіпсіздік комитетінің Алматы облысы бойынша департаменті" республикалық мемлекеттік мекемесі;</w:t>
      </w:r>
    </w:p>
    <w:bookmarkEnd w:id="204"/>
    <w:bookmarkStart w:name="z212" w:id="205"/>
    <w:p>
      <w:pPr>
        <w:spacing w:after="0"/>
        <w:ind w:left="0"/>
        <w:jc w:val="both"/>
      </w:pPr>
      <w:r>
        <w:rPr>
          <w:rFonts w:ascii="Times New Roman"/>
          <w:b w:val="false"/>
          <w:i w:val="false"/>
          <w:color w:val="000000"/>
          <w:sz w:val="28"/>
        </w:rPr>
        <w:t>
      6) "Қазақстан Республикасы Төтенше жағдайлар министрлігі Өнеркәсіптік қауіпсіздік комитетінің Ақмола облысы бойынша департаменті" республикалық мемлекеттік мекемесі;</w:t>
      </w:r>
    </w:p>
    <w:bookmarkEnd w:id="205"/>
    <w:bookmarkStart w:name="z213" w:id="206"/>
    <w:p>
      <w:pPr>
        <w:spacing w:after="0"/>
        <w:ind w:left="0"/>
        <w:jc w:val="both"/>
      </w:pPr>
      <w:r>
        <w:rPr>
          <w:rFonts w:ascii="Times New Roman"/>
          <w:b w:val="false"/>
          <w:i w:val="false"/>
          <w:color w:val="000000"/>
          <w:sz w:val="28"/>
        </w:rPr>
        <w:t>
      7) "Қазақстан Республикасы Төтенше жағдайлар министрлігі Өнеркәсіптік қауіпсіздік комитетінің Ақтөбе облысы бойынша департаменті" республикалық мемлекеттік мекемесі;</w:t>
      </w:r>
    </w:p>
    <w:bookmarkEnd w:id="206"/>
    <w:bookmarkStart w:name="z214" w:id="207"/>
    <w:p>
      <w:pPr>
        <w:spacing w:after="0"/>
        <w:ind w:left="0"/>
        <w:jc w:val="both"/>
      </w:pPr>
      <w:r>
        <w:rPr>
          <w:rFonts w:ascii="Times New Roman"/>
          <w:b w:val="false"/>
          <w:i w:val="false"/>
          <w:color w:val="000000"/>
          <w:sz w:val="28"/>
        </w:rPr>
        <w:t>
      8) "Қазақстан Республикасы Төтенше жағдайлар министрлігі Өнеркәсіптік қауіпсіздік комитетінің Атырау облысы бойынша департаменті" республикалық мемлекеттік мекемесі;</w:t>
      </w:r>
    </w:p>
    <w:bookmarkEnd w:id="207"/>
    <w:bookmarkStart w:name="z215" w:id="208"/>
    <w:p>
      <w:pPr>
        <w:spacing w:after="0"/>
        <w:ind w:left="0"/>
        <w:jc w:val="both"/>
      </w:pPr>
      <w:r>
        <w:rPr>
          <w:rFonts w:ascii="Times New Roman"/>
          <w:b w:val="false"/>
          <w:i w:val="false"/>
          <w:color w:val="000000"/>
          <w:sz w:val="28"/>
        </w:rPr>
        <w:t>
      9) "Қазақстан Республикасы Төтенше жағдайлар министрлігі Өнеркәсіптік қауіпсіздік комитетінің Шығыс Қазақстан бойынша бойынша департаменті" республикалық мемлекеттік мекемесі;</w:t>
      </w:r>
    </w:p>
    <w:bookmarkEnd w:id="208"/>
    <w:bookmarkStart w:name="z216" w:id="209"/>
    <w:p>
      <w:pPr>
        <w:spacing w:after="0"/>
        <w:ind w:left="0"/>
        <w:jc w:val="both"/>
      </w:pPr>
      <w:r>
        <w:rPr>
          <w:rFonts w:ascii="Times New Roman"/>
          <w:b w:val="false"/>
          <w:i w:val="false"/>
          <w:color w:val="000000"/>
          <w:sz w:val="28"/>
        </w:rPr>
        <w:t>
      10) "Қазақстан Республикасы Төтенше жағдайлар министрлігі Өнеркәсіптік қауіпсіздік комитетінің Жамбыл облысы бойынша департаменті" республикалық мемлекеттік мекемесі;</w:t>
      </w:r>
    </w:p>
    <w:bookmarkEnd w:id="209"/>
    <w:bookmarkStart w:name="z217" w:id="210"/>
    <w:p>
      <w:pPr>
        <w:spacing w:after="0"/>
        <w:ind w:left="0"/>
        <w:jc w:val="both"/>
      </w:pPr>
      <w:r>
        <w:rPr>
          <w:rFonts w:ascii="Times New Roman"/>
          <w:b w:val="false"/>
          <w:i w:val="false"/>
          <w:color w:val="000000"/>
          <w:sz w:val="28"/>
        </w:rPr>
        <w:t>
      11) "Қазақстан Республикасы Төтенше жағдайлар министрлігі Өнеркәсіптік қауіпсіздік комитетінің Жетісу облысы бойынша департаменті" республикалық мемлекеттік мекемесі.</w:t>
      </w:r>
    </w:p>
    <w:bookmarkEnd w:id="210"/>
    <w:bookmarkStart w:name="z218" w:id="211"/>
    <w:p>
      <w:pPr>
        <w:spacing w:after="0"/>
        <w:ind w:left="0"/>
        <w:jc w:val="both"/>
      </w:pPr>
      <w:r>
        <w:rPr>
          <w:rFonts w:ascii="Times New Roman"/>
          <w:b w:val="false"/>
          <w:i w:val="false"/>
          <w:color w:val="000000"/>
          <w:sz w:val="28"/>
        </w:rPr>
        <w:t>
      12) "Қазақстан Республикасы Төтенше жағдайлар министрлігі Өнеркәсіптік қауіпсіздік комитетінің Батыс Қазақстан облысы бойынша департаменті" республикалық мемлекеттік мекемесі;</w:t>
      </w:r>
    </w:p>
    <w:bookmarkEnd w:id="211"/>
    <w:bookmarkStart w:name="z219" w:id="212"/>
    <w:p>
      <w:pPr>
        <w:spacing w:after="0"/>
        <w:ind w:left="0"/>
        <w:jc w:val="both"/>
      </w:pPr>
      <w:r>
        <w:rPr>
          <w:rFonts w:ascii="Times New Roman"/>
          <w:b w:val="false"/>
          <w:i w:val="false"/>
          <w:color w:val="000000"/>
          <w:sz w:val="28"/>
        </w:rPr>
        <w:t>
      13) "Қазақстан Республикасы Төтенше жағдайлар министрлігі Өнеркәсіптік қауіпсіздік комитетінің Қарағанды облысы бойынша департаменті" республикалық мемлекеттік мекемесі;</w:t>
      </w:r>
    </w:p>
    <w:bookmarkEnd w:id="212"/>
    <w:bookmarkStart w:name="z220" w:id="213"/>
    <w:p>
      <w:pPr>
        <w:spacing w:after="0"/>
        <w:ind w:left="0"/>
        <w:jc w:val="both"/>
      </w:pPr>
      <w:r>
        <w:rPr>
          <w:rFonts w:ascii="Times New Roman"/>
          <w:b w:val="false"/>
          <w:i w:val="false"/>
          <w:color w:val="000000"/>
          <w:sz w:val="28"/>
        </w:rPr>
        <w:t>
      14) "Қазақстан Республикасы Төтенше жағдайлар министрлігі Өнеркәсіптік қауіпсіздік комитетінің Қостанай облысы бойынша департаменті" республикалық мемлекеттік мекемесі;</w:t>
      </w:r>
    </w:p>
    <w:bookmarkEnd w:id="213"/>
    <w:bookmarkStart w:name="z221" w:id="214"/>
    <w:p>
      <w:pPr>
        <w:spacing w:after="0"/>
        <w:ind w:left="0"/>
        <w:jc w:val="both"/>
      </w:pPr>
      <w:r>
        <w:rPr>
          <w:rFonts w:ascii="Times New Roman"/>
          <w:b w:val="false"/>
          <w:i w:val="false"/>
          <w:color w:val="000000"/>
          <w:sz w:val="28"/>
        </w:rPr>
        <w:t>
      15) "Қазақстан Республикасы Төтенше жағдайлар министрлігі Өнеркәсіптік қауіпсіздік комитетінің Қызылорда облысы бойынша департаменті" республикалық мемлекеттік мекемесі;</w:t>
      </w:r>
    </w:p>
    <w:bookmarkEnd w:id="214"/>
    <w:bookmarkStart w:name="z222" w:id="215"/>
    <w:p>
      <w:pPr>
        <w:spacing w:after="0"/>
        <w:ind w:left="0"/>
        <w:jc w:val="both"/>
      </w:pPr>
      <w:r>
        <w:rPr>
          <w:rFonts w:ascii="Times New Roman"/>
          <w:b w:val="false"/>
          <w:i w:val="false"/>
          <w:color w:val="000000"/>
          <w:sz w:val="28"/>
        </w:rPr>
        <w:t>
      16) "Қазақстан Республикасы Төтенше жағдайлар министрлігі Өнеркәсіптік қауіпсіздік комитетінің Маңғыстау облысы бойынша департаменті" республикалық мемлекеттік мекемесі;</w:t>
      </w:r>
    </w:p>
    <w:bookmarkEnd w:id="215"/>
    <w:bookmarkStart w:name="z223" w:id="216"/>
    <w:p>
      <w:pPr>
        <w:spacing w:after="0"/>
        <w:ind w:left="0"/>
        <w:jc w:val="both"/>
      </w:pPr>
      <w:r>
        <w:rPr>
          <w:rFonts w:ascii="Times New Roman"/>
          <w:b w:val="false"/>
          <w:i w:val="false"/>
          <w:color w:val="000000"/>
          <w:sz w:val="28"/>
        </w:rPr>
        <w:t>
      17) "Қазақстан Республикасы Төтенше жағдайлар министрлігі Өнеркәсіптік қауіпсіздік комитетінің Павлодар облысы бойынша департаменті" республикалық мемлекеттік мекемесі;</w:t>
      </w:r>
    </w:p>
    <w:bookmarkEnd w:id="216"/>
    <w:bookmarkStart w:name="z224" w:id="217"/>
    <w:p>
      <w:pPr>
        <w:spacing w:after="0"/>
        <w:ind w:left="0"/>
        <w:jc w:val="both"/>
      </w:pPr>
      <w:r>
        <w:rPr>
          <w:rFonts w:ascii="Times New Roman"/>
          <w:b w:val="false"/>
          <w:i w:val="false"/>
          <w:color w:val="000000"/>
          <w:sz w:val="28"/>
        </w:rPr>
        <w:t>
      18) "Қазақстан Республикасы Төтенше жағдайлар министрлігі Өнеркәсіптік қауіпсіздік комитетінің Солтүстік Қазақстан облысы бойынша департаменті" республикалық мемлекеттік мекемесі;</w:t>
      </w:r>
    </w:p>
    <w:bookmarkEnd w:id="217"/>
    <w:bookmarkStart w:name="z225" w:id="218"/>
    <w:p>
      <w:pPr>
        <w:spacing w:after="0"/>
        <w:ind w:left="0"/>
        <w:jc w:val="both"/>
      </w:pPr>
      <w:r>
        <w:rPr>
          <w:rFonts w:ascii="Times New Roman"/>
          <w:b w:val="false"/>
          <w:i w:val="false"/>
          <w:color w:val="000000"/>
          <w:sz w:val="28"/>
        </w:rPr>
        <w:t>
      19) "Қазақстан Республикасы Төтенше жағдайлар министрлігі Өнеркәсіптік қауіпсіздік комитетінің Түркістан облысы бойынша департаменті" республикалық мемлекеттік мекемесі.</w:t>
      </w:r>
    </w:p>
    <w:bookmarkEnd w:id="218"/>
    <w:bookmarkStart w:name="z226" w:id="219"/>
    <w:p>
      <w:pPr>
        <w:spacing w:after="0"/>
        <w:ind w:left="0"/>
        <w:jc w:val="both"/>
      </w:pPr>
      <w:r>
        <w:rPr>
          <w:rFonts w:ascii="Times New Roman"/>
          <w:b w:val="false"/>
          <w:i w:val="false"/>
          <w:color w:val="000000"/>
          <w:sz w:val="28"/>
        </w:rPr>
        <w:t>
      20) "Қазақстан Республикасы Төтенше жағдайлар министрлігі Өнеркәсіптік қауіпсіздік комитетінің Ұлытау облысы бойынша департаменті" республикалық мемлекеттік мекемесі.</w:t>
      </w:r>
    </w:p>
    <w:bookmarkEnd w:id="2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2023 жылғы 4 шілдедегі</w:t>
            </w:r>
            <w:r>
              <w:br/>
            </w:r>
            <w:r>
              <w:rPr>
                <w:rFonts w:ascii="Times New Roman"/>
                <w:b w:val="false"/>
                <w:i w:val="false"/>
                <w:color w:val="000000"/>
                <w:sz w:val="20"/>
              </w:rPr>
              <w:t>№ 363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30 қазандағы</w:t>
            </w:r>
            <w:r>
              <w:br/>
            </w:r>
            <w:r>
              <w:rPr>
                <w:rFonts w:ascii="Times New Roman"/>
                <w:b w:val="false"/>
                <w:i w:val="false"/>
                <w:color w:val="000000"/>
                <w:sz w:val="20"/>
              </w:rPr>
              <w:t>№ 16 бұйрығына</w:t>
            </w:r>
            <w:r>
              <w:br/>
            </w:r>
            <w:r>
              <w:rPr>
                <w:rFonts w:ascii="Times New Roman"/>
                <w:b w:val="false"/>
                <w:i w:val="false"/>
                <w:color w:val="000000"/>
                <w:sz w:val="20"/>
              </w:rPr>
              <w:t>22-қосымша</w:t>
            </w:r>
          </w:p>
        </w:tc>
      </w:tr>
    </w:tbl>
    <w:bookmarkStart w:name="z229" w:id="220"/>
    <w:p>
      <w:pPr>
        <w:spacing w:after="0"/>
        <w:ind w:left="0"/>
        <w:jc w:val="left"/>
      </w:pPr>
      <w:r>
        <w:rPr>
          <w:rFonts w:ascii="Times New Roman"/>
          <w:b/>
          <w:i w:val="false"/>
          <w:color w:val="000000"/>
        </w:rPr>
        <w:t xml:space="preserve"> Қазақстан Республикасы Төтенше жағдайлар министрлігі  Өнеркәсіптік қауіпсіздік комитеті Астана қаласы бойынша департаментінің ережесі</w:t>
      </w:r>
    </w:p>
    <w:bookmarkEnd w:id="220"/>
    <w:bookmarkStart w:name="z230" w:id="221"/>
    <w:p>
      <w:pPr>
        <w:spacing w:after="0"/>
        <w:ind w:left="0"/>
        <w:jc w:val="left"/>
      </w:pPr>
      <w:r>
        <w:rPr>
          <w:rFonts w:ascii="Times New Roman"/>
          <w:b/>
          <w:i w:val="false"/>
          <w:color w:val="000000"/>
        </w:rPr>
        <w:t xml:space="preserve"> 1-тарау. Жалпы ережелер</w:t>
      </w:r>
    </w:p>
    <w:bookmarkEnd w:id="221"/>
    <w:bookmarkStart w:name="z231" w:id="222"/>
    <w:p>
      <w:pPr>
        <w:spacing w:after="0"/>
        <w:ind w:left="0"/>
        <w:jc w:val="both"/>
      </w:pPr>
      <w:r>
        <w:rPr>
          <w:rFonts w:ascii="Times New Roman"/>
          <w:b w:val="false"/>
          <w:i w:val="false"/>
          <w:color w:val="000000"/>
          <w:sz w:val="28"/>
        </w:rPr>
        <w:t>
      1. "Қазақстан Республикасы Төтенше жағдайлар министрлігі Өнеркәсіптік қауіпсіздік комитетінің Астана қаласы бойынша департаменті" республикалық мемлекеттік мекемесі (бұдан әрі - Департамент) "Қазақстан Республикасы Төтенше жағдайлар министрлігінің Өнеркәсіптік қауіпсіздік комитеті" республикалық мемлекеттік мекемесінің (бұдан әрі-Комитет) іске асыру, өнеркәсіптік қауіпсіздік салалары бақылау-қадағалау функцияларын мемлекеттік бақылауды және қадағалауды қамтамасыз етуді жүзеге асыратын аумақтық бөлімшесі болып табылады.</w:t>
      </w:r>
    </w:p>
    <w:bookmarkEnd w:id="222"/>
    <w:bookmarkStart w:name="z232" w:id="223"/>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 Президенті мен Үкіметінің актілеріне, Қазақстан Республикасы Төтенше жағдайлар министрлігінің (бұдан әрі – Министрлік), Комитеттің бұйрықтарына, өзге де нормативтік құқықтық актілерге, сондай-ақ осы Ережеге сәйкес жүзеге асырады.</w:t>
      </w:r>
    </w:p>
    <w:bookmarkEnd w:id="223"/>
    <w:bookmarkStart w:name="z233" w:id="224"/>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өз атауы бар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224"/>
    <w:bookmarkStart w:name="z234" w:id="225"/>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225"/>
    <w:bookmarkStart w:name="z235" w:id="226"/>
    <w:p>
      <w:pPr>
        <w:spacing w:after="0"/>
        <w:ind w:left="0"/>
        <w:jc w:val="both"/>
      </w:pPr>
      <w:r>
        <w:rPr>
          <w:rFonts w:ascii="Times New Roman"/>
          <w:b w:val="false"/>
          <w:i w:val="false"/>
          <w:color w:val="000000"/>
          <w:sz w:val="28"/>
        </w:rPr>
        <w:t>
      5. Департамент, егер оған заңнамаға сәйкес уәкілеттік берілген болса, Комитет атынан азаматтық-құқықтық қатынастардың тарапынан сөз сөйлеуге құқылы.</w:t>
      </w:r>
    </w:p>
    <w:bookmarkEnd w:id="226"/>
    <w:bookmarkStart w:name="z236" w:id="227"/>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ресімделген бұйрықтарымен және Қазақстан Республикасының заңнамасында көзделген басқа да актілермен шешімдер қабылдайды.          </w:t>
      </w:r>
    </w:p>
    <w:bookmarkEnd w:id="227"/>
    <w:bookmarkStart w:name="z237" w:id="228"/>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228"/>
    <w:bookmarkStart w:name="z238" w:id="229"/>
    <w:p>
      <w:pPr>
        <w:spacing w:after="0"/>
        <w:ind w:left="0"/>
        <w:jc w:val="both"/>
      </w:pPr>
      <w:r>
        <w:rPr>
          <w:rFonts w:ascii="Times New Roman"/>
          <w:b w:val="false"/>
          <w:i w:val="false"/>
          <w:color w:val="000000"/>
          <w:sz w:val="28"/>
        </w:rPr>
        <w:t>
      8. Департаменттің орналасқан жері: Қазақстан Республикасы, индексі 010000, Астана қаласы, Сарыарқа ауданы, Бөгенбай батыр даңғылы, 6А үй.</w:t>
      </w:r>
    </w:p>
    <w:bookmarkEnd w:id="229"/>
    <w:bookmarkStart w:name="z239" w:id="230"/>
    <w:p>
      <w:pPr>
        <w:spacing w:after="0"/>
        <w:ind w:left="0"/>
        <w:jc w:val="both"/>
      </w:pPr>
      <w:r>
        <w:rPr>
          <w:rFonts w:ascii="Times New Roman"/>
          <w:b w:val="false"/>
          <w:i w:val="false"/>
          <w:color w:val="000000"/>
          <w:sz w:val="28"/>
        </w:rPr>
        <w:t>
      9. Департаменттің толық атауы – "Қазақстан Республикасы Төтенше жағдайлар министрлігі Өнеркәсіптік қауіпсіздік комитетінің Астана қаласы бойынша департаменті" республикалық мемлекеттік мекемесі.</w:t>
      </w:r>
    </w:p>
    <w:bookmarkEnd w:id="230"/>
    <w:bookmarkStart w:name="z240" w:id="231"/>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31"/>
    <w:bookmarkStart w:name="z241" w:id="232"/>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232"/>
    <w:bookmarkStart w:name="z242" w:id="233"/>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өкілеттігі болып табылатын міндеттерді орындау тұрғысында шарттық қатынастарға түсуге тыйым салынады.</w:t>
      </w:r>
    </w:p>
    <w:bookmarkEnd w:id="233"/>
    <w:bookmarkStart w:name="z243" w:id="234"/>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мұндай қызметтен алынған кірістер мемлекеттік бюджеттің кірісіне жіберіледі.</w:t>
      </w:r>
    </w:p>
    <w:bookmarkEnd w:id="234"/>
    <w:bookmarkStart w:name="z244" w:id="235"/>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235"/>
    <w:bookmarkStart w:name="z245" w:id="236"/>
    <w:p>
      <w:pPr>
        <w:spacing w:after="0"/>
        <w:ind w:left="0"/>
        <w:jc w:val="both"/>
      </w:pPr>
      <w:r>
        <w:rPr>
          <w:rFonts w:ascii="Times New Roman"/>
          <w:b w:val="false"/>
          <w:i w:val="false"/>
          <w:color w:val="000000"/>
          <w:sz w:val="28"/>
        </w:rPr>
        <w:t>
      13. Мақсаттары: қауіпті өндірістік объектілердегі авариялар, инциденттер кезінде туындайтын қауіпті өндірістік факторлардың зиянды әсерінің алдын алу, өнеркәсіптік қауіпсіздік саласындағы мемлекеттік бақылауды және қадағалауды қамтамасыз ету.</w:t>
      </w:r>
    </w:p>
    <w:bookmarkEnd w:id="236"/>
    <w:bookmarkStart w:name="z246" w:id="237"/>
    <w:p>
      <w:pPr>
        <w:spacing w:after="0"/>
        <w:ind w:left="0"/>
        <w:jc w:val="both"/>
      </w:pPr>
      <w:r>
        <w:rPr>
          <w:rFonts w:ascii="Times New Roman"/>
          <w:b w:val="false"/>
          <w:i w:val="false"/>
          <w:color w:val="000000"/>
          <w:sz w:val="28"/>
        </w:rPr>
        <w:t>
      14. Құқықтары мен міндеттері:</w:t>
      </w:r>
    </w:p>
    <w:bookmarkEnd w:id="237"/>
    <w:bookmarkStart w:name="z247" w:id="238"/>
    <w:p>
      <w:pPr>
        <w:spacing w:after="0"/>
        <w:ind w:left="0"/>
        <w:jc w:val="both"/>
      </w:pPr>
      <w:r>
        <w:rPr>
          <w:rFonts w:ascii="Times New Roman"/>
          <w:b w:val="false"/>
          <w:i w:val="false"/>
          <w:color w:val="000000"/>
          <w:sz w:val="28"/>
        </w:rPr>
        <w:t>
      1) өнеркәсіптік қауіпсіздік саласындағы заңнама талаптарының сақталуы бойынша бақылау және қадағалау және (немесе) тексеру субъектісіне (объектісіне) бара отырып, белгіленген тәртіппен және құзыреті шегінде профилактикалық бақылауды және қадағалауды жүзеге асыруға;</w:t>
      </w:r>
    </w:p>
    <w:bookmarkEnd w:id="238"/>
    <w:bookmarkStart w:name="z248" w:id="239"/>
    <w:p>
      <w:pPr>
        <w:spacing w:after="0"/>
        <w:ind w:left="0"/>
        <w:jc w:val="both"/>
      </w:pPr>
      <w:r>
        <w:rPr>
          <w:rFonts w:ascii="Times New Roman"/>
          <w:b w:val="false"/>
          <w:i w:val="false"/>
          <w:color w:val="000000"/>
          <w:sz w:val="28"/>
        </w:rPr>
        <w:t>
      2) заңнамада белгіленген тәртіппен мемлекеттік органдардан, жеке және заңды тұлғалардан қажетті ақпарат пен материалдарды сұратуға және алуға;</w:t>
      </w:r>
    </w:p>
    <w:bookmarkEnd w:id="239"/>
    <w:bookmarkStart w:name="z249" w:id="240"/>
    <w:p>
      <w:pPr>
        <w:spacing w:after="0"/>
        <w:ind w:left="0"/>
        <w:jc w:val="both"/>
      </w:pPr>
      <w:r>
        <w:rPr>
          <w:rFonts w:ascii="Times New Roman"/>
          <w:b w:val="false"/>
          <w:i w:val="false"/>
          <w:color w:val="000000"/>
          <w:sz w:val="28"/>
        </w:rPr>
        <w:t>
      3) өнеркәсіптік қауіпсіздік саласындағы заңнаманы жетілдіру жөніндегі комитетке ұсыныстар енгізуге;</w:t>
      </w:r>
    </w:p>
    <w:bookmarkEnd w:id="240"/>
    <w:bookmarkStart w:name="z250" w:id="241"/>
    <w:p>
      <w:pPr>
        <w:spacing w:after="0"/>
        <w:ind w:left="0"/>
        <w:jc w:val="both"/>
      </w:pPr>
      <w:r>
        <w:rPr>
          <w:rFonts w:ascii="Times New Roman"/>
          <w:b w:val="false"/>
          <w:i w:val="false"/>
          <w:color w:val="000000"/>
          <w:sz w:val="28"/>
        </w:rPr>
        <w:t>
      4) Департаменттің құзыретіне кіретін мәселелер бойынша кеңестер, семинарлар, конференциялар, дөңгелек үстелдер және өзге де іс-шаралар өткізуге міндетті;</w:t>
      </w:r>
    </w:p>
    <w:bookmarkEnd w:id="241"/>
    <w:bookmarkStart w:name="z251" w:id="242"/>
    <w:p>
      <w:pPr>
        <w:spacing w:after="0"/>
        <w:ind w:left="0"/>
        <w:jc w:val="both"/>
      </w:pPr>
      <w:r>
        <w:rPr>
          <w:rFonts w:ascii="Times New Roman"/>
          <w:b w:val="false"/>
          <w:i w:val="false"/>
          <w:color w:val="000000"/>
          <w:sz w:val="28"/>
        </w:rPr>
        <w:t>
      5) өз құзыретіне кіретін мәселелер бойынша өңірлерде, мемлекеттік органдарда, мемлекеттік емес ұйымдарда, сондай-ақ республиканың барлық соттарында Министрлік пен Комитеттің атынан өкілдік етуге және тиісті хат алмасуды жүргізуге, өз атынан азаматтық-құқықтық қатынастарға түсуге;</w:t>
      </w:r>
    </w:p>
    <w:bookmarkEnd w:id="242"/>
    <w:bookmarkStart w:name="z252" w:id="243"/>
    <w:p>
      <w:pPr>
        <w:spacing w:after="0"/>
        <w:ind w:left="0"/>
        <w:jc w:val="both"/>
      </w:pPr>
      <w:r>
        <w:rPr>
          <w:rFonts w:ascii="Times New Roman"/>
          <w:b w:val="false"/>
          <w:i w:val="false"/>
          <w:color w:val="000000"/>
          <w:sz w:val="28"/>
        </w:rPr>
        <w:t>
      6) Қазақстан Республикасының қолданыстағы заңнамалық актілерінде көзделген өзге де құқықтарды жүзеге асыруға құқығы бар.</w:t>
      </w:r>
    </w:p>
    <w:bookmarkEnd w:id="243"/>
    <w:bookmarkStart w:name="z253" w:id="244"/>
    <w:p>
      <w:pPr>
        <w:spacing w:after="0"/>
        <w:ind w:left="0"/>
        <w:jc w:val="both"/>
      </w:pPr>
      <w:r>
        <w:rPr>
          <w:rFonts w:ascii="Times New Roman"/>
          <w:b w:val="false"/>
          <w:i w:val="false"/>
          <w:color w:val="000000"/>
          <w:sz w:val="28"/>
        </w:rPr>
        <w:t>
      7) басқа мемлекеттік органдармен, жергілікті атқарушы органдармен және ұйымдармен өзара іс-қимылды жүзеге асыруға;</w:t>
      </w:r>
    </w:p>
    <w:bookmarkEnd w:id="244"/>
    <w:bookmarkStart w:name="z254" w:id="245"/>
    <w:p>
      <w:pPr>
        <w:spacing w:after="0"/>
        <w:ind w:left="0"/>
        <w:jc w:val="both"/>
      </w:pPr>
      <w:r>
        <w:rPr>
          <w:rFonts w:ascii="Times New Roman"/>
          <w:b w:val="false"/>
          <w:i w:val="false"/>
          <w:color w:val="000000"/>
          <w:sz w:val="28"/>
        </w:rPr>
        <w:t>
      8) Департаменттің құзыретіне кіретін мәселелер бойынша түсініктемелер, ұсынымдар, нұсқаулар беруге және тиісті шешімдер қабылдауға міндетті;</w:t>
      </w:r>
    </w:p>
    <w:bookmarkEnd w:id="245"/>
    <w:bookmarkStart w:name="z255" w:id="246"/>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сақтауға міндетті;</w:t>
      </w:r>
    </w:p>
    <w:bookmarkEnd w:id="246"/>
    <w:bookmarkStart w:name="z256" w:id="247"/>
    <w:p>
      <w:pPr>
        <w:spacing w:after="0"/>
        <w:ind w:left="0"/>
        <w:jc w:val="both"/>
      </w:pPr>
      <w:r>
        <w:rPr>
          <w:rFonts w:ascii="Times New Roman"/>
          <w:b w:val="false"/>
          <w:i w:val="false"/>
          <w:color w:val="000000"/>
          <w:sz w:val="28"/>
        </w:rPr>
        <w:t>
      10) Департаменттің құзыретіне кіретін мәселелер бойынша тиісті шешімдер қабылдауға;</w:t>
      </w:r>
    </w:p>
    <w:bookmarkEnd w:id="247"/>
    <w:bookmarkStart w:name="z257" w:id="248"/>
    <w:p>
      <w:pPr>
        <w:spacing w:after="0"/>
        <w:ind w:left="0"/>
        <w:jc w:val="both"/>
      </w:pPr>
      <w:r>
        <w:rPr>
          <w:rFonts w:ascii="Times New Roman"/>
          <w:b w:val="false"/>
          <w:i w:val="false"/>
          <w:color w:val="000000"/>
          <w:sz w:val="28"/>
        </w:rPr>
        <w:t>
      11) өз құзыреті шегінде Министрлік пен Комитет басшылығының бұйрықтарын, тапсырмаларын орындауға міндетті;</w:t>
      </w:r>
    </w:p>
    <w:bookmarkEnd w:id="248"/>
    <w:bookmarkStart w:name="z258" w:id="249"/>
    <w:p>
      <w:pPr>
        <w:spacing w:after="0"/>
        <w:ind w:left="0"/>
        <w:jc w:val="both"/>
      </w:pPr>
      <w:r>
        <w:rPr>
          <w:rFonts w:ascii="Times New Roman"/>
          <w:b w:val="false"/>
          <w:i w:val="false"/>
          <w:color w:val="000000"/>
          <w:sz w:val="28"/>
        </w:rPr>
        <w:t>
      12) өз құзыреті шегінде Министрлік, Комитет сұрататын қажетті ақпаратты (материалдарды, анықтамаларды, есептерді) белгіленген мерзімдерде беруге;</w:t>
      </w:r>
    </w:p>
    <w:bookmarkEnd w:id="249"/>
    <w:bookmarkStart w:name="z259" w:id="250"/>
    <w:p>
      <w:pPr>
        <w:spacing w:after="0"/>
        <w:ind w:left="0"/>
        <w:jc w:val="both"/>
      </w:pPr>
      <w:r>
        <w:rPr>
          <w:rFonts w:ascii="Times New Roman"/>
          <w:b w:val="false"/>
          <w:i w:val="false"/>
          <w:color w:val="000000"/>
          <w:sz w:val="28"/>
        </w:rPr>
        <w:t>
      13) құзыреті шегінде құқықтық, консультациялық және практикалық көмекті жүзеге асыруға;</w:t>
      </w:r>
    </w:p>
    <w:bookmarkEnd w:id="250"/>
    <w:bookmarkStart w:name="z260" w:id="251"/>
    <w:p>
      <w:pPr>
        <w:spacing w:after="0"/>
        <w:ind w:left="0"/>
        <w:jc w:val="both"/>
      </w:pPr>
      <w:r>
        <w:rPr>
          <w:rFonts w:ascii="Times New Roman"/>
          <w:b w:val="false"/>
          <w:i w:val="false"/>
          <w:color w:val="000000"/>
          <w:sz w:val="28"/>
        </w:rPr>
        <w:t>
      14) Қазақстан Республикасының қолданыстағы заңнамалық актілерінде көзделген өзге де міндеттерді жүзеге асыруға міндетті.</w:t>
      </w:r>
    </w:p>
    <w:bookmarkEnd w:id="251"/>
    <w:bookmarkStart w:name="z261" w:id="252"/>
    <w:p>
      <w:pPr>
        <w:spacing w:after="0"/>
        <w:ind w:left="0"/>
        <w:jc w:val="both"/>
      </w:pPr>
      <w:r>
        <w:rPr>
          <w:rFonts w:ascii="Times New Roman"/>
          <w:b w:val="false"/>
          <w:i w:val="false"/>
          <w:color w:val="000000"/>
          <w:sz w:val="28"/>
        </w:rPr>
        <w:t>
      15. Функциялары:</w:t>
      </w:r>
    </w:p>
    <w:bookmarkEnd w:id="252"/>
    <w:bookmarkStart w:name="z262" w:id="253"/>
    <w:p>
      <w:pPr>
        <w:spacing w:after="0"/>
        <w:ind w:left="0"/>
        <w:jc w:val="both"/>
      </w:pPr>
      <w:r>
        <w:rPr>
          <w:rFonts w:ascii="Times New Roman"/>
          <w:b w:val="false"/>
          <w:i w:val="false"/>
          <w:color w:val="000000"/>
          <w:sz w:val="28"/>
        </w:rPr>
        <w:t>
      1) Департаменттің құзыреті шегінде іске асыру және бақылау-қадағалау функцияларын жүзеге асырады және Министрліктің стратегиялық функцияларын және Комитеттің жұмыс жоспарын орындауға қатысады;</w:t>
      </w:r>
    </w:p>
    <w:bookmarkEnd w:id="253"/>
    <w:bookmarkStart w:name="z263" w:id="254"/>
    <w:p>
      <w:pPr>
        <w:spacing w:after="0"/>
        <w:ind w:left="0"/>
        <w:jc w:val="both"/>
      </w:pPr>
      <w:r>
        <w:rPr>
          <w:rFonts w:ascii="Times New Roman"/>
          <w:b w:val="false"/>
          <w:i w:val="false"/>
          <w:color w:val="000000"/>
          <w:sz w:val="28"/>
        </w:rPr>
        <w:t>
      2) өз құзыреті шегінде Комитетпен келісім бойынша халықаралық ынтымақтастықты жүзеге асыруға қатысады;</w:t>
      </w:r>
    </w:p>
    <w:bookmarkEnd w:id="254"/>
    <w:bookmarkStart w:name="z264" w:id="255"/>
    <w:p>
      <w:pPr>
        <w:spacing w:after="0"/>
        <w:ind w:left="0"/>
        <w:jc w:val="both"/>
      </w:pPr>
      <w:r>
        <w:rPr>
          <w:rFonts w:ascii="Times New Roman"/>
          <w:b w:val="false"/>
          <w:i w:val="false"/>
          <w:color w:val="000000"/>
          <w:sz w:val="28"/>
        </w:rPr>
        <w:t>
      3) Департамент құзыреті шегінде нормативтік құқықтық актілерді әзірлеуге қатысады;</w:t>
      </w:r>
    </w:p>
    <w:bookmarkEnd w:id="255"/>
    <w:bookmarkStart w:name="z265" w:id="256"/>
    <w:p>
      <w:pPr>
        <w:spacing w:after="0"/>
        <w:ind w:left="0"/>
        <w:jc w:val="both"/>
      </w:pPr>
      <w:r>
        <w:rPr>
          <w:rFonts w:ascii="Times New Roman"/>
          <w:b w:val="false"/>
          <w:i w:val="false"/>
          <w:color w:val="000000"/>
          <w:sz w:val="28"/>
        </w:rPr>
        <w:t>
      4) мемлекеттік қызметтер көрсету тәртібін айқындайтын заңға тәуелді нормативтік құқықтық актілерге сәйкес мемлекеттік қызметтер көрсетеді;</w:t>
      </w:r>
    </w:p>
    <w:bookmarkEnd w:id="256"/>
    <w:bookmarkStart w:name="z266" w:id="257"/>
    <w:p>
      <w:pPr>
        <w:spacing w:after="0"/>
        <w:ind w:left="0"/>
        <w:jc w:val="both"/>
      </w:pPr>
      <w:r>
        <w:rPr>
          <w:rFonts w:ascii="Times New Roman"/>
          <w:b w:val="false"/>
          <w:i w:val="false"/>
          <w:color w:val="000000"/>
          <w:sz w:val="28"/>
        </w:rPr>
        <w:t>
      5) қауіпті өндірістік объектілердегі авариялар салдарынан болған авариялар мен жазатайым оқиғаларды тергеп-тексеруді өз құзыреті шегінде мүдделі мемлекеттік органдармен бірлесіп ұйымдастыруды және жүргізуді жүзеге асырады;</w:t>
      </w:r>
    </w:p>
    <w:bookmarkEnd w:id="257"/>
    <w:bookmarkStart w:name="z267" w:id="258"/>
    <w:p>
      <w:pPr>
        <w:spacing w:after="0"/>
        <w:ind w:left="0"/>
        <w:jc w:val="both"/>
      </w:pPr>
      <w:r>
        <w:rPr>
          <w:rFonts w:ascii="Times New Roman"/>
          <w:b w:val="false"/>
          <w:i w:val="false"/>
          <w:color w:val="000000"/>
          <w:sz w:val="28"/>
        </w:rPr>
        <w:t>
      6) қауіпті өндірістік объектіні пайдалануға беру кезінде оны қабылдау сынақтарына, техникалық куәландыруға қатысады;</w:t>
      </w:r>
    </w:p>
    <w:bookmarkEnd w:id="258"/>
    <w:bookmarkStart w:name="z268" w:id="259"/>
    <w:p>
      <w:pPr>
        <w:spacing w:after="0"/>
        <w:ind w:left="0"/>
        <w:jc w:val="both"/>
      </w:pPr>
      <w:r>
        <w:rPr>
          <w:rFonts w:ascii="Times New Roman"/>
          <w:b w:val="false"/>
          <w:i w:val="false"/>
          <w:color w:val="000000"/>
          <w:sz w:val="28"/>
        </w:rPr>
        <w:t>
      7) жарылыс жұмыстарын жүргізуге рұқсат береді;</w:t>
      </w:r>
    </w:p>
    <w:bookmarkEnd w:id="259"/>
    <w:bookmarkStart w:name="z269" w:id="260"/>
    <w:p>
      <w:pPr>
        <w:spacing w:after="0"/>
        <w:ind w:left="0"/>
        <w:jc w:val="both"/>
      </w:pPr>
      <w:r>
        <w:rPr>
          <w:rFonts w:ascii="Times New Roman"/>
          <w:b w:val="false"/>
          <w:i w:val="false"/>
          <w:color w:val="000000"/>
          <w:sz w:val="28"/>
        </w:rPr>
        <w:t>
      8) адамдардың өмірі мен денсаулығына қатер төндіретін айрықша жағдайларда сот шешімінсіз дара кәсіпкерлердің, қауіпті өндірістік объектілерді, техникалық құрылғыларды пайдалануға байланысты ұйымдардың қызметін немесе қызметінің жекелеген түрлерін көрсетілген мерзімде міндетті түрде сотқа талап арыз бере отырып, үш күннен аспайтын мерзімге тоқтата тұрады немесе тыйым салады;</w:t>
      </w:r>
    </w:p>
    <w:bookmarkEnd w:id="260"/>
    <w:bookmarkStart w:name="z270" w:id="261"/>
    <w:p>
      <w:pPr>
        <w:spacing w:after="0"/>
        <w:ind w:left="0"/>
        <w:jc w:val="both"/>
      </w:pPr>
      <w:r>
        <w:rPr>
          <w:rFonts w:ascii="Times New Roman"/>
          <w:b w:val="false"/>
          <w:i w:val="false"/>
          <w:color w:val="000000"/>
          <w:sz w:val="28"/>
        </w:rPr>
        <w:t>
      9) екі және одан да көп облыстар шегінде орналастырылатын қауіпті өндірістік объектіні, сондай-ақ "Азаматтық қорғау туралы" Қазақстан Республикасының Заңында белгіленген тәртіппен стратегиялық объектілерді қоспағанда, қауіпті өндірістік объектілерді салуға, кеңейтуге, реконструкциялауға, жаңғыртуға, консервациялауға және жоюға арналған жобалау құжаттамасын келіседі;</w:t>
      </w:r>
    </w:p>
    <w:bookmarkEnd w:id="261"/>
    <w:bookmarkStart w:name="z271" w:id="262"/>
    <w:p>
      <w:pPr>
        <w:spacing w:after="0"/>
        <w:ind w:left="0"/>
        <w:jc w:val="both"/>
      </w:pPr>
      <w:r>
        <w:rPr>
          <w:rFonts w:ascii="Times New Roman"/>
          <w:b w:val="false"/>
          <w:i w:val="false"/>
          <w:color w:val="000000"/>
          <w:sz w:val="28"/>
        </w:rPr>
        <w:t>
      10) әлеуметтік инфрақұрылым объектілеріндегі қауіпті техникалық құрылғыларды қоспағанда қауіпті өндірістік объектілерді, қауіпті техникалық құрылғыларды есепке қоюды және есептен шығаруды жүзеге асырады;</w:t>
      </w:r>
    </w:p>
    <w:bookmarkEnd w:id="262"/>
    <w:bookmarkStart w:name="z272" w:id="263"/>
    <w:p>
      <w:pPr>
        <w:spacing w:after="0"/>
        <w:ind w:left="0"/>
        <w:jc w:val="both"/>
      </w:pPr>
      <w:r>
        <w:rPr>
          <w:rFonts w:ascii="Times New Roman"/>
          <w:b w:val="false"/>
          <w:i w:val="false"/>
          <w:color w:val="000000"/>
          <w:sz w:val="28"/>
        </w:rPr>
        <w:t>
      11) қауіпті өндірістік объектілерде оқу дабылдарын жүргізуге қатысады;</w:t>
      </w:r>
    </w:p>
    <w:bookmarkEnd w:id="263"/>
    <w:bookmarkStart w:name="z273" w:id="264"/>
    <w:p>
      <w:pPr>
        <w:spacing w:after="0"/>
        <w:ind w:left="0"/>
        <w:jc w:val="both"/>
      </w:pPr>
      <w:r>
        <w:rPr>
          <w:rFonts w:ascii="Times New Roman"/>
          <w:b w:val="false"/>
          <w:i w:val="false"/>
          <w:color w:val="000000"/>
          <w:sz w:val="28"/>
        </w:rPr>
        <w:t>
      12) жарылғыш заттар мен олардың негізінде жасалған бұйымдарды бақылау және қабылдау сынақтарын жүргізу жөніндегі комиссияға қатысады;</w:t>
      </w:r>
    </w:p>
    <w:bookmarkEnd w:id="264"/>
    <w:bookmarkStart w:name="z274" w:id="265"/>
    <w:p>
      <w:pPr>
        <w:spacing w:after="0"/>
        <w:ind w:left="0"/>
        <w:jc w:val="both"/>
      </w:pPr>
      <w:r>
        <w:rPr>
          <w:rFonts w:ascii="Times New Roman"/>
          <w:b w:val="false"/>
          <w:i w:val="false"/>
          <w:color w:val="000000"/>
          <w:sz w:val="28"/>
        </w:rPr>
        <w:t>
      13) қауіпті өндірістік объектілер мен қауіпті техникалық құрылғыларды пайдаланатын ұйымдардың өнеркәсіптік қауіпсіздік талаптарын сақтауына мемлекеттік бақылауды және қадағалауды жүзеге асырады;</w:t>
      </w:r>
    </w:p>
    <w:bookmarkEnd w:id="265"/>
    <w:bookmarkStart w:name="z275" w:id="266"/>
    <w:p>
      <w:pPr>
        <w:spacing w:after="0"/>
        <w:ind w:left="0"/>
        <w:jc w:val="both"/>
      </w:pPr>
      <w:r>
        <w:rPr>
          <w:rFonts w:ascii="Times New Roman"/>
          <w:b w:val="false"/>
          <w:i w:val="false"/>
          <w:color w:val="000000"/>
          <w:sz w:val="28"/>
        </w:rPr>
        <w:t>
      14) өндірістік ғимараттарға, технологиялық құрылыстарға және қауіпті өндірістік объектілердің техникалық құрылғыларына, қауіпті техникалық құрылғыларға техникалық куәландырудың уақтылы жүргізілуіне мемлекеттік бақылауды және қадағалауды жүзеге асырады;</w:t>
      </w:r>
    </w:p>
    <w:bookmarkEnd w:id="266"/>
    <w:bookmarkStart w:name="z276" w:id="267"/>
    <w:p>
      <w:pPr>
        <w:spacing w:after="0"/>
        <w:ind w:left="0"/>
        <w:jc w:val="both"/>
      </w:pPr>
      <w:r>
        <w:rPr>
          <w:rFonts w:ascii="Times New Roman"/>
          <w:b w:val="false"/>
          <w:i w:val="false"/>
          <w:color w:val="000000"/>
          <w:sz w:val="28"/>
        </w:rPr>
        <w:t>
      15) қауіпті өндірістік объектілер мен қауіпті техникалық құрылғыларды пайдаланатын ұйымдардың авариялар мен олардың зардаптарын жою және оқшаулау жөніндегі жұмыстарды жүргізуге әзірлігін мемлекеттік бақылауды және қадағалауды жүзеге асырады;</w:t>
      </w:r>
    </w:p>
    <w:bookmarkEnd w:id="267"/>
    <w:bookmarkStart w:name="z277" w:id="268"/>
    <w:p>
      <w:pPr>
        <w:spacing w:after="0"/>
        <w:ind w:left="0"/>
        <w:jc w:val="both"/>
      </w:pPr>
      <w:r>
        <w:rPr>
          <w:rFonts w:ascii="Times New Roman"/>
          <w:b w:val="false"/>
          <w:i w:val="false"/>
          <w:color w:val="000000"/>
          <w:sz w:val="28"/>
        </w:rPr>
        <w:t>
      16) магистральдық құбырды пайдалану кезінде өнеркәсіптік қауіпсіздік саласындағы мемлекеттік бақылауды және қадағалауды жүзеге асырады;</w:t>
      </w:r>
    </w:p>
    <w:bookmarkEnd w:id="268"/>
    <w:bookmarkStart w:name="z278" w:id="269"/>
    <w:p>
      <w:pPr>
        <w:spacing w:after="0"/>
        <w:ind w:left="0"/>
        <w:jc w:val="both"/>
      </w:pPr>
      <w:r>
        <w:rPr>
          <w:rFonts w:ascii="Times New Roman"/>
          <w:b w:val="false"/>
          <w:i w:val="false"/>
          <w:color w:val="000000"/>
          <w:sz w:val="28"/>
        </w:rPr>
        <w:t>
      17) тұрмыстық және коммуналдық-тұрмыстық тұтынушылардың газ тұтыну жүйелері мен газ жабдықтарын қоспағанда, тұрмыстық баллондар мен газбен жабдықтау жүйелерінің объектілерін қауіпсіз пайдалану талаптарын сақтау бөлігінде газ және газбен жабдықтау саласында мемлекеттік бақылауды жүзеге асырады;</w:t>
      </w:r>
    </w:p>
    <w:bookmarkEnd w:id="269"/>
    <w:bookmarkStart w:name="z279" w:id="270"/>
    <w:p>
      <w:pPr>
        <w:spacing w:after="0"/>
        <w:ind w:left="0"/>
        <w:jc w:val="both"/>
      </w:pPr>
      <w:r>
        <w:rPr>
          <w:rFonts w:ascii="Times New Roman"/>
          <w:b w:val="false"/>
          <w:i w:val="false"/>
          <w:color w:val="000000"/>
          <w:sz w:val="28"/>
        </w:rPr>
        <w:t>
      18) бақылау және қадағалау және (немесе) тексеру субъектісіне (объектісіне) бара отырып, профилактикалық бақылау және қадағалау нәтижелері туралы актіні, анықталған бұзушылықтарды жою туралы нұсқамаларды, өнеркәсіптік қауіпсіздік саласындағы қызметке немесе қызметтің жекелеген түрлеріне тыйым салу не тоқтата тұру туралы актіні жеке және заңды тұлғаларға береді;</w:t>
      </w:r>
    </w:p>
    <w:bookmarkEnd w:id="270"/>
    <w:bookmarkStart w:name="z280" w:id="271"/>
    <w:p>
      <w:pPr>
        <w:spacing w:after="0"/>
        <w:ind w:left="0"/>
        <w:jc w:val="both"/>
      </w:pPr>
      <w:r>
        <w:rPr>
          <w:rFonts w:ascii="Times New Roman"/>
          <w:b w:val="false"/>
          <w:i w:val="false"/>
          <w:color w:val="000000"/>
          <w:sz w:val="28"/>
        </w:rPr>
        <w:t>
      19) "Жер қойнауы және жер қойнауын пайдалану туралы" Қазақстан Республикасының Кодексінде белгіленген тәртіппен қатты пайдалы қазбаларды өндіру жөніндегі тау-кен жұмыстарының жоспарын келіседі;</w:t>
      </w:r>
    </w:p>
    <w:bookmarkEnd w:id="271"/>
    <w:bookmarkStart w:name="z281" w:id="272"/>
    <w:p>
      <w:pPr>
        <w:spacing w:after="0"/>
        <w:ind w:left="0"/>
        <w:jc w:val="both"/>
      </w:pPr>
      <w:r>
        <w:rPr>
          <w:rFonts w:ascii="Times New Roman"/>
          <w:b w:val="false"/>
          <w:i w:val="false"/>
          <w:color w:val="000000"/>
          <w:sz w:val="28"/>
        </w:rPr>
        <w:t>
      20) "Жер қойнауы және жер қойнауын пайдалану туралы" Қазақстан Республикасының Кодексінде белгіленген тәртіппен жер қойнауы кеңістігін пайдалану жобасын келіседі;</w:t>
      </w:r>
    </w:p>
    <w:bookmarkEnd w:id="272"/>
    <w:bookmarkStart w:name="z282" w:id="273"/>
    <w:p>
      <w:pPr>
        <w:spacing w:after="0"/>
        <w:ind w:left="0"/>
        <w:jc w:val="both"/>
      </w:pPr>
      <w:r>
        <w:rPr>
          <w:rFonts w:ascii="Times New Roman"/>
          <w:b w:val="false"/>
          <w:i w:val="false"/>
          <w:color w:val="000000"/>
          <w:sz w:val="28"/>
        </w:rPr>
        <w:t>
      21) Қазақстан Республикасының Кәсіпкерлік кодексіне сәйкес өнеркәсіптік қауіпсіздік саласындағы тәуекел дәрежесін бағалау өлшемшарттарын, тексеру парақтарын әзірлеуге қатысады;</w:t>
      </w:r>
    </w:p>
    <w:bookmarkEnd w:id="273"/>
    <w:bookmarkStart w:name="z283" w:id="274"/>
    <w:p>
      <w:pPr>
        <w:spacing w:after="0"/>
        <w:ind w:left="0"/>
        <w:jc w:val="both"/>
      </w:pPr>
      <w:r>
        <w:rPr>
          <w:rFonts w:ascii="Times New Roman"/>
          <w:b w:val="false"/>
          <w:i w:val="false"/>
          <w:color w:val="000000"/>
          <w:sz w:val="28"/>
        </w:rPr>
        <w:t>
      22) берілген рұқсаттар бойынша рұқсат беру талаптарына сәйкестігіне тексерулер жүргізу графигін, сондай-ақ Қазақстан Республикасының Кәсіпкерлік кодексіне сәйкес бақылау және қадағалау субъектісіне (объектісіне) бара отырып, профилактикалық бақылауды және қадағалауды жүргізудің жартыжылдық тізімдерін қалыптастыруға қатысады;</w:t>
      </w:r>
    </w:p>
    <w:bookmarkEnd w:id="274"/>
    <w:bookmarkStart w:name="z284" w:id="275"/>
    <w:p>
      <w:pPr>
        <w:spacing w:after="0"/>
        <w:ind w:left="0"/>
        <w:jc w:val="both"/>
      </w:pPr>
      <w:r>
        <w:rPr>
          <w:rFonts w:ascii="Times New Roman"/>
          <w:b w:val="false"/>
          <w:i w:val="false"/>
          <w:color w:val="000000"/>
          <w:sz w:val="28"/>
        </w:rPr>
        <w:t>
      23) Департамент құзыреті шегінде өтініш берушінің біліктілік және/немесе рұқсат беру талаптарына сәйкестігіне рұқсат беру бақылауын жүзеге асырады;</w:t>
      </w:r>
    </w:p>
    <w:bookmarkEnd w:id="275"/>
    <w:bookmarkStart w:name="z285" w:id="276"/>
    <w:p>
      <w:pPr>
        <w:spacing w:after="0"/>
        <w:ind w:left="0"/>
        <w:jc w:val="both"/>
      </w:pPr>
      <w:r>
        <w:rPr>
          <w:rFonts w:ascii="Times New Roman"/>
          <w:b w:val="false"/>
          <w:i w:val="false"/>
          <w:color w:val="000000"/>
          <w:sz w:val="28"/>
        </w:rPr>
        <w:t>
      24) Департамент құзыреті шегінде әкімшілік құқық бұзушылық туралы істер жүргізуді жүзеге асырады;</w:t>
      </w:r>
    </w:p>
    <w:bookmarkEnd w:id="276"/>
    <w:bookmarkStart w:name="z286" w:id="277"/>
    <w:p>
      <w:pPr>
        <w:spacing w:after="0"/>
        <w:ind w:left="0"/>
        <w:jc w:val="both"/>
      </w:pPr>
      <w:r>
        <w:rPr>
          <w:rFonts w:ascii="Times New Roman"/>
          <w:b w:val="false"/>
          <w:i w:val="false"/>
          <w:color w:val="000000"/>
          <w:sz w:val="28"/>
        </w:rPr>
        <w:t>
      25) құзыретті органдармен бірлесіп жарылғыш материалдарды жою жөніндегі комиссияның құрамына қатысады;</w:t>
      </w:r>
    </w:p>
    <w:bookmarkEnd w:id="277"/>
    <w:bookmarkStart w:name="z287" w:id="278"/>
    <w:p>
      <w:pPr>
        <w:spacing w:after="0"/>
        <w:ind w:left="0"/>
        <w:jc w:val="both"/>
      </w:pPr>
      <w:r>
        <w:rPr>
          <w:rFonts w:ascii="Times New Roman"/>
          <w:b w:val="false"/>
          <w:i w:val="false"/>
          <w:color w:val="000000"/>
          <w:sz w:val="28"/>
        </w:rPr>
        <w:t>
      26) "Жер қойнауы және жер қойнауын пайдалану туралы" Қазақстан Республикасының Кодексінде белгіленген тәртіппен қатты пайдалы қазбаларды өндіру учаскесіндегі (оның бір бөлігіндегі) операциялардың салдарын жою жөніндегі комиссияға қатысады;</w:t>
      </w:r>
    </w:p>
    <w:bookmarkEnd w:id="278"/>
    <w:bookmarkStart w:name="z288" w:id="279"/>
    <w:p>
      <w:pPr>
        <w:spacing w:after="0"/>
        <w:ind w:left="0"/>
        <w:jc w:val="both"/>
      </w:pPr>
      <w:r>
        <w:rPr>
          <w:rFonts w:ascii="Times New Roman"/>
          <w:b w:val="false"/>
          <w:i w:val="false"/>
          <w:color w:val="000000"/>
          <w:sz w:val="28"/>
        </w:rPr>
        <w:t>
      27) "Жер қойнауы және жер қойнауын пайдалану туралы" Қазақстан Республикасының Кодексінде белгіленген тәртіппен қатты пайдалы қазбаларды өндіру жер қойнауы учаскесін консервациялау жөніндегі комиссияға қатысады;</w:t>
      </w:r>
    </w:p>
    <w:bookmarkEnd w:id="279"/>
    <w:bookmarkStart w:name="z289" w:id="280"/>
    <w:p>
      <w:pPr>
        <w:spacing w:after="0"/>
        <w:ind w:left="0"/>
        <w:jc w:val="both"/>
      </w:pPr>
      <w:r>
        <w:rPr>
          <w:rFonts w:ascii="Times New Roman"/>
          <w:b w:val="false"/>
          <w:i w:val="false"/>
          <w:color w:val="000000"/>
          <w:sz w:val="28"/>
        </w:rPr>
        <w:t>
      28) "Жер қойнауы және жер қойнауын пайдалану туралы" Қазақстан Республикасының Кодексінде белгіленген тәртіппен жер қойнауы кеңістігін пайдалану жөніндегі операциялардың салдарын жою жөніндегі комиссияға қатысады;</w:t>
      </w:r>
    </w:p>
    <w:bookmarkEnd w:id="280"/>
    <w:bookmarkStart w:name="z290" w:id="281"/>
    <w:p>
      <w:pPr>
        <w:spacing w:after="0"/>
        <w:ind w:left="0"/>
        <w:jc w:val="both"/>
      </w:pPr>
      <w:r>
        <w:rPr>
          <w:rFonts w:ascii="Times New Roman"/>
          <w:b w:val="false"/>
          <w:i w:val="false"/>
          <w:color w:val="000000"/>
          <w:sz w:val="28"/>
        </w:rPr>
        <w:t>
      29) жеке және заңды тұлғалардың өтініштерін қарау кезінде жүйелік проблемаларды талдауды және анықтауды жүзеге асырады;</w:t>
      </w:r>
    </w:p>
    <w:bookmarkEnd w:id="281"/>
    <w:bookmarkStart w:name="z291" w:id="282"/>
    <w:p>
      <w:pPr>
        <w:spacing w:after="0"/>
        <w:ind w:left="0"/>
        <w:jc w:val="both"/>
      </w:pPr>
      <w:r>
        <w:rPr>
          <w:rFonts w:ascii="Times New Roman"/>
          <w:b w:val="false"/>
          <w:i w:val="false"/>
          <w:color w:val="000000"/>
          <w:sz w:val="28"/>
        </w:rPr>
        <w:t>
      30) 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282"/>
    <w:bookmarkStart w:name="z292" w:id="283"/>
    <w:p>
      <w:pPr>
        <w:spacing w:after="0"/>
        <w:ind w:left="0"/>
        <w:jc w:val="left"/>
      </w:pPr>
      <w:r>
        <w:rPr>
          <w:rFonts w:ascii="Times New Roman"/>
          <w:b/>
          <w:i w:val="false"/>
          <w:color w:val="000000"/>
        </w:rPr>
        <w:t xml:space="preserve"> 3-тарау. Департаменттің қызметін ұйымдастыру кезіндегі оның басшысының мәртебесі және өкілеттіктері</w:t>
      </w:r>
    </w:p>
    <w:bookmarkEnd w:id="283"/>
    <w:bookmarkStart w:name="z293" w:id="284"/>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асыруына дербес жауапты болатын Астана қаласы бойынша өнеркәсіптік қауіпсіздік саласындағы мемлекеттік бақылау және қадағалау жөніндегі бас мемлекеттік инспектор – басшы жүзеге асырады.</w:t>
      </w:r>
    </w:p>
    <w:bookmarkEnd w:id="284"/>
    <w:bookmarkStart w:name="z294" w:id="285"/>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285"/>
    <w:bookmarkStart w:name="z295" w:id="286"/>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орынбасары болады.</w:t>
      </w:r>
    </w:p>
    <w:bookmarkEnd w:id="286"/>
    <w:bookmarkStart w:name="z296" w:id="287"/>
    <w:p>
      <w:pPr>
        <w:spacing w:after="0"/>
        <w:ind w:left="0"/>
        <w:jc w:val="both"/>
      </w:pPr>
      <w:r>
        <w:rPr>
          <w:rFonts w:ascii="Times New Roman"/>
          <w:b w:val="false"/>
          <w:i w:val="false"/>
          <w:color w:val="000000"/>
          <w:sz w:val="28"/>
        </w:rPr>
        <w:t>
      19. Астана қаласы бойынша өнеркәсіптік қауіпсіздік саласындағы мемлекеттік бақылау және қадағалау жөніндегі бас мемлекеттік инспектордың өкілеттіктері:</w:t>
      </w:r>
    </w:p>
    <w:bookmarkEnd w:id="287"/>
    <w:bookmarkStart w:name="z297" w:id="288"/>
    <w:p>
      <w:pPr>
        <w:spacing w:after="0"/>
        <w:ind w:left="0"/>
        <w:jc w:val="both"/>
      </w:pPr>
      <w:r>
        <w:rPr>
          <w:rFonts w:ascii="Times New Roman"/>
          <w:b w:val="false"/>
          <w:i w:val="false"/>
          <w:color w:val="000000"/>
          <w:sz w:val="28"/>
        </w:rPr>
        <w:t>
      1) Департаменттің жұмыс жоспарын әзірлейді және Комитетке келісуге енгізеді, келісілгеннен кейін бекітеді;</w:t>
      </w:r>
    </w:p>
    <w:bookmarkEnd w:id="288"/>
    <w:bookmarkStart w:name="z298" w:id="289"/>
    <w:p>
      <w:pPr>
        <w:spacing w:after="0"/>
        <w:ind w:left="0"/>
        <w:jc w:val="both"/>
      </w:pPr>
      <w:r>
        <w:rPr>
          <w:rFonts w:ascii="Times New Roman"/>
          <w:b w:val="false"/>
          <w:i w:val="false"/>
          <w:color w:val="000000"/>
          <w:sz w:val="28"/>
        </w:rPr>
        <w:t>
      2) бөлімдердің ережесін және бөлім басшылары мен Департамент қызметкерлерінің лауазымдық нұсқаулықтарын бекітеді;</w:t>
      </w:r>
    </w:p>
    <w:bookmarkEnd w:id="289"/>
    <w:bookmarkStart w:name="z299" w:id="290"/>
    <w:p>
      <w:pPr>
        <w:spacing w:after="0"/>
        <w:ind w:left="0"/>
        <w:jc w:val="both"/>
      </w:pPr>
      <w:r>
        <w:rPr>
          <w:rFonts w:ascii="Times New Roman"/>
          <w:b w:val="false"/>
          <w:i w:val="false"/>
          <w:color w:val="000000"/>
          <w:sz w:val="28"/>
        </w:rPr>
        <w:t>
      3) Департаменттің жұмыс жоспарын орындау жөніндегі есептілікті Комитетке жартыжылдықта бір рет уақтылы ұсынуды қамтамасыз етеді;</w:t>
      </w:r>
    </w:p>
    <w:bookmarkEnd w:id="290"/>
    <w:bookmarkStart w:name="z300" w:id="291"/>
    <w:p>
      <w:pPr>
        <w:spacing w:after="0"/>
        <w:ind w:left="0"/>
        <w:jc w:val="both"/>
      </w:pPr>
      <w:r>
        <w:rPr>
          <w:rFonts w:ascii="Times New Roman"/>
          <w:b w:val="false"/>
          <w:i w:val="false"/>
          <w:color w:val="000000"/>
          <w:sz w:val="28"/>
        </w:rPr>
        <w:t>
      4) өз құзыреті шегінде бұйрықтарға қол қояды;</w:t>
      </w:r>
    </w:p>
    <w:bookmarkEnd w:id="291"/>
    <w:bookmarkStart w:name="z301" w:id="292"/>
    <w:p>
      <w:pPr>
        <w:spacing w:after="0"/>
        <w:ind w:left="0"/>
        <w:jc w:val="both"/>
      </w:pPr>
      <w:r>
        <w:rPr>
          <w:rFonts w:ascii="Times New Roman"/>
          <w:b w:val="false"/>
          <w:i w:val="false"/>
          <w:color w:val="000000"/>
          <w:sz w:val="28"/>
        </w:rPr>
        <w:t>
      5) бөлім басшыларын және Департамент қызметкерлерін қызметке тағайындайды және қызметтен босатады;</w:t>
      </w:r>
    </w:p>
    <w:bookmarkEnd w:id="292"/>
    <w:bookmarkStart w:name="z302" w:id="293"/>
    <w:p>
      <w:pPr>
        <w:spacing w:after="0"/>
        <w:ind w:left="0"/>
        <w:jc w:val="both"/>
      </w:pPr>
      <w:r>
        <w:rPr>
          <w:rFonts w:ascii="Times New Roman"/>
          <w:b w:val="false"/>
          <w:i w:val="false"/>
          <w:color w:val="000000"/>
          <w:sz w:val="28"/>
        </w:rPr>
        <w:t>
      6) Департаменттің бөлім басшылары мен қызметкерлерін іссапарға жіберу, демалыс беру, материалдық көмек көрсету, даярлау (қайта даярлау), біліктілікті арттыру, көтермелеу, үстемеақылар мен сыйлықақылар төлеу мәселелерін шешеді;</w:t>
      </w:r>
    </w:p>
    <w:bookmarkEnd w:id="293"/>
    <w:bookmarkStart w:name="z303" w:id="294"/>
    <w:p>
      <w:pPr>
        <w:spacing w:after="0"/>
        <w:ind w:left="0"/>
        <w:jc w:val="both"/>
      </w:pPr>
      <w:r>
        <w:rPr>
          <w:rFonts w:ascii="Times New Roman"/>
          <w:b w:val="false"/>
          <w:i w:val="false"/>
          <w:color w:val="000000"/>
          <w:sz w:val="28"/>
        </w:rPr>
        <w:t>
      7) өз құзыреті шегінде қолданыстағы заңнамаға сәйкес Департаментті мемлекеттік органдарда және өзге де ұйымдарда ұсынады;</w:t>
      </w:r>
    </w:p>
    <w:bookmarkEnd w:id="294"/>
    <w:bookmarkStart w:name="z304" w:id="295"/>
    <w:p>
      <w:pPr>
        <w:spacing w:after="0"/>
        <w:ind w:left="0"/>
        <w:jc w:val="both"/>
      </w:pPr>
      <w:r>
        <w:rPr>
          <w:rFonts w:ascii="Times New Roman"/>
          <w:b w:val="false"/>
          <w:i w:val="false"/>
          <w:color w:val="000000"/>
          <w:sz w:val="28"/>
        </w:rPr>
        <w:t>
      8) заңнамада белгіленген тәртіппен Департаменттің бөлім басшылары мен қызметкерлерін көтермелейді және оларға тәртіптік жаза қолданады;</w:t>
      </w:r>
    </w:p>
    <w:bookmarkEnd w:id="295"/>
    <w:bookmarkStart w:name="z305" w:id="296"/>
    <w:p>
      <w:pPr>
        <w:spacing w:after="0"/>
        <w:ind w:left="0"/>
        <w:jc w:val="both"/>
      </w:pPr>
      <w:r>
        <w:rPr>
          <w:rFonts w:ascii="Times New Roman"/>
          <w:b w:val="false"/>
          <w:i w:val="false"/>
          <w:color w:val="000000"/>
          <w:sz w:val="28"/>
        </w:rPr>
        <w:t>
      9) сыбайлас жемқорлық құқық бұзушылықтар не сыбайлас жемқорлық әрекеттерінің туындауына ықпал ететін әрекеттер тіркелген жағдайларда бұл туралы Комитет басшылығын хабардар етеді;</w:t>
      </w:r>
    </w:p>
    <w:bookmarkEnd w:id="296"/>
    <w:bookmarkStart w:name="z306" w:id="297"/>
    <w:p>
      <w:pPr>
        <w:spacing w:after="0"/>
        <w:ind w:left="0"/>
        <w:jc w:val="both"/>
      </w:pPr>
      <w:r>
        <w:rPr>
          <w:rFonts w:ascii="Times New Roman"/>
          <w:b w:val="false"/>
          <w:i w:val="false"/>
          <w:color w:val="000000"/>
          <w:sz w:val="28"/>
        </w:rPr>
        <w:t>
      10) Департамент қызметкерлерінің мемлекеттік қызметшілердің қызметтік әдеп нормаларын сақтауын қамтамасыз етеді;</w:t>
      </w:r>
    </w:p>
    <w:bookmarkEnd w:id="297"/>
    <w:bookmarkStart w:name="z307" w:id="298"/>
    <w:p>
      <w:pPr>
        <w:spacing w:after="0"/>
        <w:ind w:left="0"/>
        <w:jc w:val="both"/>
      </w:pPr>
      <w:r>
        <w:rPr>
          <w:rFonts w:ascii="Times New Roman"/>
          <w:b w:val="false"/>
          <w:i w:val="false"/>
          <w:color w:val="000000"/>
          <w:sz w:val="28"/>
        </w:rPr>
        <w:t>
      11) Департаментте Сыбайлас жемқорлыққа қарсы іс-қимылға бағытталған шараларды қабылдайды және сыбайлас жемқорлыққа қарсы шараларды қабылдағаны үшін дербес жауапты болады;</w:t>
      </w:r>
    </w:p>
    <w:bookmarkEnd w:id="298"/>
    <w:bookmarkStart w:name="z308" w:id="299"/>
    <w:p>
      <w:pPr>
        <w:spacing w:after="0"/>
        <w:ind w:left="0"/>
        <w:jc w:val="both"/>
      </w:pPr>
      <w:r>
        <w:rPr>
          <w:rFonts w:ascii="Times New Roman"/>
          <w:b w:val="false"/>
          <w:i w:val="false"/>
          <w:color w:val="000000"/>
          <w:sz w:val="28"/>
        </w:rPr>
        <w:t>
      12) өз құзыретіне жатқызылған басқа да мәселелер бойынша шешімдер қабылдайды;</w:t>
      </w:r>
    </w:p>
    <w:bookmarkEnd w:id="299"/>
    <w:bookmarkStart w:name="z309" w:id="300"/>
    <w:p>
      <w:pPr>
        <w:spacing w:after="0"/>
        <w:ind w:left="0"/>
        <w:jc w:val="both"/>
      </w:pPr>
      <w:r>
        <w:rPr>
          <w:rFonts w:ascii="Times New Roman"/>
          <w:b w:val="false"/>
          <w:i w:val="false"/>
          <w:color w:val="000000"/>
          <w:sz w:val="28"/>
        </w:rPr>
        <w:t>
      13) Комитет басшылығына Департаменттің құрылымы мен штат кестесі бойынша ұсыныстар береді;</w:t>
      </w:r>
    </w:p>
    <w:bookmarkEnd w:id="300"/>
    <w:bookmarkStart w:name="z310" w:id="301"/>
    <w:p>
      <w:pPr>
        <w:spacing w:after="0"/>
        <w:ind w:left="0"/>
        <w:jc w:val="both"/>
      </w:pPr>
      <w:r>
        <w:rPr>
          <w:rFonts w:ascii="Times New Roman"/>
          <w:b w:val="false"/>
          <w:i w:val="false"/>
          <w:color w:val="000000"/>
          <w:sz w:val="28"/>
        </w:rPr>
        <w:t>
      14) азаматтарды қабылдауды жүзеге асырады;</w:t>
      </w:r>
    </w:p>
    <w:bookmarkEnd w:id="301"/>
    <w:bookmarkStart w:name="z311" w:id="302"/>
    <w:p>
      <w:pPr>
        <w:spacing w:after="0"/>
        <w:ind w:left="0"/>
        <w:jc w:val="both"/>
      </w:pPr>
      <w:r>
        <w:rPr>
          <w:rFonts w:ascii="Times New Roman"/>
          <w:b w:val="false"/>
          <w:i w:val="false"/>
          <w:color w:val="000000"/>
          <w:sz w:val="28"/>
        </w:rPr>
        <w:t>
      15) Департаменттің тәртіптік, бағалау және конкурстық комиссиясының қызметіне жалпы басшылықты жүзеге асырады, атқарушылық және еңбек тәртібінің сақталуын, құжат айналымын ұйымдастыруды бақылайды;</w:t>
      </w:r>
    </w:p>
    <w:bookmarkEnd w:id="302"/>
    <w:bookmarkStart w:name="z312" w:id="303"/>
    <w:p>
      <w:pPr>
        <w:spacing w:after="0"/>
        <w:ind w:left="0"/>
        <w:jc w:val="both"/>
      </w:pPr>
      <w:r>
        <w:rPr>
          <w:rFonts w:ascii="Times New Roman"/>
          <w:b w:val="false"/>
          <w:i w:val="false"/>
          <w:color w:val="000000"/>
          <w:sz w:val="28"/>
        </w:rPr>
        <w:t>
      16) Қазақстан Республикасының заңнамасына сәйкес өзге де өкілеттіктерді жүзеге асырады.</w:t>
      </w:r>
    </w:p>
    <w:bookmarkEnd w:id="303"/>
    <w:bookmarkStart w:name="z313" w:id="304"/>
    <w:p>
      <w:pPr>
        <w:spacing w:after="0"/>
        <w:ind w:left="0"/>
        <w:jc w:val="both"/>
      </w:pPr>
      <w:r>
        <w:rPr>
          <w:rFonts w:ascii="Times New Roman"/>
          <w:b w:val="false"/>
          <w:i w:val="false"/>
          <w:color w:val="000000"/>
          <w:sz w:val="28"/>
        </w:rPr>
        <w:t xml:space="preserve">
      Департамент басшысы болмаған кезеңде оның өкілеттіктерін орындауды қолданыстағы заңнамаға сәйкес оны алмастыратын тұлға жүзеге асырады. </w:t>
      </w:r>
    </w:p>
    <w:bookmarkEnd w:id="304"/>
    <w:bookmarkStart w:name="z314" w:id="305"/>
    <w:p>
      <w:pPr>
        <w:spacing w:after="0"/>
        <w:ind w:left="0"/>
        <w:jc w:val="left"/>
      </w:pPr>
      <w:r>
        <w:rPr>
          <w:rFonts w:ascii="Times New Roman"/>
          <w:b/>
          <w:i w:val="false"/>
          <w:color w:val="000000"/>
        </w:rPr>
        <w:t xml:space="preserve"> 4-тарау. Департаменттің мүлкі</w:t>
      </w:r>
    </w:p>
    <w:bookmarkEnd w:id="305"/>
    <w:bookmarkStart w:name="z315" w:id="306"/>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 оқшауланған мүлкі болуы мүмкін.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306"/>
    <w:bookmarkStart w:name="z316" w:id="307"/>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307"/>
    <w:bookmarkStart w:name="z317" w:id="308"/>
    <w:p>
      <w:pPr>
        <w:spacing w:after="0"/>
        <w:ind w:left="0"/>
        <w:jc w:val="both"/>
      </w:pPr>
      <w:r>
        <w:rPr>
          <w:rFonts w:ascii="Times New Roman"/>
          <w:b w:val="false"/>
          <w:i w:val="false"/>
          <w:color w:val="000000"/>
          <w:sz w:val="28"/>
        </w:rPr>
        <w:t>
      22. Егер заңнамада өзгеше белгіленбесе, Департамент өзіне бекітілген мүлікті және оған қаржыландыру жоспары бойынша берілген қаражат есебінен сатып алынған мүлікті дербес иеліктен шығаруға немесе оған өзге тәсілмен билік етуге құқылы емес.</w:t>
      </w:r>
    </w:p>
    <w:bookmarkEnd w:id="308"/>
    <w:bookmarkStart w:name="z318" w:id="309"/>
    <w:p>
      <w:pPr>
        <w:spacing w:after="0"/>
        <w:ind w:left="0"/>
        <w:jc w:val="left"/>
      </w:pPr>
      <w:r>
        <w:rPr>
          <w:rFonts w:ascii="Times New Roman"/>
          <w:b/>
          <w:i w:val="false"/>
          <w:color w:val="000000"/>
        </w:rPr>
        <w:t xml:space="preserve"> 5-тарау. Департаментті қайта ұйымдастыру және тарату</w:t>
      </w:r>
    </w:p>
    <w:bookmarkEnd w:id="309"/>
    <w:bookmarkStart w:name="z319" w:id="310"/>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3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2023 жылғы 4 шілдедегі</w:t>
            </w:r>
            <w:r>
              <w:br/>
            </w:r>
            <w:r>
              <w:rPr>
                <w:rFonts w:ascii="Times New Roman"/>
                <w:b w:val="false"/>
                <w:i w:val="false"/>
                <w:color w:val="000000"/>
                <w:sz w:val="20"/>
              </w:rPr>
              <w:t>№ 363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30 қазандағы</w:t>
            </w:r>
            <w:r>
              <w:br/>
            </w:r>
            <w:r>
              <w:rPr>
                <w:rFonts w:ascii="Times New Roman"/>
                <w:b w:val="false"/>
                <w:i w:val="false"/>
                <w:color w:val="000000"/>
                <w:sz w:val="20"/>
              </w:rPr>
              <w:t>№ 16 бұйрығына</w:t>
            </w:r>
            <w:r>
              <w:br/>
            </w:r>
            <w:r>
              <w:rPr>
                <w:rFonts w:ascii="Times New Roman"/>
                <w:b w:val="false"/>
                <w:i w:val="false"/>
                <w:color w:val="000000"/>
                <w:sz w:val="20"/>
              </w:rPr>
              <w:t>23-қосымша</w:t>
            </w:r>
          </w:p>
        </w:tc>
      </w:tr>
    </w:tbl>
    <w:bookmarkStart w:name="z322" w:id="311"/>
    <w:p>
      <w:pPr>
        <w:spacing w:after="0"/>
        <w:ind w:left="0"/>
        <w:jc w:val="left"/>
      </w:pPr>
      <w:r>
        <w:rPr>
          <w:rFonts w:ascii="Times New Roman"/>
          <w:b/>
          <w:i w:val="false"/>
          <w:color w:val="000000"/>
        </w:rPr>
        <w:t xml:space="preserve"> Қазақстан Республикасы Төтенше жағдайлар министрлігі  Өнеркәсіптік қауіпсіздік комитеті Алматы қаласы бойынша департаментінің ережесі</w:t>
      </w:r>
    </w:p>
    <w:bookmarkEnd w:id="311"/>
    <w:bookmarkStart w:name="z323" w:id="312"/>
    <w:p>
      <w:pPr>
        <w:spacing w:after="0"/>
        <w:ind w:left="0"/>
        <w:jc w:val="left"/>
      </w:pPr>
      <w:r>
        <w:rPr>
          <w:rFonts w:ascii="Times New Roman"/>
          <w:b/>
          <w:i w:val="false"/>
          <w:color w:val="000000"/>
        </w:rPr>
        <w:t xml:space="preserve"> 1-тарау. Жалпы ережелер</w:t>
      </w:r>
    </w:p>
    <w:bookmarkEnd w:id="312"/>
    <w:bookmarkStart w:name="z324" w:id="313"/>
    <w:p>
      <w:pPr>
        <w:spacing w:after="0"/>
        <w:ind w:left="0"/>
        <w:jc w:val="both"/>
      </w:pPr>
      <w:r>
        <w:rPr>
          <w:rFonts w:ascii="Times New Roman"/>
          <w:b w:val="false"/>
          <w:i w:val="false"/>
          <w:color w:val="000000"/>
          <w:sz w:val="28"/>
        </w:rPr>
        <w:t>
      1. "Қазақстан Республикасы Төтенше жағдайлар министрлігі Өнеркәсіптік қауіпсіздік комитетінің Астана қаласы бойынша департаменті" республикалық мемлекеттік мекемесі (бұдан әрі - Департамент) "Қазақстан Республикасы Төтенше жағдайлар министрлігінің Өнеркәсіптік қауіпсіздік комитеті" республикалық мемлекеттік мекемесінің (бұдан әрі-Комитет) іске асыру, өнеркәсіптік қауіпсіздік салалары бақылау-қадағалау функцияларын мемлекеттік бақылауды және қадағалауды қамтамасыз етуді жүзеге асыратын аумақтық бөлімшесі болып табылады.</w:t>
      </w:r>
    </w:p>
    <w:bookmarkEnd w:id="313"/>
    <w:bookmarkStart w:name="z325" w:id="314"/>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 Президенті мен Үкіметінің актілеріне, Қазақстан Республикасы Төтенше жағдайлар министрлігінің (бұдан әрі – Министрлік), Комитеттің бұйрықтарына, өзге де нормативтік құқықтық актілерге, сондай-ақ осы Ережеге сәйкес жүзеге асырады.</w:t>
      </w:r>
    </w:p>
    <w:bookmarkEnd w:id="314"/>
    <w:bookmarkStart w:name="z326" w:id="315"/>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өз атауы бар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315"/>
    <w:bookmarkStart w:name="z327" w:id="316"/>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316"/>
    <w:bookmarkStart w:name="z328" w:id="317"/>
    <w:p>
      <w:pPr>
        <w:spacing w:after="0"/>
        <w:ind w:left="0"/>
        <w:jc w:val="both"/>
      </w:pPr>
      <w:r>
        <w:rPr>
          <w:rFonts w:ascii="Times New Roman"/>
          <w:b w:val="false"/>
          <w:i w:val="false"/>
          <w:color w:val="000000"/>
          <w:sz w:val="28"/>
        </w:rPr>
        <w:t>
      5. Департамент, егер оған заңнамаға сәйкес уәкілеттік берілген болса, Комитет атынан азаматтық-құқықтық қатынастардың тарапынан сөз сөйлеуге құқылы.</w:t>
      </w:r>
    </w:p>
    <w:bookmarkEnd w:id="317"/>
    <w:bookmarkStart w:name="z329" w:id="318"/>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ресімделген бұйрықтарымен және Қазақстан Республикасының заңнамасында көзделген басқа да актілермен шешімдер қабылдайды.          </w:t>
      </w:r>
    </w:p>
    <w:bookmarkEnd w:id="318"/>
    <w:bookmarkStart w:name="z330" w:id="319"/>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319"/>
    <w:bookmarkStart w:name="z331" w:id="320"/>
    <w:p>
      <w:pPr>
        <w:spacing w:after="0"/>
        <w:ind w:left="0"/>
        <w:jc w:val="both"/>
      </w:pPr>
      <w:r>
        <w:rPr>
          <w:rFonts w:ascii="Times New Roman"/>
          <w:b w:val="false"/>
          <w:i w:val="false"/>
          <w:color w:val="000000"/>
          <w:sz w:val="28"/>
        </w:rPr>
        <w:t>
      8. Департаменттің орналасқан жері: Қазақстан Республикасы, индексі 050046, Алматы қаласы, Абай даңғылы, 191-үй.</w:t>
      </w:r>
    </w:p>
    <w:bookmarkEnd w:id="320"/>
    <w:bookmarkStart w:name="z332" w:id="321"/>
    <w:p>
      <w:pPr>
        <w:spacing w:after="0"/>
        <w:ind w:left="0"/>
        <w:jc w:val="both"/>
      </w:pPr>
      <w:r>
        <w:rPr>
          <w:rFonts w:ascii="Times New Roman"/>
          <w:b w:val="false"/>
          <w:i w:val="false"/>
          <w:color w:val="000000"/>
          <w:sz w:val="28"/>
        </w:rPr>
        <w:t>
      9. Департаменттің толық атауы – "Қазақстан Республикасы Төтенше жағдайлар министрлігі Өнеркәсіптік қауіпсіздік комитетінің Алматы қаласы бойынша департаменті" республикалық мемлекеттік мекемесі.</w:t>
      </w:r>
    </w:p>
    <w:bookmarkEnd w:id="321"/>
    <w:bookmarkStart w:name="z333" w:id="322"/>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322"/>
    <w:bookmarkStart w:name="z334" w:id="323"/>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323"/>
    <w:bookmarkStart w:name="z335" w:id="324"/>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өкілеттігі болып табылатын міндеттерді орындау тұрғысында шарттық қатынастарға түсуге тыйым салынады.</w:t>
      </w:r>
    </w:p>
    <w:bookmarkEnd w:id="324"/>
    <w:bookmarkStart w:name="z336" w:id="325"/>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мұндай қызметтен алынған кірістер мемлекеттік бюджеттің кірісіне жіберіледі.</w:t>
      </w:r>
    </w:p>
    <w:bookmarkEnd w:id="325"/>
    <w:bookmarkStart w:name="z337" w:id="326"/>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326"/>
    <w:bookmarkStart w:name="z338" w:id="327"/>
    <w:p>
      <w:pPr>
        <w:spacing w:after="0"/>
        <w:ind w:left="0"/>
        <w:jc w:val="both"/>
      </w:pPr>
      <w:r>
        <w:rPr>
          <w:rFonts w:ascii="Times New Roman"/>
          <w:b w:val="false"/>
          <w:i w:val="false"/>
          <w:color w:val="000000"/>
          <w:sz w:val="28"/>
        </w:rPr>
        <w:t>
      13. Мақсаттары: қауіпті өндірістік объектілердегі авариялар, инциденттер кезінде туындайтын қауіпті өндірістік факторлардың зиянды әсерінің алдын алу, өнеркәсіптік қауіпсіздік саласындағы мемлекеттік бақылауды және қадағалауды қамтамасыз ету.</w:t>
      </w:r>
    </w:p>
    <w:bookmarkEnd w:id="327"/>
    <w:bookmarkStart w:name="z339" w:id="328"/>
    <w:p>
      <w:pPr>
        <w:spacing w:after="0"/>
        <w:ind w:left="0"/>
        <w:jc w:val="both"/>
      </w:pPr>
      <w:r>
        <w:rPr>
          <w:rFonts w:ascii="Times New Roman"/>
          <w:b w:val="false"/>
          <w:i w:val="false"/>
          <w:color w:val="000000"/>
          <w:sz w:val="28"/>
        </w:rPr>
        <w:t>
      14. Құқықтары мен міндеттері:</w:t>
      </w:r>
    </w:p>
    <w:bookmarkEnd w:id="328"/>
    <w:bookmarkStart w:name="z340" w:id="329"/>
    <w:p>
      <w:pPr>
        <w:spacing w:after="0"/>
        <w:ind w:left="0"/>
        <w:jc w:val="both"/>
      </w:pPr>
      <w:r>
        <w:rPr>
          <w:rFonts w:ascii="Times New Roman"/>
          <w:b w:val="false"/>
          <w:i w:val="false"/>
          <w:color w:val="000000"/>
          <w:sz w:val="28"/>
        </w:rPr>
        <w:t>
      1) өнеркәсіптік қауіпсіздік саласындағы заңнама талаптарының сақталуы бойынша бақылау және қадағалау және (немесе) тексеру субъектісіне (объектісіне) бара отырып, белгіленген тәртіппен және құзыреті шегінде профилактикалық бақылауды және қадағалауды жүзеге асыруға;</w:t>
      </w:r>
    </w:p>
    <w:bookmarkEnd w:id="329"/>
    <w:bookmarkStart w:name="z341" w:id="330"/>
    <w:p>
      <w:pPr>
        <w:spacing w:after="0"/>
        <w:ind w:left="0"/>
        <w:jc w:val="both"/>
      </w:pPr>
      <w:r>
        <w:rPr>
          <w:rFonts w:ascii="Times New Roman"/>
          <w:b w:val="false"/>
          <w:i w:val="false"/>
          <w:color w:val="000000"/>
          <w:sz w:val="28"/>
        </w:rPr>
        <w:t>
      2) заңнамада белгіленген тәртіппен мемлекеттік органдардан, жеке және заңды тұлғалардан қажетті ақпарат пен материалдарды сұратуға және алуға;</w:t>
      </w:r>
    </w:p>
    <w:bookmarkEnd w:id="330"/>
    <w:bookmarkStart w:name="z342" w:id="331"/>
    <w:p>
      <w:pPr>
        <w:spacing w:after="0"/>
        <w:ind w:left="0"/>
        <w:jc w:val="both"/>
      </w:pPr>
      <w:r>
        <w:rPr>
          <w:rFonts w:ascii="Times New Roman"/>
          <w:b w:val="false"/>
          <w:i w:val="false"/>
          <w:color w:val="000000"/>
          <w:sz w:val="28"/>
        </w:rPr>
        <w:t>
      3) өнеркәсіптік қауіпсіздік саласындағы заңнаманы жетілдіру жөніндегі комитетке ұсыныстар енгізуге;</w:t>
      </w:r>
    </w:p>
    <w:bookmarkEnd w:id="331"/>
    <w:bookmarkStart w:name="z343" w:id="332"/>
    <w:p>
      <w:pPr>
        <w:spacing w:after="0"/>
        <w:ind w:left="0"/>
        <w:jc w:val="both"/>
      </w:pPr>
      <w:r>
        <w:rPr>
          <w:rFonts w:ascii="Times New Roman"/>
          <w:b w:val="false"/>
          <w:i w:val="false"/>
          <w:color w:val="000000"/>
          <w:sz w:val="28"/>
        </w:rPr>
        <w:t>
      4) Департаменттің құзыретіне кіретін мәселелер бойынша кеңестер, семинарлар, конференциялар, дөңгелек үстелдер және өзге де іс-шаралар өткізуге міндетті;</w:t>
      </w:r>
    </w:p>
    <w:bookmarkEnd w:id="332"/>
    <w:bookmarkStart w:name="z344" w:id="333"/>
    <w:p>
      <w:pPr>
        <w:spacing w:after="0"/>
        <w:ind w:left="0"/>
        <w:jc w:val="both"/>
      </w:pPr>
      <w:r>
        <w:rPr>
          <w:rFonts w:ascii="Times New Roman"/>
          <w:b w:val="false"/>
          <w:i w:val="false"/>
          <w:color w:val="000000"/>
          <w:sz w:val="28"/>
        </w:rPr>
        <w:t>
      5) өз құзыретіне кіретін мәселелер бойынша өңірлерде, мемлекеттік органдарда, мемлекеттік емес ұйымдарда, сондай-ақ республиканың барлық соттарында Министрлік пен Комитеттің атынан өкілдік етуге және тиісті хат алмасуды жүргізуге, өз атынан азаматтық-құқықтық қатынастарға түсуге;</w:t>
      </w:r>
    </w:p>
    <w:bookmarkEnd w:id="333"/>
    <w:bookmarkStart w:name="z345" w:id="334"/>
    <w:p>
      <w:pPr>
        <w:spacing w:after="0"/>
        <w:ind w:left="0"/>
        <w:jc w:val="both"/>
      </w:pPr>
      <w:r>
        <w:rPr>
          <w:rFonts w:ascii="Times New Roman"/>
          <w:b w:val="false"/>
          <w:i w:val="false"/>
          <w:color w:val="000000"/>
          <w:sz w:val="28"/>
        </w:rPr>
        <w:t>
      6) Қазақстан Республикасының қолданыстағы заңнамалық актілерінде көзделген өзге де құқықтарды жүзеге асыруға құқығы бар.</w:t>
      </w:r>
    </w:p>
    <w:bookmarkEnd w:id="334"/>
    <w:bookmarkStart w:name="z346" w:id="335"/>
    <w:p>
      <w:pPr>
        <w:spacing w:after="0"/>
        <w:ind w:left="0"/>
        <w:jc w:val="both"/>
      </w:pPr>
      <w:r>
        <w:rPr>
          <w:rFonts w:ascii="Times New Roman"/>
          <w:b w:val="false"/>
          <w:i w:val="false"/>
          <w:color w:val="000000"/>
          <w:sz w:val="28"/>
        </w:rPr>
        <w:t>
      7) басқа мемлекеттік органдармен, жергілікті атқарушы органдармен және ұйымдармен өзара іс-қимылды жүзеге асыруға;</w:t>
      </w:r>
    </w:p>
    <w:bookmarkEnd w:id="335"/>
    <w:bookmarkStart w:name="z347" w:id="336"/>
    <w:p>
      <w:pPr>
        <w:spacing w:after="0"/>
        <w:ind w:left="0"/>
        <w:jc w:val="both"/>
      </w:pPr>
      <w:r>
        <w:rPr>
          <w:rFonts w:ascii="Times New Roman"/>
          <w:b w:val="false"/>
          <w:i w:val="false"/>
          <w:color w:val="000000"/>
          <w:sz w:val="28"/>
        </w:rPr>
        <w:t>
      8) Департаменттің құзыретіне кіретін мәселелер бойынша түсініктемелер, ұсынымдар, нұсқаулар беруге және тиісті шешімдер қабылдауға міндетті;</w:t>
      </w:r>
    </w:p>
    <w:bookmarkEnd w:id="336"/>
    <w:bookmarkStart w:name="z348" w:id="337"/>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сақтауға міндетті;</w:t>
      </w:r>
    </w:p>
    <w:bookmarkEnd w:id="337"/>
    <w:bookmarkStart w:name="z349" w:id="338"/>
    <w:p>
      <w:pPr>
        <w:spacing w:after="0"/>
        <w:ind w:left="0"/>
        <w:jc w:val="both"/>
      </w:pPr>
      <w:r>
        <w:rPr>
          <w:rFonts w:ascii="Times New Roman"/>
          <w:b w:val="false"/>
          <w:i w:val="false"/>
          <w:color w:val="000000"/>
          <w:sz w:val="28"/>
        </w:rPr>
        <w:t>
      10) Департаменттің құзыретіне кіретін мәселелер бойынша тиісті шешімдер қабылдауға;</w:t>
      </w:r>
    </w:p>
    <w:bookmarkEnd w:id="338"/>
    <w:bookmarkStart w:name="z350" w:id="339"/>
    <w:p>
      <w:pPr>
        <w:spacing w:after="0"/>
        <w:ind w:left="0"/>
        <w:jc w:val="both"/>
      </w:pPr>
      <w:r>
        <w:rPr>
          <w:rFonts w:ascii="Times New Roman"/>
          <w:b w:val="false"/>
          <w:i w:val="false"/>
          <w:color w:val="000000"/>
          <w:sz w:val="28"/>
        </w:rPr>
        <w:t>
      11) өз құзыреті шегінде Министрлік пен Комитет басшылығының бұйрықтарын, тапсырмаларын орындауға міндетті;</w:t>
      </w:r>
    </w:p>
    <w:bookmarkEnd w:id="339"/>
    <w:bookmarkStart w:name="z351" w:id="340"/>
    <w:p>
      <w:pPr>
        <w:spacing w:after="0"/>
        <w:ind w:left="0"/>
        <w:jc w:val="both"/>
      </w:pPr>
      <w:r>
        <w:rPr>
          <w:rFonts w:ascii="Times New Roman"/>
          <w:b w:val="false"/>
          <w:i w:val="false"/>
          <w:color w:val="000000"/>
          <w:sz w:val="28"/>
        </w:rPr>
        <w:t>
      12) өз құзыреті шегінде Министрлік, Комитет сұрататын қажетті ақпаратты (материалдарды, анықтамаларды, есептерді) белгіленген мерзімдерде беруге;</w:t>
      </w:r>
    </w:p>
    <w:bookmarkEnd w:id="340"/>
    <w:bookmarkStart w:name="z352" w:id="341"/>
    <w:p>
      <w:pPr>
        <w:spacing w:after="0"/>
        <w:ind w:left="0"/>
        <w:jc w:val="both"/>
      </w:pPr>
      <w:r>
        <w:rPr>
          <w:rFonts w:ascii="Times New Roman"/>
          <w:b w:val="false"/>
          <w:i w:val="false"/>
          <w:color w:val="000000"/>
          <w:sz w:val="28"/>
        </w:rPr>
        <w:t>
      13) құзыреті шегінде құқықтық, консультациялық және практикалық көмекті жүзеге асыруға;</w:t>
      </w:r>
    </w:p>
    <w:bookmarkEnd w:id="341"/>
    <w:bookmarkStart w:name="z353" w:id="342"/>
    <w:p>
      <w:pPr>
        <w:spacing w:after="0"/>
        <w:ind w:left="0"/>
        <w:jc w:val="both"/>
      </w:pPr>
      <w:r>
        <w:rPr>
          <w:rFonts w:ascii="Times New Roman"/>
          <w:b w:val="false"/>
          <w:i w:val="false"/>
          <w:color w:val="000000"/>
          <w:sz w:val="28"/>
        </w:rPr>
        <w:t>
      14) Қазақстан Республикасының қолданыстағы заңнамалық актілерінде көзделген өзге де міндеттерді жүзеге асыруға міндетті.</w:t>
      </w:r>
    </w:p>
    <w:bookmarkEnd w:id="342"/>
    <w:bookmarkStart w:name="z354" w:id="343"/>
    <w:p>
      <w:pPr>
        <w:spacing w:after="0"/>
        <w:ind w:left="0"/>
        <w:jc w:val="both"/>
      </w:pPr>
      <w:r>
        <w:rPr>
          <w:rFonts w:ascii="Times New Roman"/>
          <w:b w:val="false"/>
          <w:i w:val="false"/>
          <w:color w:val="000000"/>
          <w:sz w:val="28"/>
        </w:rPr>
        <w:t>
      15. Функциялары:</w:t>
      </w:r>
    </w:p>
    <w:bookmarkEnd w:id="343"/>
    <w:bookmarkStart w:name="z355" w:id="344"/>
    <w:p>
      <w:pPr>
        <w:spacing w:after="0"/>
        <w:ind w:left="0"/>
        <w:jc w:val="both"/>
      </w:pPr>
      <w:r>
        <w:rPr>
          <w:rFonts w:ascii="Times New Roman"/>
          <w:b w:val="false"/>
          <w:i w:val="false"/>
          <w:color w:val="000000"/>
          <w:sz w:val="28"/>
        </w:rPr>
        <w:t>
      1) Департаменттің құзыреті шегінде іске асыру және бақылау-қадағалау функцияларын жүзеге асырады және Министрліктің стратегиялық функцияларын және Комитеттің жұмыс жоспарын орындауға қатысады;</w:t>
      </w:r>
    </w:p>
    <w:bookmarkEnd w:id="344"/>
    <w:bookmarkStart w:name="z356" w:id="345"/>
    <w:p>
      <w:pPr>
        <w:spacing w:after="0"/>
        <w:ind w:left="0"/>
        <w:jc w:val="both"/>
      </w:pPr>
      <w:r>
        <w:rPr>
          <w:rFonts w:ascii="Times New Roman"/>
          <w:b w:val="false"/>
          <w:i w:val="false"/>
          <w:color w:val="000000"/>
          <w:sz w:val="28"/>
        </w:rPr>
        <w:t>
      2) өз құзыреті шегінде Комитетпен келісім бойынша халықаралық ынтымақтастықты жүзеге асыруға қатысады;</w:t>
      </w:r>
    </w:p>
    <w:bookmarkEnd w:id="345"/>
    <w:bookmarkStart w:name="z357" w:id="346"/>
    <w:p>
      <w:pPr>
        <w:spacing w:after="0"/>
        <w:ind w:left="0"/>
        <w:jc w:val="both"/>
      </w:pPr>
      <w:r>
        <w:rPr>
          <w:rFonts w:ascii="Times New Roman"/>
          <w:b w:val="false"/>
          <w:i w:val="false"/>
          <w:color w:val="000000"/>
          <w:sz w:val="28"/>
        </w:rPr>
        <w:t>
      3) Департамент құзыреті шегінде нормативтік құқықтық актілерді әзірлеуге қатысады;</w:t>
      </w:r>
    </w:p>
    <w:bookmarkEnd w:id="346"/>
    <w:bookmarkStart w:name="z358" w:id="347"/>
    <w:p>
      <w:pPr>
        <w:spacing w:after="0"/>
        <w:ind w:left="0"/>
        <w:jc w:val="both"/>
      </w:pPr>
      <w:r>
        <w:rPr>
          <w:rFonts w:ascii="Times New Roman"/>
          <w:b w:val="false"/>
          <w:i w:val="false"/>
          <w:color w:val="000000"/>
          <w:sz w:val="28"/>
        </w:rPr>
        <w:t>
      4) мемлекеттік қызметтер көрсету тәртібін айқындайтын заңға тәуелді нормативтік құқықтық актілерге сәйкес мемлекеттік қызметтер көрсетеді;</w:t>
      </w:r>
    </w:p>
    <w:bookmarkEnd w:id="347"/>
    <w:bookmarkStart w:name="z359" w:id="348"/>
    <w:p>
      <w:pPr>
        <w:spacing w:after="0"/>
        <w:ind w:left="0"/>
        <w:jc w:val="both"/>
      </w:pPr>
      <w:r>
        <w:rPr>
          <w:rFonts w:ascii="Times New Roman"/>
          <w:b w:val="false"/>
          <w:i w:val="false"/>
          <w:color w:val="000000"/>
          <w:sz w:val="28"/>
        </w:rPr>
        <w:t>
      5) қауіпті өндірістік объектілердегі авариялар салдарынан болған авариялар мен жазатайым оқиғаларды тергеп-тексеруді өз құзыреті шегінде мүдделі мемлекеттік органдармен бірлесіп ұйымдастыруды және жүргізуді жүзеге асырады;</w:t>
      </w:r>
    </w:p>
    <w:bookmarkEnd w:id="348"/>
    <w:bookmarkStart w:name="z360" w:id="349"/>
    <w:p>
      <w:pPr>
        <w:spacing w:after="0"/>
        <w:ind w:left="0"/>
        <w:jc w:val="both"/>
      </w:pPr>
      <w:r>
        <w:rPr>
          <w:rFonts w:ascii="Times New Roman"/>
          <w:b w:val="false"/>
          <w:i w:val="false"/>
          <w:color w:val="000000"/>
          <w:sz w:val="28"/>
        </w:rPr>
        <w:t>
      6) қауіпті өндірістік объектіні пайдалануға беру кезінде оны қабылдау сынақтарына, техникалық куәландыруға қатысады;</w:t>
      </w:r>
    </w:p>
    <w:bookmarkEnd w:id="349"/>
    <w:bookmarkStart w:name="z361" w:id="350"/>
    <w:p>
      <w:pPr>
        <w:spacing w:after="0"/>
        <w:ind w:left="0"/>
        <w:jc w:val="both"/>
      </w:pPr>
      <w:r>
        <w:rPr>
          <w:rFonts w:ascii="Times New Roman"/>
          <w:b w:val="false"/>
          <w:i w:val="false"/>
          <w:color w:val="000000"/>
          <w:sz w:val="28"/>
        </w:rPr>
        <w:t>
      7) жарылыс жұмыстарын жүргізуге рұқсат береді;</w:t>
      </w:r>
    </w:p>
    <w:bookmarkEnd w:id="350"/>
    <w:bookmarkStart w:name="z362" w:id="351"/>
    <w:p>
      <w:pPr>
        <w:spacing w:after="0"/>
        <w:ind w:left="0"/>
        <w:jc w:val="both"/>
      </w:pPr>
      <w:r>
        <w:rPr>
          <w:rFonts w:ascii="Times New Roman"/>
          <w:b w:val="false"/>
          <w:i w:val="false"/>
          <w:color w:val="000000"/>
          <w:sz w:val="28"/>
        </w:rPr>
        <w:t>
      8) адамдардың өмірі мен денсаулығына қатер төндіретін айрықша жағдайларда сот шешімінсіз дара кәсіпкерлердің, қауіпті өндірістік объектілерді, техникалық құрылғыларды пайдалануға байланысты ұйымдардың қызметін немесе қызметінің жекелеген түрлерін көрсетілген мерзімде міндетті түрде сотқа талап арыз бере отырып, үш күннен аспайтын мерзімге тоқтата тұрады немесе тыйым салады;</w:t>
      </w:r>
    </w:p>
    <w:bookmarkEnd w:id="351"/>
    <w:bookmarkStart w:name="z363" w:id="352"/>
    <w:p>
      <w:pPr>
        <w:spacing w:after="0"/>
        <w:ind w:left="0"/>
        <w:jc w:val="both"/>
      </w:pPr>
      <w:r>
        <w:rPr>
          <w:rFonts w:ascii="Times New Roman"/>
          <w:b w:val="false"/>
          <w:i w:val="false"/>
          <w:color w:val="000000"/>
          <w:sz w:val="28"/>
        </w:rPr>
        <w:t>
      9) екі және одан да көп облыстар шегінде орналастырылатын қауіпті өндірістік объектіні, сондай-ақ "Азаматтық қорғау туралы" Қазақстан Республикасының Заңында белгіленген тәртіппен стратегиялық объектілерді қоспағанда, қауіпті өндірістік объектілерді салуға, кеңейтуге, реконструкциялауға, жаңғыртуға, консервациялауға және жоюға арналған жобалау құжаттамасын келіседі;</w:t>
      </w:r>
    </w:p>
    <w:bookmarkEnd w:id="352"/>
    <w:bookmarkStart w:name="z364" w:id="353"/>
    <w:p>
      <w:pPr>
        <w:spacing w:after="0"/>
        <w:ind w:left="0"/>
        <w:jc w:val="both"/>
      </w:pPr>
      <w:r>
        <w:rPr>
          <w:rFonts w:ascii="Times New Roman"/>
          <w:b w:val="false"/>
          <w:i w:val="false"/>
          <w:color w:val="000000"/>
          <w:sz w:val="28"/>
        </w:rPr>
        <w:t>
      10) әлеуметтік инфрақұрылым объектілеріндегі қауіпті техникалық құрылғыларды қоспағанда қауіпті өндірістік объектілерді, қауіпті техникалық құрылғыларды есепке қоюды және есептен шығаруды жүзеге асырады;</w:t>
      </w:r>
    </w:p>
    <w:bookmarkEnd w:id="353"/>
    <w:bookmarkStart w:name="z365" w:id="354"/>
    <w:p>
      <w:pPr>
        <w:spacing w:after="0"/>
        <w:ind w:left="0"/>
        <w:jc w:val="both"/>
      </w:pPr>
      <w:r>
        <w:rPr>
          <w:rFonts w:ascii="Times New Roman"/>
          <w:b w:val="false"/>
          <w:i w:val="false"/>
          <w:color w:val="000000"/>
          <w:sz w:val="28"/>
        </w:rPr>
        <w:t>
      11) қауіпті өндірістік объектілерде оқу дабылдарын жүргізуге қатысады;</w:t>
      </w:r>
    </w:p>
    <w:bookmarkEnd w:id="354"/>
    <w:bookmarkStart w:name="z366" w:id="355"/>
    <w:p>
      <w:pPr>
        <w:spacing w:after="0"/>
        <w:ind w:left="0"/>
        <w:jc w:val="both"/>
      </w:pPr>
      <w:r>
        <w:rPr>
          <w:rFonts w:ascii="Times New Roman"/>
          <w:b w:val="false"/>
          <w:i w:val="false"/>
          <w:color w:val="000000"/>
          <w:sz w:val="28"/>
        </w:rPr>
        <w:t>
      12) жарылғыш заттар мен олардың негізінде жасалған бұйымдарды бақылау және қабылдау сынақтарын жүргізу жөніндегі комиссияға қатысады;</w:t>
      </w:r>
    </w:p>
    <w:bookmarkEnd w:id="355"/>
    <w:bookmarkStart w:name="z367" w:id="356"/>
    <w:p>
      <w:pPr>
        <w:spacing w:after="0"/>
        <w:ind w:left="0"/>
        <w:jc w:val="both"/>
      </w:pPr>
      <w:r>
        <w:rPr>
          <w:rFonts w:ascii="Times New Roman"/>
          <w:b w:val="false"/>
          <w:i w:val="false"/>
          <w:color w:val="000000"/>
          <w:sz w:val="28"/>
        </w:rPr>
        <w:t>
      13) қауіпті өндірістік объектілер мен қауіпті техникалық құрылғыларды пайдаланатын ұйымдардың өнеркәсіптік қауіпсіздік талаптарын сақтауына мемлекеттік бақылауды және қадағалауды жүзеге асырады;</w:t>
      </w:r>
    </w:p>
    <w:bookmarkEnd w:id="356"/>
    <w:bookmarkStart w:name="z368" w:id="357"/>
    <w:p>
      <w:pPr>
        <w:spacing w:after="0"/>
        <w:ind w:left="0"/>
        <w:jc w:val="both"/>
      </w:pPr>
      <w:r>
        <w:rPr>
          <w:rFonts w:ascii="Times New Roman"/>
          <w:b w:val="false"/>
          <w:i w:val="false"/>
          <w:color w:val="000000"/>
          <w:sz w:val="28"/>
        </w:rPr>
        <w:t>
      14) өндірістік ғимараттарға, технологиялық құрылыстарға және қауіпті өндірістік объектілердің техникалық құрылғыларына, қауіпті техникалық құрылғыларға техникалық куәландырудың уақтылы жүргізілуіне мемлекеттік бақылауды және қадағалауды жүзеге асырады;</w:t>
      </w:r>
    </w:p>
    <w:bookmarkEnd w:id="357"/>
    <w:bookmarkStart w:name="z369" w:id="358"/>
    <w:p>
      <w:pPr>
        <w:spacing w:after="0"/>
        <w:ind w:left="0"/>
        <w:jc w:val="both"/>
      </w:pPr>
      <w:r>
        <w:rPr>
          <w:rFonts w:ascii="Times New Roman"/>
          <w:b w:val="false"/>
          <w:i w:val="false"/>
          <w:color w:val="000000"/>
          <w:sz w:val="28"/>
        </w:rPr>
        <w:t>
      15) қауіпті өндірістік объектілер мен қауіпті техникалық құрылғыларды пайдаланатын ұйымдардың авариялар мен олардың зардаптарын жою және оқшаулау жөніндегі жұмыстарды жүргізуге әзірлігін мемлекеттік бақылауды және қадағалауды жүзеге асырады;</w:t>
      </w:r>
    </w:p>
    <w:bookmarkEnd w:id="358"/>
    <w:bookmarkStart w:name="z370" w:id="359"/>
    <w:p>
      <w:pPr>
        <w:spacing w:after="0"/>
        <w:ind w:left="0"/>
        <w:jc w:val="both"/>
      </w:pPr>
      <w:r>
        <w:rPr>
          <w:rFonts w:ascii="Times New Roman"/>
          <w:b w:val="false"/>
          <w:i w:val="false"/>
          <w:color w:val="000000"/>
          <w:sz w:val="28"/>
        </w:rPr>
        <w:t>
      16) магистральдық құбырды пайдалану кезінде өнеркәсіптік қауіпсіздік саласындағы мемлекеттік бақылауды және қадағалауды жүзеге асырады;</w:t>
      </w:r>
    </w:p>
    <w:bookmarkEnd w:id="359"/>
    <w:bookmarkStart w:name="z371" w:id="360"/>
    <w:p>
      <w:pPr>
        <w:spacing w:after="0"/>
        <w:ind w:left="0"/>
        <w:jc w:val="both"/>
      </w:pPr>
      <w:r>
        <w:rPr>
          <w:rFonts w:ascii="Times New Roman"/>
          <w:b w:val="false"/>
          <w:i w:val="false"/>
          <w:color w:val="000000"/>
          <w:sz w:val="28"/>
        </w:rPr>
        <w:t>
      17) тұрмыстық және коммуналдық-тұрмыстық тұтынушылардың газ тұтыну жүйелері мен газ жабдықтарын қоспағанда, тұрмыстық баллондар мен газбен жабдықтау жүйелерінің объектілерін қауіпсіз пайдалану талаптарын сақтау бөлігінде газ және газбен жабдықтау саласында мемлекеттік бақылауды жүзеге асырады;</w:t>
      </w:r>
    </w:p>
    <w:bookmarkEnd w:id="360"/>
    <w:bookmarkStart w:name="z372" w:id="361"/>
    <w:p>
      <w:pPr>
        <w:spacing w:after="0"/>
        <w:ind w:left="0"/>
        <w:jc w:val="both"/>
      </w:pPr>
      <w:r>
        <w:rPr>
          <w:rFonts w:ascii="Times New Roman"/>
          <w:b w:val="false"/>
          <w:i w:val="false"/>
          <w:color w:val="000000"/>
          <w:sz w:val="28"/>
        </w:rPr>
        <w:t>
      18) бақылау және қадағалау және (немесе) тексеру субъектісіне (объектісіне) бара отырып, профилактикалық бақылау және қадағалау нәтижелері туралы актіні, анықталған бұзушылықтарды жою туралы нұсқамаларды, өнеркәсіптік қауіпсіздік саласындағы қызметке немесе қызметтің жекелеген түрлеріне тыйым салу не тоқтата тұру туралы актіні жеке және заңды тұлғаларға береді;</w:t>
      </w:r>
    </w:p>
    <w:bookmarkEnd w:id="361"/>
    <w:bookmarkStart w:name="z373" w:id="362"/>
    <w:p>
      <w:pPr>
        <w:spacing w:after="0"/>
        <w:ind w:left="0"/>
        <w:jc w:val="both"/>
      </w:pPr>
      <w:r>
        <w:rPr>
          <w:rFonts w:ascii="Times New Roman"/>
          <w:b w:val="false"/>
          <w:i w:val="false"/>
          <w:color w:val="000000"/>
          <w:sz w:val="28"/>
        </w:rPr>
        <w:t>
      19) "Жер қойнауы және жер қойнауын пайдалану туралы" Қазақстан Республикасының Кодексінде белгіленген тәртіппен қатты пайдалы қазбаларды өндіру жөніндегі тау-кен жұмыстарының жоспарын келіседі;</w:t>
      </w:r>
    </w:p>
    <w:bookmarkEnd w:id="362"/>
    <w:bookmarkStart w:name="z374" w:id="363"/>
    <w:p>
      <w:pPr>
        <w:spacing w:after="0"/>
        <w:ind w:left="0"/>
        <w:jc w:val="both"/>
      </w:pPr>
      <w:r>
        <w:rPr>
          <w:rFonts w:ascii="Times New Roman"/>
          <w:b w:val="false"/>
          <w:i w:val="false"/>
          <w:color w:val="000000"/>
          <w:sz w:val="28"/>
        </w:rPr>
        <w:t>
      20) "Жер қойнауы және жер қойнауын пайдалану туралы" Қазақстан Республикасының Кодексінде белгіленген тәртіппен жер қойнауы кеңістігін пайдалану жобасын келіседі;</w:t>
      </w:r>
    </w:p>
    <w:bookmarkEnd w:id="363"/>
    <w:bookmarkStart w:name="z375" w:id="364"/>
    <w:p>
      <w:pPr>
        <w:spacing w:after="0"/>
        <w:ind w:left="0"/>
        <w:jc w:val="both"/>
      </w:pPr>
      <w:r>
        <w:rPr>
          <w:rFonts w:ascii="Times New Roman"/>
          <w:b w:val="false"/>
          <w:i w:val="false"/>
          <w:color w:val="000000"/>
          <w:sz w:val="28"/>
        </w:rPr>
        <w:t xml:space="preserve">
      21)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өнеркәсіптік қауіпсіздік саласындағы тәуекел дәрежесін бағалау өлшемшарттарын, тексеру парақтарын әзірлеуге қатысады;</w:t>
      </w:r>
    </w:p>
    <w:bookmarkEnd w:id="364"/>
    <w:bookmarkStart w:name="z376" w:id="365"/>
    <w:p>
      <w:pPr>
        <w:spacing w:after="0"/>
        <w:ind w:left="0"/>
        <w:jc w:val="both"/>
      </w:pPr>
      <w:r>
        <w:rPr>
          <w:rFonts w:ascii="Times New Roman"/>
          <w:b w:val="false"/>
          <w:i w:val="false"/>
          <w:color w:val="000000"/>
          <w:sz w:val="28"/>
        </w:rPr>
        <w:t>
      22) берілген рұқсаттар бойынша рұқсат беру талаптарына сәйкестігіне тексерулер жүргізу графигін, сондай-ақ Қазақстан Республикасының Кәсіпкерлік кодексіне сәйкес бақылау және қадағалау субъектісіне (объектісіне) бара отырып, профилактикалық бақылауды және қадағалауды жүргізудің жартыжылдық тізімдерін қалыптастыруға қатысады;</w:t>
      </w:r>
    </w:p>
    <w:bookmarkEnd w:id="365"/>
    <w:bookmarkStart w:name="z377" w:id="366"/>
    <w:p>
      <w:pPr>
        <w:spacing w:after="0"/>
        <w:ind w:left="0"/>
        <w:jc w:val="both"/>
      </w:pPr>
      <w:r>
        <w:rPr>
          <w:rFonts w:ascii="Times New Roman"/>
          <w:b w:val="false"/>
          <w:i w:val="false"/>
          <w:color w:val="000000"/>
          <w:sz w:val="28"/>
        </w:rPr>
        <w:t>
      23) Департамент құзыреті шегінде өтініш берушінің біліктілік және/немесе рұқсат беру талаптарына сәйкестігіне рұқсат беру бақылауын жүзеге асырады;</w:t>
      </w:r>
    </w:p>
    <w:bookmarkEnd w:id="366"/>
    <w:bookmarkStart w:name="z378" w:id="367"/>
    <w:p>
      <w:pPr>
        <w:spacing w:after="0"/>
        <w:ind w:left="0"/>
        <w:jc w:val="both"/>
      </w:pPr>
      <w:r>
        <w:rPr>
          <w:rFonts w:ascii="Times New Roman"/>
          <w:b w:val="false"/>
          <w:i w:val="false"/>
          <w:color w:val="000000"/>
          <w:sz w:val="28"/>
        </w:rPr>
        <w:t>
      24) Департамент құзыреті шегінде әкімшілік құқық бұзушылық туралы істер жүргізуді жүзеге асырады;</w:t>
      </w:r>
    </w:p>
    <w:bookmarkEnd w:id="367"/>
    <w:bookmarkStart w:name="z379" w:id="368"/>
    <w:p>
      <w:pPr>
        <w:spacing w:after="0"/>
        <w:ind w:left="0"/>
        <w:jc w:val="both"/>
      </w:pPr>
      <w:r>
        <w:rPr>
          <w:rFonts w:ascii="Times New Roman"/>
          <w:b w:val="false"/>
          <w:i w:val="false"/>
          <w:color w:val="000000"/>
          <w:sz w:val="28"/>
        </w:rPr>
        <w:t>
      25) құзыретті органдармен бірлесіп жарылғыш материалдарды жою жөніндегі комиссияның құрамына қатысады;</w:t>
      </w:r>
    </w:p>
    <w:bookmarkEnd w:id="368"/>
    <w:bookmarkStart w:name="z380" w:id="369"/>
    <w:p>
      <w:pPr>
        <w:spacing w:after="0"/>
        <w:ind w:left="0"/>
        <w:jc w:val="both"/>
      </w:pPr>
      <w:r>
        <w:rPr>
          <w:rFonts w:ascii="Times New Roman"/>
          <w:b w:val="false"/>
          <w:i w:val="false"/>
          <w:color w:val="000000"/>
          <w:sz w:val="28"/>
        </w:rPr>
        <w:t>
      26) "Жер қойнауы және жер қойнауын пайдалану туралы" Қазақстан Республикасының Кодексінде белгіленген тәртіппен қатты пайдалы қазбаларды өндіру учаскесіндегі (оның бір бөлігіндегі) операциялардың салдарын жою жөніндегі комиссияға қатысады;</w:t>
      </w:r>
    </w:p>
    <w:bookmarkEnd w:id="369"/>
    <w:bookmarkStart w:name="z381" w:id="370"/>
    <w:p>
      <w:pPr>
        <w:spacing w:after="0"/>
        <w:ind w:left="0"/>
        <w:jc w:val="both"/>
      </w:pPr>
      <w:r>
        <w:rPr>
          <w:rFonts w:ascii="Times New Roman"/>
          <w:b w:val="false"/>
          <w:i w:val="false"/>
          <w:color w:val="000000"/>
          <w:sz w:val="28"/>
        </w:rPr>
        <w:t>
      27) "Жер қойнауы және жер қойнауын пайдалану туралы" Қазақстан Республикасының Кодексінде белгіленген тәртіппен қатты пайдалы қазбаларды өндіру жер қойнауы учаскесін консервациялау жөніндегі комиссияға қатысады;</w:t>
      </w:r>
    </w:p>
    <w:bookmarkEnd w:id="370"/>
    <w:bookmarkStart w:name="z382" w:id="371"/>
    <w:p>
      <w:pPr>
        <w:spacing w:after="0"/>
        <w:ind w:left="0"/>
        <w:jc w:val="both"/>
      </w:pPr>
      <w:r>
        <w:rPr>
          <w:rFonts w:ascii="Times New Roman"/>
          <w:b w:val="false"/>
          <w:i w:val="false"/>
          <w:color w:val="000000"/>
          <w:sz w:val="28"/>
        </w:rPr>
        <w:t>
      28) "Жер қойнауы және жер қойнауын пайдалану туралы" Қазақстан Республикасының Кодексінде белгіленген тәртіппен жер қойнауы кеңістігін пайдалану жөніндегі операциялардың салдарын жою жөніндегі комиссияға қатысады;</w:t>
      </w:r>
    </w:p>
    <w:bookmarkEnd w:id="371"/>
    <w:bookmarkStart w:name="z383" w:id="372"/>
    <w:p>
      <w:pPr>
        <w:spacing w:after="0"/>
        <w:ind w:left="0"/>
        <w:jc w:val="both"/>
      </w:pPr>
      <w:r>
        <w:rPr>
          <w:rFonts w:ascii="Times New Roman"/>
          <w:b w:val="false"/>
          <w:i w:val="false"/>
          <w:color w:val="000000"/>
          <w:sz w:val="28"/>
        </w:rPr>
        <w:t>
      29) жеке және заңды тұлғалардың өтініштерін қарау кезінде жүйелік проблемаларды талдауды және анықтауды жүзеге асырады;</w:t>
      </w:r>
    </w:p>
    <w:bookmarkEnd w:id="372"/>
    <w:bookmarkStart w:name="z384" w:id="373"/>
    <w:p>
      <w:pPr>
        <w:spacing w:after="0"/>
        <w:ind w:left="0"/>
        <w:jc w:val="both"/>
      </w:pPr>
      <w:r>
        <w:rPr>
          <w:rFonts w:ascii="Times New Roman"/>
          <w:b w:val="false"/>
          <w:i w:val="false"/>
          <w:color w:val="000000"/>
          <w:sz w:val="28"/>
        </w:rPr>
        <w:t>
      30) 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373"/>
    <w:bookmarkStart w:name="z385" w:id="374"/>
    <w:p>
      <w:pPr>
        <w:spacing w:after="0"/>
        <w:ind w:left="0"/>
        <w:jc w:val="left"/>
      </w:pPr>
      <w:r>
        <w:rPr>
          <w:rFonts w:ascii="Times New Roman"/>
          <w:b/>
          <w:i w:val="false"/>
          <w:color w:val="000000"/>
        </w:rPr>
        <w:t xml:space="preserve"> 3-тарау. Департаменттің қызметін ұйымдастыру кезіндегі оның басшысының мәртебесі және өкілеттіктері</w:t>
      </w:r>
    </w:p>
    <w:bookmarkEnd w:id="374"/>
    <w:bookmarkStart w:name="z386" w:id="375"/>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асыруына дербес жауапты болатын Алматы қаласы бойынша өнеркәсіптік қауіпсіздік саласындағы мемлекеттік бақылау және қадағалау жөніндегі бас мемлекеттік инспектор – басшы жүзеге асырады.</w:t>
      </w:r>
    </w:p>
    <w:bookmarkEnd w:id="375"/>
    <w:bookmarkStart w:name="z387" w:id="376"/>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376"/>
    <w:bookmarkStart w:name="z388" w:id="377"/>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орынбасары болады.</w:t>
      </w:r>
    </w:p>
    <w:bookmarkEnd w:id="377"/>
    <w:bookmarkStart w:name="z389" w:id="378"/>
    <w:p>
      <w:pPr>
        <w:spacing w:after="0"/>
        <w:ind w:left="0"/>
        <w:jc w:val="both"/>
      </w:pPr>
      <w:r>
        <w:rPr>
          <w:rFonts w:ascii="Times New Roman"/>
          <w:b w:val="false"/>
          <w:i w:val="false"/>
          <w:color w:val="000000"/>
          <w:sz w:val="28"/>
        </w:rPr>
        <w:t>
      19. Алматы қаласы бойынша өнеркәсіптік қауіпсіздік саласындағы мемлекеттік бақылау және қадағалау жөніндегі бас мемлекеттік инспектордың өкілеттіктері:</w:t>
      </w:r>
    </w:p>
    <w:bookmarkEnd w:id="378"/>
    <w:bookmarkStart w:name="z390" w:id="379"/>
    <w:p>
      <w:pPr>
        <w:spacing w:after="0"/>
        <w:ind w:left="0"/>
        <w:jc w:val="both"/>
      </w:pPr>
      <w:r>
        <w:rPr>
          <w:rFonts w:ascii="Times New Roman"/>
          <w:b w:val="false"/>
          <w:i w:val="false"/>
          <w:color w:val="000000"/>
          <w:sz w:val="28"/>
        </w:rPr>
        <w:t>
      1) Департаменттің жұмыс жоспарын әзірлейді және Комитетке келісуге енгізеді, келісілгеннен кейін бекітеді;</w:t>
      </w:r>
    </w:p>
    <w:bookmarkEnd w:id="379"/>
    <w:bookmarkStart w:name="z391" w:id="380"/>
    <w:p>
      <w:pPr>
        <w:spacing w:after="0"/>
        <w:ind w:left="0"/>
        <w:jc w:val="both"/>
      </w:pPr>
      <w:r>
        <w:rPr>
          <w:rFonts w:ascii="Times New Roman"/>
          <w:b w:val="false"/>
          <w:i w:val="false"/>
          <w:color w:val="000000"/>
          <w:sz w:val="28"/>
        </w:rPr>
        <w:t>
      2) бөлімдердің ережесін және бөлім басшылары мен Департамент қызметкерлерінің лауазымдық нұсқаулықтарын бекітеді;</w:t>
      </w:r>
    </w:p>
    <w:bookmarkEnd w:id="380"/>
    <w:bookmarkStart w:name="z392" w:id="381"/>
    <w:p>
      <w:pPr>
        <w:spacing w:after="0"/>
        <w:ind w:left="0"/>
        <w:jc w:val="both"/>
      </w:pPr>
      <w:r>
        <w:rPr>
          <w:rFonts w:ascii="Times New Roman"/>
          <w:b w:val="false"/>
          <w:i w:val="false"/>
          <w:color w:val="000000"/>
          <w:sz w:val="28"/>
        </w:rPr>
        <w:t>
      3) Департаменттің жұмыс жоспарын орындау жөніндегі есептілікті Комитетке жартыжылдықта бір рет уақтылы ұсынуды қамтамасыз етеді;</w:t>
      </w:r>
    </w:p>
    <w:bookmarkEnd w:id="381"/>
    <w:bookmarkStart w:name="z393" w:id="382"/>
    <w:p>
      <w:pPr>
        <w:spacing w:after="0"/>
        <w:ind w:left="0"/>
        <w:jc w:val="both"/>
      </w:pPr>
      <w:r>
        <w:rPr>
          <w:rFonts w:ascii="Times New Roman"/>
          <w:b w:val="false"/>
          <w:i w:val="false"/>
          <w:color w:val="000000"/>
          <w:sz w:val="28"/>
        </w:rPr>
        <w:t>
      4) өз құзыреті шегінде бұйрықтарға қол қояды;</w:t>
      </w:r>
    </w:p>
    <w:bookmarkEnd w:id="382"/>
    <w:bookmarkStart w:name="z394" w:id="383"/>
    <w:p>
      <w:pPr>
        <w:spacing w:after="0"/>
        <w:ind w:left="0"/>
        <w:jc w:val="both"/>
      </w:pPr>
      <w:r>
        <w:rPr>
          <w:rFonts w:ascii="Times New Roman"/>
          <w:b w:val="false"/>
          <w:i w:val="false"/>
          <w:color w:val="000000"/>
          <w:sz w:val="28"/>
        </w:rPr>
        <w:t>
      5) бөлім басшыларын және Департамент қызметкерлерін қызметке тағайындайды және қызметтен босатады;</w:t>
      </w:r>
    </w:p>
    <w:bookmarkEnd w:id="383"/>
    <w:bookmarkStart w:name="z395" w:id="384"/>
    <w:p>
      <w:pPr>
        <w:spacing w:after="0"/>
        <w:ind w:left="0"/>
        <w:jc w:val="both"/>
      </w:pPr>
      <w:r>
        <w:rPr>
          <w:rFonts w:ascii="Times New Roman"/>
          <w:b w:val="false"/>
          <w:i w:val="false"/>
          <w:color w:val="000000"/>
          <w:sz w:val="28"/>
        </w:rPr>
        <w:t>
      6) Департаменттің бөлім басшылары мен қызметкерлерін іссапарға жіберу, демалыс беру, материалдық көмек көрсету, даярлау (қайта даярлау), біліктілікті арттыру, көтермелеу, үстемеақылар мен сыйлықақылар төлеу мәселелерін шешеді;</w:t>
      </w:r>
    </w:p>
    <w:bookmarkEnd w:id="384"/>
    <w:bookmarkStart w:name="z396" w:id="385"/>
    <w:p>
      <w:pPr>
        <w:spacing w:after="0"/>
        <w:ind w:left="0"/>
        <w:jc w:val="both"/>
      </w:pPr>
      <w:r>
        <w:rPr>
          <w:rFonts w:ascii="Times New Roman"/>
          <w:b w:val="false"/>
          <w:i w:val="false"/>
          <w:color w:val="000000"/>
          <w:sz w:val="28"/>
        </w:rPr>
        <w:t>
      7) өз құзыреті шегінде қолданыстағы заңнамаға сәйкес Департаментті мемлекеттік органдарда және өзге де ұйымдарда ұсынады;</w:t>
      </w:r>
    </w:p>
    <w:bookmarkEnd w:id="385"/>
    <w:bookmarkStart w:name="z397" w:id="386"/>
    <w:p>
      <w:pPr>
        <w:spacing w:after="0"/>
        <w:ind w:left="0"/>
        <w:jc w:val="both"/>
      </w:pPr>
      <w:r>
        <w:rPr>
          <w:rFonts w:ascii="Times New Roman"/>
          <w:b w:val="false"/>
          <w:i w:val="false"/>
          <w:color w:val="000000"/>
          <w:sz w:val="28"/>
        </w:rPr>
        <w:t>
      8) заңнамада белгіленген тәртіппен Департаменттің бөлім басшылары мен қызметкерлерін көтермелейді және оларға тәртіптік жаза қолданады;</w:t>
      </w:r>
    </w:p>
    <w:bookmarkEnd w:id="386"/>
    <w:bookmarkStart w:name="z398" w:id="387"/>
    <w:p>
      <w:pPr>
        <w:spacing w:after="0"/>
        <w:ind w:left="0"/>
        <w:jc w:val="both"/>
      </w:pPr>
      <w:r>
        <w:rPr>
          <w:rFonts w:ascii="Times New Roman"/>
          <w:b w:val="false"/>
          <w:i w:val="false"/>
          <w:color w:val="000000"/>
          <w:sz w:val="28"/>
        </w:rPr>
        <w:t>
      9) сыбайлас жемқорлық құқық бұзушылықтар не сыбайлас жемқорлық әрекеттерінің туындауына ықпал ететін әрекеттер тіркелген жағдайларда бұл туралы Комитет басшылығын хабардар етеді;</w:t>
      </w:r>
    </w:p>
    <w:bookmarkEnd w:id="387"/>
    <w:bookmarkStart w:name="z399" w:id="388"/>
    <w:p>
      <w:pPr>
        <w:spacing w:after="0"/>
        <w:ind w:left="0"/>
        <w:jc w:val="both"/>
      </w:pPr>
      <w:r>
        <w:rPr>
          <w:rFonts w:ascii="Times New Roman"/>
          <w:b w:val="false"/>
          <w:i w:val="false"/>
          <w:color w:val="000000"/>
          <w:sz w:val="28"/>
        </w:rPr>
        <w:t>
      10) Департамент қызметкерлерінің мемлекеттік қызметшілердің қызметтік әдеп нормаларын сақтауын қамтамасыз етеді;</w:t>
      </w:r>
    </w:p>
    <w:bookmarkEnd w:id="388"/>
    <w:bookmarkStart w:name="z400" w:id="389"/>
    <w:p>
      <w:pPr>
        <w:spacing w:after="0"/>
        <w:ind w:left="0"/>
        <w:jc w:val="both"/>
      </w:pPr>
      <w:r>
        <w:rPr>
          <w:rFonts w:ascii="Times New Roman"/>
          <w:b w:val="false"/>
          <w:i w:val="false"/>
          <w:color w:val="000000"/>
          <w:sz w:val="28"/>
        </w:rPr>
        <w:t>
      11) Департаментте Сыбайлас жемқорлыққа қарсы іс-қимылға бағытталған шараларды қабылдайды және сыбайлас жемқорлыққа қарсы шараларды қабылдағаны үшін дербес жауапты болады;</w:t>
      </w:r>
    </w:p>
    <w:bookmarkEnd w:id="389"/>
    <w:bookmarkStart w:name="z401" w:id="390"/>
    <w:p>
      <w:pPr>
        <w:spacing w:after="0"/>
        <w:ind w:left="0"/>
        <w:jc w:val="both"/>
      </w:pPr>
      <w:r>
        <w:rPr>
          <w:rFonts w:ascii="Times New Roman"/>
          <w:b w:val="false"/>
          <w:i w:val="false"/>
          <w:color w:val="000000"/>
          <w:sz w:val="28"/>
        </w:rPr>
        <w:t>
      12) өз құзыретіне жатқызылған басқа да мәселелер бойынша шешімдер қабылдайды;</w:t>
      </w:r>
    </w:p>
    <w:bookmarkEnd w:id="390"/>
    <w:bookmarkStart w:name="z402" w:id="391"/>
    <w:p>
      <w:pPr>
        <w:spacing w:after="0"/>
        <w:ind w:left="0"/>
        <w:jc w:val="both"/>
      </w:pPr>
      <w:r>
        <w:rPr>
          <w:rFonts w:ascii="Times New Roman"/>
          <w:b w:val="false"/>
          <w:i w:val="false"/>
          <w:color w:val="000000"/>
          <w:sz w:val="28"/>
        </w:rPr>
        <w:t>
      13) Комитет басшылығына Департаменттің құрылымы мен штат кестесі бойынша ұсыныстар береді;</w:t>
      </w:r>
    </w:p>
    <w:bookmarkEnd w:id="391"/>
    <w:bookmarkStart w:name="z403" w:id="392"/>
    <w:p>
      <w:pPr>
        <w:spacing w:after="0"/>
        <w:ind w:left="0"/>
        <w:jc w:val="both"/>
      </w:pPr>
      <w:r>
        <w:rPr>
          <w:rFonts w:ascii="Times New Roman"/>
          <w:b w:val="false"/>
          <w:i w:val="false"/>
          <w:color w:val="000000"/>
          <w:sz w:val="28"/>
        </w:rPr>
        <w:t>
      14) азаматтарды қабылдауды жүзеге асырады;</w:t>
      </w:r>
    </w:p>
    <w:bookmarkEnd w:id="392"/>
    <w:bookmarkStart w:name="z404" w:id="393"/>
    <w:p>
      <w:pPr>
        <w:spacing w:after="0"/>
        <w:ind w:left="0"/>
        <w:jc w:val="both"/>
      </w:pPr>
      <w:r>
        <w:rPr>
          <w:rFonts w:ascii="Times New Roman"/>
          <w:b w:val="false"/>
          <w:i w:val="false"/>
          <w:color w:val="000000"/>
          <w:sz w:val="28"/>
        </w:rPr>
        <w:t>
      15) Департаменттің тәртіптік, бағалау және конкурстық комиссиясының қызметіне жалпы басшылықты жүзеге асырады, атқарушылық және еңбек тәртібінің сақталуын, құжат айналымын ұйымдастыруды бақылайды;</w:t>
      </w:r>
    </w:p>
    <w:bookmarkEnd w:id="393"/>
    <w:bookmarkStart w:name="z405" w:id="394"/>
    <w:p>
      <w:pPr>
        <w:spacing w:after="0"/>
        <w:ind w:left="0"/>
        <w:jc w:val="both"/>
      </w:pPr>
      <w:r>
        <w:rPr>
          <w:rFonts w:ascii="Times New Roman"/>
          <w:b w:val="false"/>
          <w:i w:val="false"/>
          <w:color w:val="000000"/>
          <w:sz w:val="28"/>
        </w:rPr>
        <w:t>
      16) Қазақстан Республикасының заңнамасына сәйкес өзге де өкілеттіктерді жүзеге асырады.</w:t>
      </w:r>
    </w:p>
    <w:bookmarkEnd w:id="394"/>
    <w:bookmarkStart w:name="z406" w:id="395"/>
    <w:p>
      <w:pPr>
        <w:spacing w:after="0"/>
        <w:ind w:left="0"/>
        <w:jc w:val="both"/>
      </w:pPr>
      <w:r>
        <w:rPr>
          <w:rFonts w:ascii="Times New Roman"/>
          <w:b w:val="false"/>
          <w:i w:val="false"/>
          <w:color w:val="000000"/>
          <w:sz w:val="28"/>
        </w:rPr>
        <w:t xml:space="preserve">
      Департамент басшысы болмаған кезеңде оның өкілеттіктерін орындауды қолданыстағы заңнамаға сәйкес оны алмастыратын тұлға жүзеге асырады. </w:t>
      </w:r>
    </w:p>
    <w:bookmarkEnd w:id="395"/>
    <w:bookmarkStart w:name="z407" w:id="396"/>
    <w:p>
      <w:pPr>
        <w:spacing w:after="0"/>
        <w:ind w:left="0"/>
        <w:jc w:val="left"/>
      </w:pPr>
      <w:r>
        <w:rPr>
          <w:rFonts w:ascii="Times New Roman"/>
          <w:b/>
          <w:i w:val="false"/>
          <w:color w:val="000000"/>
        </w:rPr>
        <w:t xml:space="preserve"> 4-тарау. Департаменттің мүлкі</w:t>
      </w:r>
    </w:p>
    <w:bookmarkEnd w:id="396"/>
    <w:bookmarkStart w:name="z408" w:id="397"/>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 оқшауланған мүлкі болуы мүмкін.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397"/>
    <w:bookmarkStart w:name="z409" w:id="398"/>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398"/>
    <w:bookmarkStart w:name="z410" w:id="399"/>
    <w:p>
      <w:pPr>
        <w:spacing w:after="0"/>
        <w:ind w:left="0"/>
        <w:jc w:val="both"/>
      </w:pPr>
      <w:r>
        <w:rPr>
          <w:rFonts w:ascii="Times New Roman"/>
          <w:b w:val="false"/>
          <w:i w:val="false"/>
          <w:color w:val="000000"/>
          <w:sz w:val="28"/>
        </w:rPr>
        <w:t>
      22. Егер заңнамада өзгеше белгіленбесе, Департамент өзіне бекітілген мүлікті және оған қаржыландыру жоспары бойынша берілген қаражат есебінен сатып алынған мүлікті дербес иеліктен шығаруға немесе оған өзге тәсілмен билік етуге құқылы емес.</w:t>
      </w:r>
    </w:p>
    <w:bookmarkEnd w:id="399"/>
    <w:bookmarkStart w:name="z411" w:id="400"/>
    <w:p>
      <w:pPr>
        <w:spacing w:after="0"/>
        <w:ind w:left="0"/>
        <w:jc w:val="left"/>
      </w:pPr>
      <w:r>
        <w:rPr>
          <w:rFonts w:ascii="Times New Roman"/>
          <w:b/>
          <w:i w:val="false"/>
          <w:color w:val="000000"/>
        </w:rPr>
        <w:t xml:space="preserve"> 5-тарау. Департаментті қайта ұйымдастыру және тарату</w:t>
      </w:r>
    </w:p>
    <w:bookmarkEnd w:id="400"/>
    <w:bookmarkStart w:name="z412" w:id="401"/>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4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2023 жылғы 4 шілдедегі</w:t>
            </w:r>
            <w:r>
              <w:br/>
            </w:r>
            <w:r>
              <w:rPr>
                <w:rFonts w:ascii="Times New Roman"/>
                <w:b w:val="false"/>
                <w:i w:val="false"/>
                <w:color w:val="000000"/>
                <w:sz w:val="20"/>
              </w:rPr>
              <w:t>№ 363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30 қазандағы</w:t>
            </w:r>
            <w:r>
              <w:br/>
            </w:r>
            <w:r>
              <w:rPr>
                <w:rFonts w:ascii="Times New Roman"/>
                <w:b w:val="false"/>
                <w:i w:val="false"/>
                <w:color w:val="000000"/>
                <w:sz w:val="20"/>
              </w:rPr>
              <w:t>№ 16 бұйрығына</w:t>
            </w:r>
            <w:r>
              <w:br/>
            </w:r>
            <w:r>
              <w:rPr>
                <w:rFonts w:ascii="Times New Roman"/>
                <w:b w:val="false"/>
                <w:i w:val="false"/>
                <w:color w:val="000000"/>
                <w:sz w:val="20"/>
              </w:rPr>
              <w:t>24-қосымша</w:t>
            </w:r>
          </w:p>
        </w:tc>
      </w:tr>
    </w:tbl>
    <w:bookmarkStart w:name="z415" w:id="402"/>
    <w:p>
      <w:pPr>
        <w:spacing w:after="0"/>
        <w:ind w:left="0"/>
        <w:jc w:val="left"/>
      </w:pPr>
      <w:r>
        <w:rPr>
          <w:rFonts w:ascii="Times New Roman"/>
          <w:b/>
          <w:i w:val="false"/>
          <w:color w:val="000000"/>
        </w:rPr>
        <w:t xml:space="preserve"> Қазақстан Республикасы Төтенше жағдайлар министрлігі  Өнеркәсіптік қауіпсіздік комитеті Шымкент қаласы бойынша департаментінің ережесі</w:t>
      </w:r>
    </w:p>
    <w:bookmarkEnd w:id="402"/>
    <w:bookmarkStart w:name="z416" w:id="403"/>
    <w:p>
      <w:pPr>
        <w:spacing w:after="0"/>
        <w:ind w:left="0"/>
        <w:jc w:val="left"/>
      </w:pPr>
      <w:r>
        <w:rPr>
          <w:rFonts w:ascii="Times New Roman"/>
          <w:b/>
          <w:i w:val="false"/>
          <w:color w:val="000000"/>
        </w:rPr>
        <w:t xml:space="preserve"> 1-тарау. Жалпы ережелер</w:t>
      </w:r>
    </w:p>
    <w:bookmarkEnd w:id="403"/>
    <w:bookmarkStart w:name="z417" w:id="404"/>
    <w:p>
      <w:pPr>
        <w:spacing w:after="0"/>
        <w:ind w:left="0"/>
        <w:jc w:val="both"/>
      </w:pPr>
      <w:r>
        <w:rPr>
          <w:rFonts w:ascii="Times New Roman"/>
          <w:b w:val="false"/>
          <w:i w:val="false"/>
          <w:color w:val="000000"/>
          <w:sz w:val="28"/>
        </w:rPr>
        <w:t>
      1. "Қазақстан Республикасы Төтенше жағдайлар министрлігі Өнеркәсіптік қауіпсіздік комитетінің Шымкент қаласы бойынша департаменті" республикалық мемлекеттік мекемесі (бұдан әрі - Департамент) "Қазақстан Республикасы Төтенше жағдайлар министрлігінің Өнеркәсіптік қауіпсіздік комитеті" республикалық мемлекеттік мекемесінің (бұдан әрі-Комитет) іске асыру, өнеркәсіптік қауіпсіздік салалары бақылау-қадағалау функцияларын мемлекеттік бақылауды және қадағалауды қамтамасыз етуді жүзеге асыратын аумақтық бөлімшесі болып табылады.</w:t>
      </w:r>
    </w:p>
    <w:bookmarkEnd w:id="404"/>
    <w:bookmarkStart w:name="z418" w:id="405"/>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 Президенті мен Үкіметінің актілеріне, Қазақстан Республикасы Төтенше жағдайлар министрлігінің (бұдан әрі – Министрлік), Комитеттің бұйрықтарына, өзге де нормативтік құқықтық актілерге, сондай-ақ осы Ережеге сәйкес жүзеге асырады.</w:t>
      </w:r>
    </w:p>
    <w:bookmarkEnd w:id="405"/>
    <w:bookmarkStart w:name="z419" w:id="406"/>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өз атауы бар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406"/>
    <w:bookmarkStart w:name="z420" w:id="407"/>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407"/>
    <w:bookmarkStart w:name="z421" w:id="408"/>
    <w:p>
      <w:pPr>
        <w:spacing w:after="0"/>
        <w:ind w:left="0"/>
        <w:jc w:val="both"/>
      </w:pPr>
      <w:r>
        <w:rPr>
          <w:rFonts w:ascii="Times New Roman"/>
          <w:b w:val="false"/>
          <w:i w:val="false"/>
          <w:color w:val="000000"/>
          <w:sz w:val="28"/>
        </w:rPr>
        <w:t>
      5. Департамент, егер оған заңнамаға сәйкес уәкілеттік берілген болса, Комитет атынан азаматтық-құқықтық қатынастардың тарапынан сөз сөйлеуге құқылы.</w:t>
      </w:r>
    </w:p>
    <w:bookmarkEnd w:id="408"/>
    <w:bookmarkStart w:name="z422" w:id="409"/>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ресімделген бұйрықтарымен және Қазақстан Республикасының заңнамасында көзделген басқа да актілермен шешімдер қабылдайды.          </w:t>
      </w:r>
    </w:p>
    <w:bookmarkEnd w:id="409"/>
    <w:bookmarkStart w:name="z423" w:id="410"/>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410"/>
    <w:bookmarkStart w:name="z424" w:id="411"/>
    <w:p>
      <w:pPr>
        <w:spacing w:after="0"/>
        <w:ind w:left="0"/>
        <w:jc w:val="both"/>
      </w:pPr>
      <w:r>
        <w:rPr>
          <w:rFonts w:ascii="Times New Roman"/>
          <w:b w:val="false"/>
          <w:i w:val="false"/>
          <w:color w:val="000000"/>
          <w:sz w:val="28"/>
        </w:rPr>
        <w:t>
      8. Департаменттің орналасқан жері: Қазақстан Республикасы, индексі 160002, Шымкент қаласы, Абай ауданы, Гагарин көшесі, 86 үй.</w:t>
      </w:r>
    </w:p>
    <w:bookmarkEnd w:id="411"/>
    <w:bookmarkStart w:name="z425" w:id="412"/>
    <w:p>
      <w:pPr>
        <w:spacing w:after="0"/>
        <w:ind w:left="0"/>
        <w:jc w:val="both"/>
      </w:pPr>
      <w:r>
        <w:rPr>
          <w:rFonts w:ascii="Times New Roman"/>
          <w:b w:val="false"/>
          <w:i w:val="false"/>
          <w:color w:val="000000"/>
          <w:sz w:val="28"/>
        </w:rPr>
        <w:t>
      9. Департаменттің толық атауы – "Қазақстан Республикасы Төтенше жағдайлар министрлігі Өнеркәсіптік қауіпсіздік комитетінің Шымкент қаласы бойынша департаменті" республикалық мемлекеттік мекемесі.</w:t>
      </w:r>
    </w:p>
    <w:bookmarkEnd w:id="412"/>
    <w:bookmarkStart w:name="z426" w:id="413"/>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413"/>
    <w:bookmarkStart w:name="z427" w:id="414"/>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414"/>
    <w:bookmarkStart w:name="z428" w:id="415"/>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өкілеттігі болып табылатын міндеттерді орындау тұрғысында шарттық қатынастарға түсуге тыйым салынады.</w:t>
      </w:r>
    </w:p>
    <w:bookmarkEnd w:id="415"/>
    <w:bookmarkStart w:name="z429" w:id="416"/>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мұндай қызметтен алынған кірістер мемлекеттік бюджеттің кірісіне жіберіледі.</w:t>
      </w:r>
    </w:p>
    <w:bookmarkEnd w:id="416"/>
    <w:bookmarkStart w:name="z430" w:id="417"/>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417"/>
    <w:bookmarkStart w:name="z431" w:id="418"/>
    <w:p>
      <w:pPr>
        <w:spacing w:after="0"/>
        <w:ind w:left="0"/>
        <w:jc w:val="both"/>
      </w:pPr>
      <w:r>
        <w:rPr>
          <w:rFonts w:ascii="Times New Roman"/>
          <w:b w:val="false"/>
          <w:i w:val="false"/>
          <w:color w:val="000000"/>
          <w:sz w:val="28"/>
        </w:rPr>
        <w:t>
      13. Мақсаттары: қауіпті өндірістік объектілердегі авариялар, инциденттер кезінде туындайтын қауіпті өндірістік факторлардың зиянды әсерінің алдын алу, өнеркәсіптік қауіпсіздік саласындағы мемлекеттік бақылауды және қадағалауды қамтамасыз ету.</w:t>
      </w:r>
    </w:p>
    <w:bookmarkEnd w:id="418"/>
    <w:bookmarkStart w:name="z432" w:id="419"/>
    <w:p>
      <w:pPr>
        <w:spacing w:after="0"/>
        <w:ind w:left="0"/>
        <w:jc w:val="both"/>
      </w:pPr>
      <w:r>
        <w:rPr>
          <w:rFonts w:ascii="Times New Roman"/>
          <w:b w:val="false"/>
          <w:i w:val="false"/>
          <w:color w:val="000000"/>
          <w:sz w:val="28"/>
        </w:rPr>
        <w:t>
      14. Құқықтары мен міндеттері:</w:t>
      </w:r>
    </w:p>
    <w:bookmarkEnd w:id="419"/>
    <w:bookmarkStart w:name="z433" w:id="420"/>
    <w:p>
      <w:pPr>
        <w:spacing w:after="0"/>
        <w:ind w:left="0"/>
        <w:jc w:val="both"/>
      </w:pPr>
      <w:r>
        <w:rPr>
          <w:rFonts w:ascii="Times New Roman"/>
          <w:b w:val="false"/>
          <w:i w:val="false"/>
          <w:color w:val="000000"/>
          <w:sz w:val="28"/>
        </w:rPr>
        <w:t>
      1) өнеркәсіптік қауіпсіздік саласындағы заңнама талаптарының сақталуы бойынша бақылау және қадағалау және (немесе) тексеру субъектісіне (объектісіне) бара отырып, белгіленген тәртіппен және құзыреті шегінде профилактикалық бақылауды және қадағалауды жүзеге асыруға;</w:t>
      </w:r>
    </w:p>
    <w:bookmarkEnd w:id="420"/>
    <w:bookmarkStart w:name="z434" w:id="421"/>
    <w:p>
      <w:pPr>
        <w:spacing w:after="0"/>
        <w:ind w:left="0"/>
        <w:jc w:val="both"/>
      </w:pPr>
      <w:r>
        <w:rPr>
          <w:rFonts w:ascii="Times New Roman"/>
          <w:b w:val="false"/>
          <w:i w:val="false"/>
          <w:color w:val="000000"/>
          <w:sz w:val="28"/>
        </w:rPr>
        <w:t>
      2) заңнамада белгіленген тәртіппен мемлекеттік органдардан, жеке және заңды тұлғалардан қажетті ақпарат пен материалдарды сұратуға және алуға;</w:t>
      </w:r>
    </w:p>
    <w:bookmarkEnd w:id="421"/>
    <w:bookmarkStart w:name="z435" w:id="422"/>
    <w:p>
      <w:pPr>
        <w:spacing w:after="0"/>
        <w:ind w:left="0"/>
        <w:jc w:val="both"/>
      </w:pPr>
      <w:r>
        <w:rPr>
          <w:rFonts w:ascii="Times New Roman"/>
          <w:b w:val="false"/>
          <w:i w:val="false"/>
          <w:color w:val="000000"/>
          <w:sz w:val="28"/>
        </w:rPr>
        <w:t>
      3) өнеркәсіптік қауіпсіздік саласындағы заңнаманы жетілдіру жөніндегі комитетке ұсыныстар енгізуге;</w:t>
      </w:r>
    </w:p>
    <w:bookmarkEnd w:id="422"/>
    <w:bookmarkStart w:name="z436" w:id="423"/>
    <w:p>
      <w:pPr>
        <w:spacing w:after="0"/>
        <w:ind w:left="0"/>
        <w:jc w:val="both"/>
      </w:pPr>
      <w:r>
        <w:rPr>
          <w:rFonts w:ascii="Times New Roman"/>
          <w:b w:val="false"/>
          <w:i w:val="false"/>
          <w:color w:val="000000"/>
          <w:sz w:val="28"/>
        </w:rPr>
        <w:t>
      4) Департаменттің құзыретіне кіретін мәселелер бойынша кеңестер, семинарлар, конференциялар, дөңгелек үстелдер және өзге де іс-шаралар өткізуге міндетті;</w:t>
      </w:r>
    </w:p>
    <w:bookmarkEnd w:id="423"/>
    <w:bookmarkStart w:name="z437" w:id="424"/>
    <w:p>
      <w:pPr>
        <w:spacing w:after="0"/>
        <w:ind w:left="0"/>
        <w:jc w:val="both"/>
      </w:pPr>
      <w:r>
        <w:rPr>
          <w:rFonts w:ascii="Times New Roman"/>
          <w:b w:val="false"/>
          <w:i w:val="false"/>
          <w:color w:val="000000"/>
          <w:sz w:val="28"/>
        </w:rPr>
        <w:t>
      5) өз құзыретіне кіретін мәселелер бойынша өңірлерде, мемлекеттік органдарда, мемлекеттік емес ұйымдарда, сондай-ақ республиканың барлық соттарында Министрлік пен Комитеттің атынан өкілдік етуге және тиісті хат алмасуды жүргізуге, өз атынан азаматтық-құқықтық қатынастарға түсуге;</w:t>
      </w:r>
    </w:p>
    <w:bookmarkEnd w:id="424"/>
    <w:bookmarkStart w:name="z438" w:id="425"/>
    <w:p>
      <w:pPr>
        <w:spacing w:after="0"/>
        <w:ind w:left="0"/>
        <w:jc w:val="both"/>
      </w:pPr>
      <w:r>
        <w:rPr>
          <w:rFonts w:ascii="Times New Roman"/>
          <w:b w:val="false"/>
          <w:i w:val="false"/>
          <w:color w:val="000000"/>
          <w:sz w:val="28"/>
        </w:rPr>
        <w:t>
      6) Қазақстан Республикасының қолданыстағы заңнамалық актілерінде көзделген өзге де құқықтарды жүзеге асыруға құқығы бар.</w:t>
      </w:r>
    </w:p>
    <w:bookmarkEnd w:id="425"/>
    <w:bookmarkStart w:name="z439" w:id="426"/>
    <w:p>
      <w:pPr>
        <w:spacing w:after="0"/>
        <w:ind w:left="0"/>
        <w:jc w:val="both"/>
      </w:pPr>
      <w:r>
        <w:rPr>
          <w:rFonts w:ascii="Times New Roman"/>
          <w:b w:val="false"/>
          <w:i w:val="false"/>
          <w:color w:val="000000"/>
          <w:sz w:val="28"/>
        </w:rPr>
        <w:t>
      7) басқа мемлекеттік органдармен, жергілікті атқарушы органдармен және ұйымдармен өзара іс-қимылды жүзеге асыруға;</w:t>
      </w:r>
    </w:p>
    <w:bookmarkEnd w:id="426"/>
    <w:bookmarkStart w:name="z440" w:id="427"/>
    <w:p>
      <w:pPr>
        <w:spacing w:after="0"/>
        <w:ind w:left="0"/>
        <w:jc w:val="both"/>
      </w:pPr>
      <w:r>
        <w:rPr>
          <w:rFonts w:ascii="Times New Roman"/>
          <w:b w:val="false"/>
          <w:i w:val="false"/>
          <w:color w:val="000000"/>
          <w:sz w:val="28"/>
        </w:rPr>
        <w:t>
      8) Департаменттің құзыретіне кіретін мәселелер бойынша түсініктемелер, ұсынымдар, нұсқаулар беруге және тиісті шешімдер қабылдауға міндетті;</w:t>
      </w:r>
    </w:p>
    <w:bookmarkEnd w:id="427"/>
    <w:bookmarkStart w:name="z441" w:id="428"/>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сақтауға міндетті;</w:t>
      </w:r>
    </w:p>
    <w:bookmarkEnd w:id="428"/>
    <w:bookmarkStart w:name="z442" w:id="429"/>
    <w:p>
      <w:pPr>
        <w:spacing w:after="0"/>
        <w:ind w:left="0"/>
        <w:jc w:val="both"/>
      </w:pPr>
      <w:r>
        <w:rPr>
          <w:rFonts w:ascii="Times New Roman"/>
          <w:b w:val="false"/>
          <w:i w:val="false"/>
          <w:color w:val="000000"/>
          <w:sz w:val="28"/>
        </w:rPr>
        <w:t>
      10) Департаменттің құзыретіне кіретін мәселелер бойынша тиісті шешімдер қабылдауға;</w:t>
      </w:r>
    </w:p>
    <w:bookmarkEnd w:id="429"/>
    <w:bookmarkStart w:name="z443" w:id="430"/>
    <w:p>
      <w:pPr>
        <w:spacing w:after="0"/>
        <w:ind w:left="0"/>
        <w:jc w:val="both"/>
      </w:pPr>
      <w:r>
        <w:rPr>
          <w:rFonts w:ascii="Times New Roman"/>
          <w:b w:val="false"/>
          <w:i w:val="false"/>
          <w:color w:val="000000"/>
          <w:sz w:val="28"/>
        </w:rPr>
        <w:t>
      11) өз құзыреті шегінде Министрлік пен Комитет басшылығының бұйрықтарын, тапсырмаларын орындауға міндетті;</w:t>
      </w:r>
    </w:p>
    <w:bookmarkEnd w:id="430"/>
    <w:bookmarkStart w:name="z444" w:id="431"/>
    <w:p>
      <w:pPr>
        <w:spacing w:after="0"/>
        <w:ind w:left="0"/>
        <w:jc w:val="both"/>
      </w:pPr>
      <w:r>
        <w:rPr>
          <w:rFonts w:ascii="Times New Roman"/>
          <w:b w:val="false"/>
          <w:i w:val="false"/>
          <w:color w:val="000000"/>
          <w:sz w:val="28"/>
        </w:rPr>
        <w:t>
      12) өз құзыреті шегінде Министрлік, Комитет сұрататын қажетті ақпаратты (материалдарды, анықтамаларды, есептерді) белгіленген мерзімдерде беруге;</w:t>
      </w:r>
    </w:p>
    <w:bookmarkEnd w:id="431"/>
    <w:bookmarkStart w:name="z445" w:id="432"/>
    <w:p>
      <w:pPr>
        <w:spacing w:after="0"/>
        <w:ind w:left="0"/>
        <w:jc w:val="both"/>
      </w:pPr>
      <w:r>
        <w:rPr>
          <w:rFonts w:ascii="Times New Roman"/>
          <w:b w:val="false"/>
          <w:i w:val="false"/>
          <w:color w:val="000000"/>
          <w:sz w:val="28"/>
        </w:rPr>
        <w:t>
      13) құзыреті шегінде құқықтық, консультациялық және практикалық көмекті жүзеге асыруға;</w:t>
      </w:r>
    </w:p>
    <w:bookmarkEnd w:id="432"/>
    <w:bookmarkStart w:name="z446" w:id="433"/>
    <w:p>
      <w:pPr>
        <w:spacing w:after="0"/>
        <w:ind w:left="0"/>
        <w:jc w:val="both"/>
      </w:pPr>
      <w:r>
        <w:rPr>
          <w:rFonts w:ascii="Times New Roman"/>
          <w:b w:val="false"/>
          <w:i w:val="false"/>
          <w:color w:val="000000"/>
          <w:sz w:val="28"/>
        </w:rPr>
        <w:t>
      14) Қазақстан Республикасының қолданыстағы заңнамалық актілерінде көзделген өзге де міндеттерді жүзеге асыруға міндетті.</w:t>
      </w:r>
    </w:p>
    <w:bookmarkEnd w:id="433"/>
    <w:bookmarkStart w:name="z447" w:id="434"/>
    <w:p>
      <w:pPr>
        <w:spacing w:after="0"/>
        <w:ind w:left="0"/>
        <w:jc w:val="both"/>
      </w:pPr>
      <w:r>
        <w:rPr>
          <w:rFonts w:ascii="Times New Roman"/>
          <w:b w:val="false"/>
          <w:i w:val="false"/>
          <w:color w:val="000000"/>
          <w:sz w:val="28"/>
        </w:rPr>
        <w:t>
      15. Функциялары:</w:t>
      </w:r>
    </w:p>
    <w:bookmarkEnd w:id="434"/>
    <w:bookmarkStart w:name="z448" w:id="435"/>
    <w:p>
      <w:pPr>
        <w:spacing w:after="0"/>
        <w:ind w:left="0"/>
        <w:jc w:val="both"/>
      </w:pPr>
      <w:r>
        <w:rPr>
          <w:rFonts w:ascii="Times New Roman"/>
          <w:b w:val="false"/>
          <w:i w:val="false"/>
          <w:color w:val="000000"/>
          <w:sz w:val="28"/>
        </w:rPr>
        <w:t>
      1) Департаменттің құзыреті шегінде іске асыру және бақылау-қадағалау функцияларын жүзеге асырады және Министрліктің стратегиялық функцияларын және Комитеттің жұмыс жоспарын орындауға қатысады;</w:t>
      </w:r>
    </w:p>
    <w:bookmarkEnd w:id="435"/>
    <w:bookmarkStart w:name="z449" w:id="436"/>
    <w:p>
      <w:pPr>
        <w:spacing w:after="0"/>
        <w:ind w:left="0"/>
        <w:jc w:val="both"/>
      </w:pPr>
      <w:r>
        <w:rPr>
          <w:rFonts w:ascii="Times New Roman"/>
          <w:b w:val="false"/>
          <w:i w:val="false"/>
          <w:color w:val="000000"/>
          <w:sz w:val="28"/>
        </w:rPr>
        <w:t>
      2) өз құзыреті шегінде Комитетпен келісім бойынша халықаралық ынтымақтастықты жүзеге асыруға қатысады;</w:t>
      </w:r>
    </w:p>
    <w:bookmarkEnd w:id="436"/>
    <w:bookmarkStart w:name="z450" w:id="437"/>
    <w:p>
      <w:pPr>
        <w:spacing w:after="0"/>
        <w:ind w:left="0"/>
        <w:jc w:val="both"/>
      </w:pPr>
      <w:r>
        <w:rPr>
          <w:rFonts w:ascii="Times New Roman"/>
          <w:b w:val="false"/>
          <w:i w:val="false"/>
          <w:color w:val="000000"/>
          <w:sz w:val="28"/>
        </w:rPr>
        <w:t>
      3) Департамент құзыреті шегінде нормативтік құқықтық актілерді әзірлеуге қатысады;</w:t>
      </w:r>
    </w:p>
    <w:bookmarkEnd w:id="437"/>
    <w:bookmarkStart w:name="z451" w:id="438"/>
    <w:p>
      <w:pPr>
        <w:spacing w:after="0"/>
        <w:ind w:left="0"/>
        <w:jc w:val="both"/>
      </w:pPr>
      <w:r>
        <w:rPr>
          <w:rFonts w:ascii="Times New Roman"/>
          <w:b w:val="false"/>
          <w:i w:val="false"/>
          <w:color w:val="000000"/>
          <w:sz w:val="28"/>
        </w:rPr>
        <w:t>
      4) мемлекеттік қызметтер көрсету тәртібін айқындайтын заңға тәуелді нормативтік құқықтық актілерге сәйкес мемлекеттік қызметтер көрсетеді;</w:t>
      </w:r>
    </w:p>
    <w:bookmarkEnd w:id="438"/>
    <w:bookmarkStart w:name="z452" w:id="439"/>
    <w:p>
      <w:pPr>
        <w:spacing w:after="0"/>
        <w:ind w:left="0"/>
        <w:jc w:val="both"/>
      </w:pPr>
      <w:r>
        <w:rPr>
          <w:rFonts w:ascii="Times New Roman"/>
          <w:b w:val="false"/>
          <w:i w:val="false"/>
          <w:color w:val="000000"/>
          <w:sz w:val="28"/>
        </w:rPr>
        <w:t>
      5) қауіпті өндірістік объектілердегі авариялар салдарынан болған авариялар мен жазатайым оқиғаларды тергеп-тексеруді өз құзыреті шегінде мүдделі мемлекеттік органдармен бірлесіп ұйымдастыруды және жүргізуді жүзеге асырады;</w:t>
      </w:r>
    </w:p>
    <w:bookmarkEnd w:id="439"/>
    <w:bookmarkStart w:name="z453" w:id="440"/>
    <w:p>
      <w:pPr>
        <w:spacing w:after="0"/>
        <w:ind w:left="0"/>
        <w:jc w:val="both"/>
      </w:pPr>
      <w:r>
        <w:rPr>
          <w:rFonts w:ascii="Times New Roman"/>
          <w:b w:val="false"/>
          <w:i w:val="false"/>
          <w:color w:val="000000"/>
          <w:sz w:val="28"/>
        </w:rPr>
        <w:t>
      6) қауіпті өндірістік объектіні пайдалануға беру кезінде оны қабылдау сынақтарына, техникалық куәландыруға қатысады;</w:t>
      </w:r>
    </w:p>
    <w:bookmarkEnd w:id="440"/>
    <w:bookmarkStart w:name="z454" w:id="441"/>
    <w:p>
      <w:pPr>
        <w:spacing w:after="0"/>
        <w:ind w:left="0"/>
        <w:jc w:val="both"/>
      </w:pPr>
      <w:r>
        <w:rPr>
          <w:rFonts w:ascii="Times New Roman"/>
          <w:b w:val="false"/>
          <w:i w:val="false"/>
          <w:color w:val="000000"/>
          <w:sz w:val="28"/>
        </w:rPr>
        <w:t>
      7) жарылыс жұмыстарын жүргізуге рұқсат береді;</w:t>
      </w:r>
    </w:p>
    <w:bookmarkEnd w:id="441"/>
    <w:bookmarkStart w:name="z455" w:id="442"/>
    <w:p>
      <w:pPr>
        <w:spacing w:after="0"/>
        <w:ind w:left="0"/>
        <w:jc w:val="both"/>
      </w:pPr>
      <w:r>
        <w:rPr>
          <w:rFonts w:ascii="Times New Roman"/>
          <w:b w:val="false"/>
          <w:i w:val="false"/>
          <w:color w:val="000000"/>
          <w:sz w:val="28"/>
        </w:rPr>
        <w:t>
      8) адамдардың өмірі мен денсаулығына қатер төндіретін айрықша жағдайларда сот шешімінсіз дара кәсіпкерлердің, қауіпті өндірістік объектілерді, техникалық құрылғыларды пайдалануға байланысты ұйымдардың қызметін немесе қызметінің жекелеген түрлерін көрсетілген мерзімде міндетті түрде сотқа талап арыз бере отырып, үш күннен аспайтын мерзімге тоқтата тұрады немесе тыйым салады;</w:t>
      </w:r>
    </w:p>
    <w:bookmarkEnd w:id="442"/>
    <w:bookmarkStart w:name="z456" w:id="443"/>
    <w:p>
      <w:pPr>
        <w:spacing w:after="0"/>
        <w:ind w:left="0"/>
        <w:jc w:val="both"/>
      </w:pPr>
      <w:r>
        <w:rPr>
          <w:rFonts w:ascii="Times New Roman"/>
          <w:b w:val="false"/>
          <w:i w:val="false"/>
          <w:color w:val="000000"/>
          <w:sz w:val="28"/>
        </w:rPr>
        <w:t>
      9) екі және одан да көп облыстар шегінде орналастырылатын қауіпті өндірістік объектіні, сондай-ақ "Азаматтық қорғау туралы" Қазақстан Республикасының Заңында белгіленген тәртіппен стратегиялық объектілерді қоспағанда, қауіпті өндірістік объектілерді салуға, кеңейтуге, реконструкциялауға, жаңғыртуға, консервациялауға және жоюға арналған жобалау құжаттамасын келіседі;</w:t>
      </w:r>
    </w:p>
    <w:bookmarkEnd w:id="443"/>
    <w:bookmarkStart w:name="z457" w:id="444"/>
    <w:p>
      <w:pPr>
        <w:spacing w:after="0"/>
        <w:ind w:left="0"/>
        <w:jc w:val="both"/>
      </w:pPr>
      <w:r>
        <w:rPr>
          <w:rFonts w:ascii="Times New Roman"/>
          <w:b w:val="false"/>
          <w:i w:val="false"/>
          <w:color w:val="000000"/>
          <w:sz w:val="28"/>
        </w:rPr>
        <w:t>
      10) әлеуметтік инфрақұрылым объектілеріндегі қауіпті техникалық құрылғыларды қоспағанда қауіпті өндірістік объектілерді, қауіпті техникалық құрылғыларды есепке қоюды және есептен шығаруды жүзеге асырады;</w:t>
      </w:r>
    </w:p>
    <w:bookmarkEnd w:id="444"/>
    <w:bookmarkStart w:name="z458" w:id="445"/>
    <w:p>
      <w:pPr>
        <w:spacing w:after="0"/>
        <w:ind w:left="0"/>
        <w:jc w:val="both"/>
      </w:pPr>
      <w:r>
        <w:rPr>
          <w:rFonts w:ascii="Times New Roman"/>
          <w:b w:val="false"/>
          <w:i w:val="false"/>
          <w:color w:val="000000"/>
          <w:sz w:val="28"/>
        </w:rPr>
        <w:t>
      11) қауіпті өндірістік объектілерде оқу дабылдарын жүргізуге қатысады;</w:t>
      </w:r>
    </w:p>
    <w:bookmarkEnd w:id="445"/>
    <w:bookmarkStart w:name="z459" w:id="446"/>
    <w:p>
      <w:pPr>
        <w:spacing w:after="0"/>
        <w:ind w:left="0"/>
        <w:jc w:val="both"/>
      </w:pPr>
      <w:r>
        <w:rPr>
          <w:rFonts w:ascii="Times New Roman"/>
          <w:b w:val="false"/>
          <w:i w:val="false"/>
          <w:color w:val="000000"/>
          <w:sz w:val="28"/>
        </w:rPr>
        <w:t>
      12) жарылғыш заттар мен олардың негізінде жасалған бұйымдарды бақылау және қабылдау сынақтарын жүргізу жөніндегі комиссияға қатысады;</w:t>
      </w:r>
    </w:p>
    <w:bookmarkEnd w:id="446"/>
    <w:bookmarkStart w:name="z460" w:id="447"/>
    <w:p>
      <w:pPr>
        <w:spacing w:after="0"/>
        <w:ind w:left="0"/>
        <w:jc w:val="both"/>
      </w:pPr>
      <w:r>
        <w:rPr>
          <w:rFonts w:ascii="Times New Roman"/>
          <w:b w:val="false"/>
          <w:i w:val="false"/>
          <w:color w:val="000000"/>
          <w:sz w:val="28"/>
        </w:rPr>
        <w:t>
      13) қауіпті өндірістік объектілер мен қауіпті техникалық құрылғыларды пайдаланатын ұйымдардың өнеркәсіптік қауіпсіздік талаптарын сақтауына мемлекеттік бақылауды және қадағалауды жүзеге асырады;</w:t>
      </w:r>
    </w:p>
    <w:bookmarkEnd w:id="447"/>
    <w:bookmarkStart w:name="z461" w:id="448"/>
    <w:p>
      <w:pPr>
        <w:spacing w:after="0"/>
        <w:ind w:left="0"/>
        <w:jc w:val="both"/>
      </w:pPr>
      <w:r>
        <w:rPr>
          <w:rFonts w:ascii="Times New Roman"/>
          <w:b w:val="false"/>
          <w:i w:val="false"/>
          <w:color w:val="000000"/>
          <w:sz w:val="28"/>
        </w:rPr>
        <w:t>
      14) өндірістік ғимараттарға, технологиялық құрылыстарға және қауіпті өндірістік объектілердің техникалық құрылғыларына, қауіпті техникалық құрылғыларға техникалық куәландырудың уақтылы жүргізілуіне мемлекеттік бақылауды және қадағалауды жүзеге асырады;</w:t>
      </w:r>
    </w:p>
    <w:bookmarkEnd w:id="448"/>
    <w:bookmarkStart w:name="z462" w:id="449"/>
    <w:p>
      <w:pPr>
        <w:spacing w:after="0"/>
        <w:ind w:left="0"/>
        <w:jc w:val="both"/>
      </w:pPr>
      <w:r>
        <w:rPr>
          <w:rFonts w:ascii="Times New Roman"/>
          <w:b w:val="false"/>
          <w:i w:val="false"/>
          <w:color w:val="000000"/>
          <w:sz w:val="28"/>
        </w:rPr>
        <w:t>
      15) қауіпті өндірістік объектілер мен қауіпті техникалық құрылғыларды пайдаланатын ұйымдардың авариялар мен олардың зардаптарын жою және оқшаулау жөніндегі жұмыстарды жүргізуге әзірлігін мемлекеттік бақылауды және қадағалауды жүзеге асырады;</w:t>
      </w:r>
    </w:p>
    <w:bookmarkEnd w:id="449"/>
    <w:bookmarkStart w:name="z463" w:id="450"/>
    <w:p>
      <w:pPr>
        <w:spacing w:after="0"/>
        <w:ind w:left="0"/>
        <w:jc w:val="both"/>
      </w:pPr>
      <w:r>
        <w:rPr>
          <w:rFonts w:ascii="Times New Roman"/>
          <w:b w:val="false"/>
          <w:i w:val="false"/>
          <w:color w:val="000000"/>
          <w:sz w:val="28"/>
        </w:rPr>
        <w:t>
      16) магистральдық құбырды пайдалану кезінде өнеркәсіптік қауіпсіздік саласындағы мемлекеттік бақылауды және қадағалауды жүзеге асырады;</w:t>
      </w:r>
    </w:p>
    <w:bookmarkEnd w:id="450"/>
    <w:bookmarkStart w:name="z464" w:id="451"/>
    <w:p>
      <w:pPr>
        <w:spacing w:after="0"/>
        <w:ind w:left="0"/>
        <w:jc w:val="both"/>
      </w:pPr>
      <w:r>
        <w:rPr>
          <w:rFonts w:ascii="Times New Roman"/>
          <w:b w:val="false"/>
          <w:i w:val="false"/>
          <w:color w:val="000000"/>
          <w:sz w:val="28"/>
        </w:rPr>
        <w:t>
      17) тұрмыстық және коммуналдық-тұрмыстық тұтынушылардың газ тұтыну жүйелері мен газ жабдықтарын қоспағанда, тұрмыстық баллондар мен газбен жабдықтау жүйелерінің объектілерін қауіпсіз пайдалану талаптарын сақтау бөлігінде газ және газбен жабдықтау саласында мемлекеттік бақылауды жүзеге асырады;</w:t>
      </w:r>
    </w:p>
    <w:bookmarkEnd w:id="451"/>
    <w:bookmarkStart w:name="z465" w:id="452"/>
    <w:p>
      <w:pPr>
        <w:spacing w:after="0"/>
        <w:ind w:left="0"/>
        <w:jc w:val="both"/>
      </w:pPr>
      <w:r>
        <w:rPr>
          <w:rFonts w:ascii="Times New Roman"/>
          <w:b w:val="false"/>
          <w:i w:val="false"/>
          <w:color w:val="000000"/>
          <w:sz w:val="28"/>
        </w:rPr>
        <w:t>
      18) бақылау және қадағалау және (немесе) тексеру субъектісіне (объектісіне) бара отырып, профилактикалық бақылау және қадағалау нәтижелері туралы актіні, анықталған бұзушылықтарды жою туралы нұсқамаларды, өнеркәсіптік қауіпсіздік саласындағы қызметке немесе қызметтің жекелеген түрлеріне тыйым салу не тоқтата тұру туралы актіні жеке және заңды тұлғаларға береді;</w:t>
      </w:r>
    </w:p>
    <w:bookmarkEnd w:id="452"/>
    <w:bookmarkStart w:name="z466" w:id="453"/>
    <w:p>
      <w:pPr>
        <w:spacing w:after="0"/>
        <w:ind w:left="0"/>
        <w:jc w:val="both"/>
      </w:pPr>
      <w:r>
        <w:rPr>
          <w:rFonts w:ascii="Times New Roman"/>
          <w:b w:val="false"/>
          <w:i w:val="false"/>
          <w:color w:val="000000"/>
          <w:sz w:val="28"/>
        </w:rPr>
        <w:t>
      19) "Жер қойнауы және жер қойнауын пайдалану туралы" Қазақстан Республикасының Кодексінде белгіленген тәртіппен қатты пайдалы қазбаларды өндіру жөніндегі тау-кен жұмыстарының жоспарын келіседі;</w:t>
      </w:r>
    </w:p>
    <w:bookmarkEnd w:id="453"/>
    <w:bookmarkStart w:name="z467" w:id="454"/>
    <w:p>
      <w:pPr>
        <w:spacing w:after="0"/>
        <w:ind w:left="0"/>
        <w:jc w:val="both"/>
      </w:pPr>
      <w:r>
        <w:rPr>
          <w:rFonts w:ascii="Times New Roman"/>
          <w:b w:val="false"/>
          <w:i w:val="false"/>
          <w:color w:val="000000"/>
          <w:sz w:val="28"/>
        </w:rPr>
        <w:t>
      20) "Жер қойнауы және жер қойнауын пайдалану туралы" Қазақстан Республикасының Кодексінде белгіленген тәртіппен жер қойнауы кеңістігін пайдалану жобасын келіседі;</w:t>
      </w:r>
    </w:p>
    <w:bookmarkEnd w:id="454"/>
    <w:bookmarkStart w:name="z468" w:id="455"/>
    <w:p>
      <w:pPr>
        <w:spacing w:after="0"/>
        <w:ind w:left="0"/>
        <w:jc w:val="both"/>
      </w:pPr>
      <w:r>
        <w:rPr>
          <w:rFonts w:ascii="Times New Roman"/>
          <w:b w:val="false"/>
          <w:i w:val="false"/>
          <w:color w:val="000000"/>
          <w:sz w:val="28"/>
        </w:rPr>
        <w:t>
      21) Қазақстан Республикасының Кәсіпкерлік кодексіне сәйкес өнеркәсіптік қауіпсіздік саласындағы тәуекел дәрежесін бағалау өлшемшарттарын, тексеру парақтарын әзірлеуге қатысады;</w:t>
      </w:r>
    </w:p>
    <w:bookmarkEnd w:id="455"/>
    <w:bookmarkStart w:name="z469" w:id="456"/>
    <w:p>
      <w:pPr>
        <w:spacing w:after="0"/>
        <w:ind w:left="0"/>
        <w:jc w:val="both"/>
      </w:pPr>
      <w:r>
        <w:rPr>
          <w:rFonts w:ascii="Times New Roman"/>
          <w:b w:val="false"/>
          <w:i w:val="false"/>
          <w:color w:val="000000"/>
          <w:sz w:val="28"/>
        </w:rPr>
        <w:t>
      22) берілген рұқсаттар бойынша рұқсат беру талаптарына сәйкестігіне тексерулер жүргізу графигін, сондай-ақ Қазақстан Республикасының Кәсіпкерлік кодексіне сәйкес бақылау және қадағалау субъектісіне (объектісіне) бара отырып, профилактикалық бақылауды және қадағалауды жүргізудің жартыжылдық тізімдерін қалыптастыруға қатысады;</w:t>
      </w:r>
    </w:p>
    <w:bookmarkEnd w:id="456"/>
    <w:bookmarkStart w:name="z470" w:id="457"/>
    <w:p>
      <w:pPr>
        <w:spacing w:after="0"/>
        <w:ind w:left="0"/>
        <w:jc w:val="both"/>
      </w:pPr>
      <w:r>
        <w:rPr>
          <w:rFonts w:ascii="Times New Roman"/>
          <w:b w:val="false"/>
          <w:i w:val="false"/>
          <w:color w:val="000000"/>
          <w:sz w:val="28"/>
        </w:rPr>
        <w:t>
      23) Департамент құзыреті шегінде өтініш берушінің біліктілік және/немесе рұқсат беру талаптарына сәйкестігіне рұқсат беру бақылауын жүзеге асырады;</w:t>
      </w:r>
    </w:p>
    <w:bookmarkEnd w:id="457"/>
    <w:bookmarkStart w:name="z471" w:id="458"/>
    <w:p>
      <w:pPr>
        <w:spacing w:after="0"/>
        <w:ind w:left="0"/>
        <w:jc w:val="both"/>
      </w:pPr>
      <w:r>
        <w:rPr>
          <w:rFonts w:ascii="Times New Roman"/>
          <w:b w:val="false"/>
          <w:i w:val="false"/>
          <w:color w:val="000000"/>
          <w:sz w:val="28"/>
        </w:rPr>
        <w:t>
      24) Департамент құзыреті шегінде әкімшілік құқық бұзушылық туралы істер жүргізуді жүзеге асырады;</w:t>
      </w:r>
    </w:p>
    <w:bookmarkEnd w:id="458"/>
    <w:bookmarkStart w:name="z472" w:id="459"/>
    <w:p>
      <w:pPr>
        <w:spacing w:after="0"/>
        <w:ind w:left="0"/>
        <w:jc w:val="both"/>
      </w:pPr>
      <w:r>
        <w:rPr>
          <w:rFonts w:ascii="Times New Roman"/>
          <w:b w:val="false"/>
          <w:i w:val="false"/>
          <w:color w:val="000000"/>
          <w:sz w:val="28"/>
        </w:rPr>
        <w:t>
      25) құзыретті органдармен бірлесіп жарылғыш материалдарды жою жөніндегі комиссияның құрамына қатысады;</w:t>
      </w:r>
    </w:p>
    <w:bookmarkEnd w:id="459"/>
    <w:bookmarkStart w:name="z473" w:id="460"/>
    <w:p>
      <w:pPr>
        <w:spacing w:after="0"/>
        <w:ind w:left="0"/>
        <w:jc w:val="both"/>
      </w:pPr>
      <w:r>
        <w:rPr>
          <w:rFonts w:ascii="Times New Roman"/>
          <w:b w:val="false"/>
          <w:i w:val="false"/>
          <w:color w:val="000000"/>
          <w:sz w:val="28"/>
        </w:rPr>
        <w:t>
      26) "Жер қойнауы және жер қойнауын пайдалану туралы" Қазақстан Республикасының Кодексінде белгіленген тәртіппен қатты пайдалы қазбаларды өндіру учаскесіндегі (оның бір бөлігіндегі) операциялардың салдарын жою жөніндегі комиссияға қатысады;</w:t>
      </w:r>
    </w:p>
    <w:bookmarkEnd w:id="460"/>
    <w:bookmarkStart w:name="z474" w:id="461"/>
    <w:p>
      <w:pPr>
        <w:spacing w:after="0"/>
        <w:ind w:left="0"/>
        <w:jc w:val="both"/>
      </w:pPr>
      <w:r>
        <w:rPr>
          <w:rFonts w:ascii="Times New Roman"/>
          <w:b w:val="false"/>
          <w:i w:val="false"/>
          <w:color w:val="000000"/>
          <w:sz w:val="28"/>
        </w:rPr>
        <w:t>
      27) "Жер қойнауы және жер қойнауын пайдалану туралы" Қазақстан Республикасының Кодексінде белгіленген тәртіппен қатты пайдалы қазбаларды өндіру жер қойнауы учаскесін консервациялау жөніндегі комиссияға қатысады;</w:t>
      </w:r>
    </w:p>
    <w:bookmarkEnd w:id="461"/>
    <w:bookmarkStart w:name="z475" w:id="462"/>
    <w:p>
      <w:pPr>
        <w:spacing w:after="0"/>
        <w:ind w:left="0"/>
        <w:jc w:val="both"/>
      </w:pPr>
      <w:r>
        <w:rPr>
          <w:rFonts w:ascii="Times New Roman"/>
          <w:b w:val="false"/>
          <w:i w:val="false"/>
          <w:color w:val="000000"/>
          <w:sz w:val="28"/>
        </w:rPr>
        <w:t>
      28) "Жер қойнауы және жер қойнауын пайдалану туралы" Қазақстан Республикасының Кодексінде белгіленген тәртіппен жер қойнауы кеңістігін пайдалану жөніндегі операциялардың салдарын жою жөніндегі комиссияға қатысады;</w:t>
      </w:r>
    </w:p>
    <w:bookmarkEnd w:id="462"/>
    <w:bookmarkStart w:name="z476" w:id="463"/>
    <w:p>
      <w:pPr>
        <w:spacing w:after="0"/>
        <w:ind w:left="0"/>
        <w:jc w:val="both"/>
      </w:pPr>
      <w:r>
        <w:rPr>
          <w:rFonts w:ascii="Times New Roman"/>
          <w:b w:val="false"/>
          <w:i w:val="false"/>
          <w:color w:val="000000"/>
          <w:sz w:val="28"/>
        </w:rPr>
        <w:t>
      29) жеке және заңды тұлғалардың өтініштерін қарау кезінде жүйелік проблемаларды талдауды және анықтауды жүзеге асырады;</w:t>
      </w:r>
    </w:p>
    <w:bookmarkEnd w:id="463"/>
    <w:bookmarkStart w:name="z477" w:id="464"/>
    <w:p>
      <w:pPr>
        <w:spacing w:after="0"/>
        <w:ind w:left="0"/>
        <w:jc w:val="both"/>
      </w:pPr>
      <w:r>
        <w:rPr>
          <w:rFonts w:ascii="Times New Roman"/>
          <w:b w:val="false"/>
          <w:i w:val="false"/>
          <w:color w:val="000000"/>
          <w:sz w:val="28"/>
        </w:rPr>
        <w:t>
      30) 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464"/>
    <w:bookmarkStart w:name="z478" w:id="465"/>
    <w:p>
      <w:pPr>
        <w:spacing w:after="0"/>
        <w:ind w:left="0"/>
        <w:jc w:val="left"/>
      </w:pPr>
      <w:r>
        <w:rPr>
          <w:rFonts w:ascii="Times New Roman"/>
          <w:b/>
          <w:i w:val="false"/>
          <w:color w:val="000000"/>
        </w:rPr>
        <w:t xml:space="preserve"> 3-тарау. Департаменттің қызметін ұйымдастыру кезіндегі оның басшысының мәртебесі және өкілеттіктері</w:t>
      </w:r>
    </w:p>
    <w:bookmarkEnd w:id="465"/>
    <w:bookmarkStart w:name="z479" w:id="466"/>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асыруына дербес жауапты болатын Шымкент қаласы бойынша өнеркәсіптік қауіпсіздік саласындағы мемлекеттік бақылау және қадағалау жөніндегі бас мемлекеттік инспектор – басшы жүзеге асырады.</w:t>
      </w:r>
    </w:p>
    <w:bookmarkEnd w:id="466"/>
    <w:bookmarkStart w:name="z480" w:id="467"/>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467"/>
    <w:bookmarkStart w:name="z481" w:id="468"/>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орынбасары болады.</w:t>
      </w:r>
    </w:p>
    <w:bookmarkEnd w:id="468"/>
    <w:bookmarkStart w:name="z482" w:id="469"/>
    <w:p>
      <w:pPr>
        <w:spacing w:after="0"/>
        <w:ind w:left="0"/>
        <w:jc w:val="both"/>
      </w:pPr>
      <w:r>
        <w:rPr>
          <w:rFonts w:ascii="Times New Roman"/>
          <w:b w:val="false"/>
          <w:i w:val="false"/>
          <w:color w:val="000000"/>
          <w:sz w:val="28"/>
        </w:rPr>
        <w:t>
      19. Шымкент қаласы бойынша өнеркәсіптік қауіпсіздік саласындағы мемлекеттік бақылау және қадағалау жөніндегі бас мемлекеттік инспектордың өкілеттіктері:</w:t>
      </w:r>
    </w:p>
    <w:bookmarkEnd w:id="469"/>
    <w:bookmarkStart w:name="z483" w:id="470"/>
    <w:p>
      <w:pPr>
        <w:spacing w:after="0"/>
        <w:ind w:left="0"/>
        <w:jc w:val="both"/>
      </w:pPr>
      <w:r>
        <w:rPr>
          <w:rFonts w:ascii="Times New Roman"/>
          <w:b w:val="false"/>
          <w:i w:val="false"/>
          <w:color w:val="000000"/>
          <w:sz w:val="28"/>
        </w:rPr>
        <w:t>
      1) Департаменттің жұмыс жоспарын әзірлейді және Комитетке келісуге енгізеді, келісілгеннен кейін бекітеді;</w:t>
      </w:r>
    </w:p>
    <w:bookmarkEnd w:id="470"/>
    <w:bookmarkStart w:name="z484" w:id="471"/>
    <w:p>
      <w:pPr>
        <w:spacing w:after="0"/>
        <w:ind w:left="0"/>
        <w:jc w:val="both"/>
      </w:pPr>
      <w:r>
        <w:rPr>
          <w:rFonts w:ascii="Times New Roman"/>
          <w:b w:val="false"/>
          <w:i w:val="false"/>
          <w:color w:val="000000"/>
          <w:sz w:val="28"/>
        </w:rPr>
        <w:t>
      2) бөлімдердің ережесін және бөлім басшылары мен Департамент қызметкерлерінің лауазымдық нұсқаулықтарын бекітеді;</w:t>
      </w:r>
    </w:p>
    <w:bookmarkEnd w:id="471"/>
    <w:bookmarkStart w:name="z485" w:id="472"/>
    <w:p>
      <w:pPr>
        <w:spacing w:after="0"/>
        <w:ind w:left="0"/>
        <w:jc w:val="both"/>
      </w:pPr>
      <w:r>
        <w:rPr>
          <w:rFonts w:ascii="Times New Roman"/>
          <w:b w:val="false"/>
          <w:i w:val="false"/>
          <w:color w:val="000000"/>
          <w:sz w:val="28"/>
        </w:rPr>
        <w:t>
      3) Департаменттің жұмыс жоспарын орындау жөніндегі есептілікті Комитетке жартыжылдықта бір рет уақтылы ұсынуды қамтамасыз етеді;</w:t>
      </w:r>
    </w:p>
    <w:bookmarkEnd w:id="472"/>
    <w:bookmarkStart w:name="z486" w:id="473"/>
    <w:p>
      <w:pPr>
        <w:spacing w:after="0"/>
        <w:ind w:left="0"/>
        <w:jc w:val="both"/>
      </w:pPr>
      <w:r>
        <w:rPr>
          <w:rFonts w:ascii="Times New Roman"/>
          <w:b w:val="false"/>
          <w:i w:val="false"/>
          <w:color w:val="000000"/>
          <w:sz w:val="28"/>
        </w:rPr>
        <w:t>
      4) өз құзыреті шегінде бұйрықтарға қол қояды;</w:t>
      </w:r>
    </w:p>
    <w:bookmarkEnd w:id="473"/>
    <w:bookmarkStart w:name="z487" w:id="474"/>
    <w:p>
      <w:pPr>
        <w:spacing w:after="0"/>
        <w:ind w:left="0"/>
        <w:jc w:val="both"/>
      </w:pPr>
      <w:r>
        <w:rPr>
          <w:rFonts w:ascii="Times New Roman"/>
          <w:b w:val="false"/>
          <w:i w:val="false"/>
          <w:color w:val="000000"/>
          <w:sz w:val="28"/>
        </w:rPr>
        <w:t>
      5) бөлім басшыларын және Департамент қызметкерлерін қызметке тағайындайды және қызметтен босатады;</w:t>
      </w:r>
    </w:p>
    <w:bookmarkEnd w:id="474"/>
    <w:bookmarkStart w:name="z488" w:id="475"/>
    <w:p>
      <w:pPr>
        <w:spacing w:after="0"/>
        <w:ind w:left="0"/>
        <w:jc w:val="both"/>
      </w:pPr>
      <w:r>
        <w:rPr>
          <w:rFonts w:ascii="Times New Roman"/>
          <w:b w:val="false"/>
          <w:i w:val="false"/>
          <w:color w:val="000000"/>
          <w:sz w:val="28"/>
        </w:rPr>
        <w:t>
      6) Департаменттің бөлім басшылары мен қызметкерлерін іссапарға жіберу, демалыс беру, материалдық көмек көрсету, даярлау (қайта даярлау), біліктілікті арттыру, көтермелеу, үстемеақылар мен сыйлықақылар төлеу мәселелерін шешеді;</w:t>
      </w:r>
    </w:p>
    <w:bookmarkEnd w:id="475"/>
    <w:bookmarkStart w:name="z489" w:id="476"/>
    <w:p>
      <w:pPr>
        <w:spacing w:after="0"/>
        <w:ind w:left="0"/>
        <w:jc w:val="both"/>
      </w:pPr>
      <w:r>
        <w:rPr>
          <w:rFonts w:ascii="Times New Roman"/>
          <w:b w:val="false"/>
          <w:i w:val="false"/>
          <w:color w:val="000000"/>
          <w:sz w:val="28"/>
        </w:rPr>
        <w:t>
      7) өз құзыреті шегінде қолданыстағы заңнамаға сәйкес Департаментті мемлекеттік органдарда және өзге де ұйымдарда ұсынады;</w:t>
      </w:r>
    </w:p>
    <w:bookmarkEnd w:id="476"/>
    <w:bookmarkStart w:name="z490" w:id="477"/>
    <w:p>
      <w:pPr>
        <w:spacing w:after="0"/>
        <w:ind w:left="0"/>
        <w:jc w:val="both"/>
      </w:pPr>
      <w:r>
        <w:rPr>
          <w:rFonts w:ascii="Times New Roman"/>
          <w:b w:val="false"/>
          <w:i w:val="false"/>
          <w:color w:val="000000"/>
          <w:sz w:val="28"/>
        </w:rPr>
        <w:t>
      8) заңнамада белгіленген тәртіппен Департаменттің бөлім басшылары мен қызметкерлерін көтермелейді және оларға тәртіптік жаза қолданады;</w:t>
      </w:r>
    </w:p>
    <w:bookmarkEnd w:id="477"/>
    <w:bookmarkStart w:name="z491" w:id="478"/>
    <w:p>
      <w:pPr>
        <w:spacing w:after="0"/>
        <w:ind w:left="0"/>
        <w:jc w:val="both"/>
      </w:pPr>
      <w:r>
        <w:rPr>
          <w:rFonts w:ascii="Times New Roman"/>
          <w:b w:val="false"/>
          <w:i w:val="false"/>
          <w:color w:val="000000"/>
          <w:sz w:val="28"/>
        </w:rPr>
        <w:t>
      9) сыбайлас жемқорлық құқық бұзушылықтар не сыбайлас жемқорлық әрекеттерінің туындауына ықпал ететін әрекеттер тіркелген жағдайларда бұл туралы Комитет басшылығын хабардар етеді;</w:t>
      </w:r>
    </w:p>
    <w:bookmarkEnd w:id="478"/>
    <w:bookmarkStart w:name="z492" w:id="479"/>
    <w:p>
      <w:pPr>
        <w:spacing w:after="0"/>
        <w:ind w:left="0"/>
        <w:jc w:val="both"/>
      </w:pPr>
      <w:r>
        <w:rPr>
          <w:rFonts w:ascii="Times New Roman"/>
          <w:b w:val="false"/>
          <w:i w:val="false"/>
          <w:color w:val="000000"/>
          <w:sz w:val="28"/>
        </w:rPr>
        <w:t>
      10) Департамент қызметкерлерінің мемлекеттік қызметшілердің қызметтік әдеп нормаларын сақтауын қамтамасыз етеді;</w:t>
      </w:r>
    </w:p>
    <w:bookmarkEnd w:id="479"/>
    <w:bookmarkStart w:name="z493" w:id="480"/>
    <w:p>
      <w:pPr>
        <w:spacing w:after="0"/>
        <w:ind w:left="0"/>
        <w:jc w:val="both"/>
      </w:pPr>
      <w:r>
        <w:rPr>
          <w:rFonts w:ascii="Times New Roman"/>
          <w:b w:val="false"/>
          <w:i w:val="false"/>
          <w:color w:val="000000"/>
          <w:sz w:val="28"/>
        </w:rPr>
        <w:t>
      11) Департаментте Сыбайлас жемқорлыққа қарсы іс-қимылға бағытталған шараларды қабылдайды және сыбайлас жемқорлыққа қарсы шараларды қабылдағаны үшін дербес жауапты болады;</w:t>
      </w:r>
    </w:p>
    <w:bookmarkEnd w:id="480"/>
    <w:bookmarkStart w:name="z494" w:id="481"/>
    <w:p>
      <w:pPr>
        <w:spacing w:after="0"/>
        <w:ind w:left="0"/>
        <w:jc w:val="both"/>
      </w:pPr>
      <w:r>
        <w:rPr>
          <w:rFonts w:ascii="Times New Roman"/>
          <w:b w:val="false"/>
          <w:i w:val="false"/>
          <w:color w:val="000000"/>
          <w:sz w:val="28"/>
        </w:rPr>
        <w:t>
      12) өз құзыретіне жатқызылған басқа да мәселелер бойынша шешімдер қабылдайды;</w:t>
      </w:r>
    </w:p>
    <w:bookmarkEnd w:id="481"/>
    <w:bookmarkStart w:name="z495" w:id="482"/>
    <w:p>
      <w:pPr>
        <w:spacing w:after="0"/>
        <w:ind w:left="0"/>
        <w:jc w:val="both"/>
      </w:pPr>
      <w:r>
        <w:rPr>
          <w:rFonts w:ascii="Times New Roman"/>
          <w:b w:val="false"/>
          <w:i w:val="false"/>
          <w:color w:val="000000"/>
          <w:sz w:val="28"/>
        </w:rPr>
        <w:t>
      13) Комитет басшылығына Департаменттің құрылымы мен штат кестесі бойынша ұсыныстар береді;</w:t>
      </w:r>
    </w:p>
    <w:bookmarkEnd w:id="482"/>
    <w:bookmarkStart w:name="z496" w:id="483"/>
    <w:p>
      <w:pPr>
        <w:spacing w:after="0"/>
        <w:ind w:left="0"/>
        <w:jc w:val="both"/>
      </w:pPr>
      <w:r>
        <w:rPr>
          <w:rFonts w:ascii="Times New Roman"/>
          <w:b w:val="false"/>
          <w:i w:val="false"/>
          <w:color w:val="000000"/>
          <w:sz w:val="28"/>
        </w:rPr>
        <w:t>
      14) азаматтарды қабылдауды жүзеге асырады;</w:t>
      </w:r>
    </w:p>
    <w:bookmarkEnd w:id="483"/>
    <w:bookmarkStart w:name="z497" w:id="484"/>
    <w:p>
      <w:pPr>
        <w:spacing w:after="0"/>
        <w:ind w:left="0"/>
        <w:jc w:val="both"/>
      </w:pPr>
      <w:r>
        <w:rPr>
          <w:rFonts w:ascii="Times New Roman"/>
          <w:b w:val="false"/>
          <w:i w:val="false"/>
          <w:color w:val="000000"/>
          <w:sz w:val="28"/>
        </w:rPr>
        <w:t>
      15) Департаменттің тәртіптік, бағалау және конкурстық комиссиясының қызметіне жалпы басшылықты жүзеге асырады, атқарушылық және еңбек тәртібінің сақталуын, құжат айналымын ұйымдастыруды бақылайды;</w:t>
      </w:r>
    </w:p>
    <w:bookmarkEnd w:id="484"/>
    <w:bookmarkStart w:name="z498" w:id="485"/>
    <w:p>
      <w:pPr>
        <w:spacing w:after="0"/>
        <w:ind w:left="0"/>
        <w:jc w:val="both"/>
      </w:pPr>
      <w:r>
        <w:rPr>
          <w:rFonts w:ascii="Times New Roman"/>
          <w:b w:val="false"/>
          <w:i w:val="false"/>
          <w:color w:val="000000"/>
          <w:sz w:val="28"/>
        </w:rPr>
        <w:t>
      16) Қазақстан Республикасының заңнамасына сәйкес өзге де өкілеттіктерді жүзеге асырады.</w:t>
      </w:r>
    </w:p>
    <w:bookmarkEnd w:id="485"/>
    <w:bookmarkStart w:name="z499" w:id="486"/>
    <w:p>
      <w:pPr>
        <w:spacing w:after="0"/>
        <w:ind w:left="0"/>
        <w:jc w:val="both"/>
      </w:pPr>
      <w:r>
        <w:rPr>
          <w:rFonts w:ascii="Times New Roman"/>
          <w:b w:val="false"/>
          <w:i w:val="false"/>
          <w:color w:val="000000"/>
          <w:sz w:val="28"/>
        </w:rPr>
        <w:t xml:space="preserve">
      Департамент басшысы болмаған кезеңде оның өкілеттіктерін орындауды қолданыстағы заңнамаға сәйкес оны алмастыратын тұлға жүзеге асырады. </w:t>
      </w:r>
    </w:p>
    <w:bookmarkEnd w:id="486"/>
    <w:bookmarkStart w:name="z500" w:id="487"/>
    <w:p>
      <w:pPr>
        <w:spacing w:after="0"/>
        <w:ind w:left="0"/>
        <w:jc w:val="left"/>
      </w:pPr>
      <w:r>
        <w:rPr>
          <w:rFonts w:ascii="Times New Roman"/>
          <w:b/>
          <w:i w:val="false"/>
          <w:color w:val="000000"/>
        </w:rPr>
        <w:t xml:space="preserve"> 4-тарау. Департаменттің мүлкі</w:t>
      </w:r>
    </w:p>
    <w:bookmarkEnd w:id="487"/>
    <w:bookmarkStart w:name="z501" w:id="488"/>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 оқшауланған мүлкі болуы мүмкін.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488"/>
    <w:bookmarkStart w:name="z502" w:id="489"/>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489"/>
    <w:bookmarkStart w:name="z503" w:id="490"/>
    <w:p>
      <w:pPr>
        <w:spacing w:after="0"/>
        <w:ind w:left="0"/>
        <w:jc w:val="both"/>
      </w:pPr>
      <w:r>
        <w:rPr>
          <w:rFonts w:ascii="Times New Roman"/>
          <w:b w:val="false"/>
          <w:i w:val="false"/>
          <w:color w:val="000000"/>
          <w:sz w:val="28"/>
        </w:rPr>
        <w:t>
      22. Егер заңнамада өзгеше белгіленбесе, Департамент өзіне бекітілген мүлікті және оған қаржыландыру жоспары бойынша берілген қаражат есебінен сатып алынған мүлікті дербес иеліктен шығаруға немесе оған өзге тәсілмен билік етуге құқылы емес.</w:t>
      </w:r>
    </w:p>
    <w:bookmarkEnd w:id="490"/>
    <w:bookmarkStart w:name="z504" w:id="491"/>
    <w:p>
      <w:pPr>
        <w:spacing w:after="0"/>
        <w:ind w:left="0"/>
        <w:jc w:val="left"/>
      </w:pPr>
      <w:r>
        <w:rPr>
          <w:rFonts w:ascii="Times New Roman"/>
          <w:b/>
          <w:i w:val="false"/>
          <w:color w:val="000000"/>
        </w:rPr>
        <w:t xml:space="preserve"> 5-тарау. Департаментті қайта ұйымдастыру және тарату</w:t>
      </w:r>
    </w:p>
    <w:bookmarkEnd w:id="491"/>
    <w:bookmarkStart w:name="z505" w:id="492"/>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4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2023 жылғы 4 шілдедегі</w:t>
            </w:r>
            <w:r>
              <w:br/>
            </w:r>
            <w:r>
              <w:rPr>
                <w:rFonts w:ascii="Times New Roman"/>
                <w:b w:val="false"/>
                <w:i w:val="false"/>
                <w:color w:val="000000"/>
                <w:sz w:val="20"/>
              </w:rPr>
              <w:t>№ 363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30 қазандағы</w:t>
            </w:r>
            <w:r>
              <w:br/>
            </w:r>
            <w:r>
              <w:rPr>
                <w:rFonts w:ascii="Times New Roman"/>
                <w:b w:val="false"/>
                <w:i w:val="false"/>
                <w:color w:val="000000"/>
                <w:sz w:val="20"/>
              </w:rPr>
              <w:t>№ 16 бұйрығына</w:t>
            </w:r>
            <w:r>
              <w:br/>
            </w:r>
            <w:r>
              <w:rPr>
                <w:rFonts w:ascii="Times New Roman"/>
                <w:b w:val="false"/>
                <w:i w:val="false"/>
                <w:color w:val="000000"/>
                <w:sz w:val="20"/>
              </w:rPr>
              <w:t>24-1-қосымша</w:t>
            </w:r>
          </w:p>
        </w:tc>
      </w:tr>
    </w:tbl>
    <w:bookmarkStart w:name="z508" w:id="493"/>
    <w:p>
      <w:pPr>
        <w:spacing w:after="0"/>
        <w:ind w:left="0"/>
        <w:jc w:val="left"/>
      </w:pPr>
      <w:r>
        <w:rPr>
          <w:rFonts w:ascii="Times New Roman"/>
          <w:b/>
          <w:i w:val="false"/>
          <w:color w:val="000000"/>
        </w:rPr>
        <w:t xml:space="preserve"> Қазақстан Республикасы Төтенше жағдайлар министрлігі  Өнеркәсіптік қауіпсіздік комитеті Абай облысы  бойынша департаментінің ережесі</w:t>
      </w:r>
    </w:p>
    <w:bookmarkEnd w:id="493"/>
    <w:bookmarkStart w:name="z509" w:id="494"/>
    <w:p>
      <w:pPr>
        <w:spacing w:after="0"/>
        <w:ind w:left="0"/>
        <w:jc w:val="left"/>
      </w:pPr>
      <w:r>
        <w:rPr>
          <w:rFonts w:ascii="Times New Roman"/>
          <w:b/>
          <w:i w:val="false"/>
          <w:color w:val="000000"/>
        </w:rPr>
        <w:t xml:space="preserve"> 1-тарау. Жалпы ережелер</w:t>
      </w:r>
    </w:p>
    <w:bookmarkEnd w:id="494"/>
    <w:bookmarkStart w:name="z510" w:id="495"/>
    <w:p>
      <w:pPr>
        <w:spacing w:after="0"/>
        <w:ind w:left="0"/>
        <w:jc w:val="both"/>
      </w:pPr>
      <w:r>
        <w:rPr>
          <w:rFonts w:ascii="Times New Roman"/>
          <w:b w:val="false"/>
          <w:i w:val="false"/>
          <w:color w:val="000000"/>
          <w:sz w:val="28"/>
        </w:rPr>
        <w:t>
      1. "Қазақстан Республикасы Төтенше жағдайлар министрлігі Өнеркәсіптік қауіпсіздік комитетінің Абай облысы бойынша департаменті" республикалық мемлекеттік мекемесі (бұдан әрі - Департамент) "Қазақстан Республикасы Төтенше жағдайлар министрлігінің Өнеркәсіптік қауіпсіздік комитеті" республикалық мемлекеттік мекемесінің (бұдан әрі-Комитет) іске асыру, өнеркәсіптік қауіпсіздік салалары бақылау-қадағалау функцияларын мемлекеттік бақылауды және қадағалауды қамтамасыз етуді жүзеге асыратын аумақтық бөлімшесі болып табылады.</w:t>
      </w:r>
    </w:p>
    <w:bookmarkEnd w:id="495"/>
    <w:bookmarkStart w:name="z511" w:id="496"/>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 Президенті мен Үкіметінің актілеріне, Қазақстан Республикасы Төтенше жағдайлар министрлігінің (бұдан әрі – Министрлік), Комитеттің бұйрықтарына, өзге де нормативтік құқықтық актілерге, сондай-ақ осы Ережеге сәйкес жүзеге асырады.</w:t>
      </w:r>
    </w:p>
    <w:bookmarkEnd w:id="496"/>
    <w:bookmarkStart w:name="z512" w:id="497"/>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өз атауы бар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497"/>
    <w:bookmarkStart w:name="z513" w:id="498"/>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498"/>
    <w:bookmarkStart w:name="z514" w:id="499"/>
    <w:p>
      <w:pPr>
        <w:spacing w:after="0"/>
        <w:ind w:left="0"/>
        <w:jc w:val="both"/>
      </w:pPr>
      <w:r>
        <w:rPr>
          <w:rFonts w:ascii="Times New Roman"/>
          <w:b w:val="false"/>
          <w:i w:val="false"/>
          <w:color w:val="000000"/>
          <w:sz w:val="28"/>
        </w:rPr>
        <w:t>
      5. Департамент, егер оған заңнамаға сәйкес уәкілеттік берілген болса, Комитет атынан азаматтық-құқықтық қатынастардың тарапынан сөз сөйлеуге құқылы.</w:t>
      </w:r>
    </w:p>
    <w:bookmarkEnd w:id="499"/>
    <w:bookmarkStart w:name="z515" w:id="500"/>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ресімделген бұйрықтарымен және Қазақстан Республикасының заңнамасында көзделген басқа да актілермен шешімдер қабылдайды.          </w:t>
      </w:r>
    </w:p>
    <w:bookmarkEnd w:id="500"/>
    <w:bookmarkStart w:name="z516" w:id="501"/>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501"/>
    <w:bookmarkStart w:name="z517" w:id="502"/>
    <w:p>
      <w:pPr>
        <w:spacing w:after="0"/>
        <w:ind w:left="0"/>
        <w:jc w:val="both"/>
      </w:pPr>
      <w:r>
        <w:rPr>
          <w:rFonts w:ascii="Times New Roman"/>
          <w:b w:val="false"/>
          <w:i w:val="false"/>
          <w:color w:val="000000"/>
          <w:sz w:val="28"/>
        </w:rPr>
        <w:t>
      8. Департаменттің орналасқан жері: Қазақстан Республикасы, индексі 071400, Абай облысы Семей қаласы, Қозбағаров көшесі, 38 үй.</w:t>
      </w:r>
    </w:p>
    <w:bookmarkEnd w:id="502"/>
    <w:bookmarkStart w:name="z518" w:id="503"/>
    <w:p>
      <w:pPr>
        <w:spacing w:after="0"/>
        <w:ind w:left="0"/>
        <w:jc w:val="both"/>
      </w:pPr>
      <w:r>
        <w:rPr>
          <w:rFonts w:ascii="Times New Roman"/>
          <w:b w:val="false"/>
          <w:i w:val="false"/>
          <w:color w:val="000000"/>
          <w:sz w:val="28"/>
        </w:rPr>
        <w:t>
      9. Департаменттің толық атауы – "Қазақстан Республикасы Төтенше жағдайлар министрлігі Өнеркәсіптік қауіпсіздік комитетінің Абай облысы бойынша департаменті" республикалық мемлекеттік мекемесі.</w:t>
      </w:r>
    </w:p>
    <w:bookmarkEnd w:id="503"/>
    <w:bookmarkStart w:name="z519" w:id="504"/>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504"/>
    <w:bookmarkStart w:name="z520" w:id="505"/>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505"/>
    <w:bookmarkStart w:name="z521" w:id="506"/>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өкілеттігі болып табылатын міндеттерді орындау тұрғысында шарттық қатынастарға түсуге тыйым салынады.</w:t>
      </w:r>
    </w:p>
    <w:bookmarkEnd w:id="506"/>
    <w:bookmarkStart w:name="z522" w:id="507"/>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мұндай қызметтен алынған кірістер мемлекеттік бюджеттің кірісіне жіберіледі.</w:t>
      </w:r>
    </w:p>
    <w:bookmarkEnd w:id="507"/>
    <w:bookmarkStart w:name="z523" w:id="508"/>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508"/>
    <w:bookmarkStart w:name="z524" w:id="509"/>
    <w:p>
      <w:pPr>
        <w:spacing w:after="0"/>
        <w:ind w:left="0"/>
        <w:jc w:val="both"/>
      </w:pPr>
      <w:r>
        <w:rPr>
          <w:rFonts w:ascii="Times New Roman"/>
          <w:b w:val="false"/>
          <w:i w:val="false"/>
          <w:color w:val="000000"/>
          <w:sz w:val="28"/>
        </w:rPr>
        <w:t>
      13. Мақсаттары: қауіпті өндірістік объектілердегі авариялар, инциденттер кезінде туындайтын қауіпті өндірістік факторлардың зиянды әсерінің алдын алу, өнеркәсіптік қауіпсіздік саласындағы мемлекеттік бақылауды және қадағалауды қамтамасыз ету.</w:t>
      </w:r>
    </w:p>
    <w:bookmarkEnd w:id="509"/>
    <w:bookmarkStart w:name="z525" w:id="510"/>
    <w:p>
      <w:pPr>
        <w:spacing w:after="0"/>
        <w:ind w:left="0"/>
        <w:jc w:val="both"/>
      </w:pPr>
      <w:r>
        <w:rPr>
          <w:rFonts w:ascii="Times New Roman"/>
          <w:b w:val="false"/>
          <w:i w:val="false"/>
          <w:color w:val="000000"/>
          <w:sz w:val="28"/>
        </w:rPr>
        <w:t>
      14. Құқықтары мен міндеттері:</w:t>
      </w:r>
    </w:p>
    <w:bookmarkEnd w:id="510"/>
    <w:bookmarkStart w:name="z526" w:id="511"/>
    <w:p>
      <w:pPr>
        <w:spacing w:after="0"/>
        <w:ind w:left="0"/>
        <w:jc w:val="both"/>
      </w:pPr>
      <w:r>
        <w:rPr>
          <w:rFonts w:ascii="Times New Roman"/>
          <w:b w:val="false"/>
          <w:i w:val="false"/>
          <w:color w:val="000000"/>
          <w:sz w:val="28"/>
        </w:rPr>
        <w:t>
      1) өнеркәсіптік қауіпсіздік саласындағы заңнама талаптарының сақталуы бойынша бақылау және қадағалау және (немесе) тексеру субъектісіне (объектісіне) бара отырып, белгіленген тәртіппен және құзыреті шегінде профилактикалық бақылауды және қадағалауды жүзеге асыруға;</w:t>
      </w:r>
    </w:p>
    <w:bookmarkEnd w:id="511"/>
    <w:bookmarkStart w:name="z527" w:id="512"/>
    <w:p>
      <w:pPr>
        <w:spacing w:after="0"/>
        <w:ind w:left="0"/>
        <w:jc w:val="both"/>
      </w:pPr>
      <w:r>
        <w:rPr>
          <w:rFonts w:ascii="Times New Roman"/>
          <w:b w:val="false"/>
          <w:i w:val="false"/>
          <w:color w:val="000000"/>
          <w:sz w:val="28"/>
        </w:rPr>
        <w:t>
      2) заңнамада белгіленген тәртіппен мемлекеттік органдардан, жеке және заңды тұлғалардан қажетті ақпарат пен материалдарды сұратуға және алуға;</w:t>
      </w:r>
    </w:p>
    <w:bookmarkEnd w:id="512"/>
    <w:bookmarkStart w:name="z528" w:id="513"/>
    <w:p>
      <w:pPr>
        <w:spacing w:after="0"/>
        <w:ind w:left="0"/>
        <w:jc w:val="both"/>
      </w:pPr>
      <w:r>
        <w:rPr>
          <w:rFonts w:ascii="Times New Roman"/>
          <w:b w:val="false"/>
          <w:i w:val="false"/>
          <w:color w:val="000000"/>
          <w:sz w:val="28"/>
        </w:rPr>
        <w:t>
      3) өнеркәсіптік қауіпсіздік саласындағы заңнаманы жетілдіру жөніндегі комитетке ұсыныстар енгізуге;</w:t>
      </w:r>
    </w:p>
    <w:bookmarkEnd w:id="513"/>
    <w:bookmarkStart w:name="z529" w:id="514"/>
    <w:p>
      <w:pPr>
        <w:spacing w:after="0"/>
        <w:ind w:left="0"/>
        <w:jc w:val="both"/>
      </w:pPr>
      <w:r>
        <w:rPr>
          <w:rFonts w:ascii="Times New Roman"/>
          <w:b w:val="false"/>
          <w:i w:val="false"/>
          <w:color w:val="000000"/>
          <w:sz w:val="28"/>
        </w:rPr>
        <w:t>
      4) Департаменттің құзыретіне кіретін мәселелер бойынша кеңестер, семинарлар, конференциялар, дөңгелек үстелдер және өзге де іс-шаралар өткізуге міндетті;</w:t>
      </w:r>
    </w:p>
    <w:bookmarkEnd w:id="514"/>
    <w:bookmarkStart w:name="z530" w:id="515"/>
    <w:p>
      <w:pPr>
        <w:spacing w:after="0"/>
        <w:ind w:left="0"/>
        <w:jc w:val="both"/>
      </w:pPr>
      <w:r>
        <w:rPr>
          <w:rFonts w:ascii="Times New Roman"/>
          <w:b w:val="false"/>
          <w:i w:val="false"/>
          <w:color w:val="000000"/>
          <w:sz w:val="28"/>
        </w:rPr>
        <w:t>
      5) өз құзыретіне кіретін мәселелер бойынша өңірлерде, мемлекеттік органдарда, мемлекеттік емес ұйымдарда, сондай-ақ республиканың барлық соттарында Министрлік пен Комитеттің атынан өкілдік етуге және тиісті хат алмасуды жүргізуге, өз атынан азаматтық-құқықтық қатынастарға түсуге;</w:t>
      </w:r>
    </w:p>
    <w:bookmarkEnd w:id="515"/>
    <w:bookmarkStart w:name="z531" w:id="516"/>
    <w:p>
      <w:pPr>
        <w:spacing w:after="0"/>
        <w:ind w:left="0"/>
        <w:jc w:val="both"/>
      </w:pPr>
      <w:r>
        <w:rPr>
          <w:rFonts w:ascii="Times New Roman"/>
          <w:b w:val="false"/>
          <w:i w:val="false"/>
          <w:color w:val="000000"/>
          <w:sz w:val="28"/>
        </w:rPr>
        <w:t>
      6) Қазақстан Республикасының қолданыстағы заңнамалық актілерінде көзделген өзге де құқықтарды жүзеге асыруға құқығы бар.</w:t>
      </w:r>
    </w:p>
    <w:bookmarkEnd w:id="516"/>
    <w:bookmarkStart w:name="z532" w:id="517"/>
    <w:p>
      <w:pPr>
        <w:spacing w:after="0"/>
        <w:ind w:left="0"/>
        <w:jc w:val="both"/>
      </w:pPr>
      <w:r>
        <w:rPr>
          <w:rFonts w:ascii="Times New Roman"/>
          <w:b w:val="false"/>
          <w:i w:val="false"/>
          <w:color w:val="000000"/>
          <w:sz w:val="28"/>
        </w:rPr>
        <w:t>
      7) басқа мемлекеттік органдармен, жергілікті атқарушы органдармен және ұйымдармен өзара іс-қимылды жүзеге асыруға;</w:t>
      </w:r>
    </w:p>
    <w:bookmarkEnd w:id="517"/>
    <w:bookmarkStart w:name="z533" w:id="518"/>
    <w:p>
      <w:pPr>
        <w:spacing w:after="0"/>
        <w:ind w:left="0"/>
        <w:jc w:val="both"/>
      </w:pPr>
      <w:r>
        <w:rPr>
          <w:rFonts w:ascii="Times New Roman"/>
          <w:b w:val="false"/>
          <w:i w:val="false"/>
          <w:color w:val="000000"/>
          <w:sz w:val="28"/>
        </w:rPr>
        <w:t>
      8) Департаменттің құзыретіне кіретін мәселелер бойынша түсініктемелер, ұсынымдар, нұсқаулар беруге және тиісті шешімдер қабылдауға міндетті;</w:t>
      </w:r>
    </w:p>
    <w:bookmarkEnd w:id="518"/>
    <w:bookmarkStart w:name="z534" w:id="519"/>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сақтауға міндетті;</w:t>
      </w:r>
    </w:p>
    <w:bookmarkEnd w:id="519"/>
    <w:bookmarkStart w:name="z535" w:id="520"/>
    <w:p>
      <w:pPr>
        <w:spacing w:after="0"/>
        <w:ind w:left="0"/>
        <w:jc w:val="both"/>
      </w:pPr>
      <w:r>
        <w:rPr>
          <w:rFonts w:ascii="Times New Roman"/>
          <w:b w:val="false"/>
          <w:i w:val="false"/>
          <w:color w:val="000000"/>
          <w:sz w:val="28"/>
        </w:rPr>
        <w:t>
      10) Департаменттің құзыретіне кіретін мәселелер бойынша тиісті шешімдер қабылдауға;</w:t>
      </w:r>
    </w:p>
    <w:bookmarkEnd w:id="520"/>
    <w:bookmarkStart w:name="z536" w:id="521"/>
    <w:p>
      <w:pPr>
        <w:spacing w:after="0"/>
        <w:ind w:left="0"/>
        <w:jc w:val="both"/>
      </w:pPr>
      <w:r>
        <w:rPr>
          <w:rFonts w:ascii="Times New Roman"/>
          <w:b w:val="false"/>
          <w:i w:val="false"/>
          <w:color w:val="000000"/>
          <w:sz w:val="28"/>
        </w:rPr>
        <w:t>
      11) өз құзыреті шегінде Министрлік пен Комитет басшылығының бұйрықтарын, тапсырмаларын орындауға міндетті;</w:t>
      </w:r>
    </w:p>
    <w:bookmarkEnd w:id="521"/>
    <w:bookmarkStart w:name="z537" w:id="522"/>
    <w:p>
      <w:pPr>
        <w:spacing w:after="0"/>
        <w:ind w:left="0"/>
        <w:jc w:val="both"/>
      </w:pPr>
      <w:r>
        <w:rPr>
          <w:rFonts w:ascii="Times New Roman"/>
          <w:b w:val="false"/>
          <w:i w:val="false"/>
          <w:color w:val="000000"/>
          <w:sz w:val="28"/>
        </w:rPr>
        <w:t>
      12) өз құзыреті шегінде Министрлік, Комитет сұрататын қажетті ақпаратты (материалдарды, анықтамаларды, есептерді) белгіленген мерзімдерде беруге;</w:t>
      </w:r>
    </w:p>
    <w:bookmarkEnd w:id="522"/>
    <w:bookmarkStart w:name="z538" w:id="523"/>
    <w:p>
      <w:pPr>
        <w:spacing w:after="0"/>
        <w:ind w:left="0"/>
        <w:jc w:val="both"/>
      </w:pPr>
      <w:r>
        <w:rPr>
          <w:rFonts w:ascii="Times New Roman"/>
          <w:b w:val="false"/>
          <w:i w:val="false"/>
          <w:color w:val="000000"/>
          <w:sz w:val="28"/>
        </w:rPr>
        <w:t>
      13) құзыреті шегінде құқықтық, консультациялық және практикалық көмекті жүзеге асыруға;</w:t>
      </w:r>
    </w:p>
    <w:bookmarkEnd w:id="523"/>
    <w:bookmarkStart w:name="z539" w:id="524"/>
    <w:p>
      <w:pPr>
        <w:spacing w:after="0"/>
        <w:ind w:left="0"/>
        <w:jc w:val="both"/>
      </w:pPr>
      <w:r>
        <w:rPr>
          <w:rFonts w:ascii="Times New Roman"/>
          <w:b w:val="false"/>
          <w:i w:val="false"/>
          <w:color w:val="000000"/>
          <w:sz w:val="28"/>
        </w:rPr>
        <w:t>
      14) Қазақстан Республикасының қолданыстағы заңнамалық актілерінде көзделген өзге де міндеттерді жүзеге асыруға міндетті.</w:t>
      </w:r>
    </w:p>
    <w:bookmarkEnd w:id="524"/>
    <w:bookmarkStart w:name="z540" w:id="525"/>
    <w:p>
      <w:pPr>
        <w:spacing w:after="0"/>
        <w:ind w:left="0"/>
        <w:jc w:val="both"/>
      </w:pPr>
      <w:r>
        <w:rPr>
          <w:rFonts w:ascii="Times New Roman"/>
          <w:b w:val="false"/>
          <w:i w:val="false"/>
          <w:color w:val="000000"/>
          <w:sz w:val="28"/>
        </w:rPr>
        <w:t>
      15. Функциялары:</w:t>
      </w:r>
    </w:p>
    <w:bookmarkEnd w:id="525"/>
    <w:bookmarkStart w:name="z541" w:id="526"/>
    <w:p>
      <w:pPr>
        <w:spacing w:after="0"/>
        <w:ind w:left="0"/>
        <w:jc w:val="both"/>
      </w:pPr>
      <w:r>
        <w:rPr>
          <w:rFonts w:ascii="Times New Roman"/>
          <w:b w:val="false"/>
          <w:i w:val="false"/>
          <w:color w:val="000000"/>
          <w:sz w:val="28"/>
        </w:rPr>
        <w:t>
      1) Департаменттің құзыреті шегінде іске асыру және бақылау-қадағалау функцияларын жүзеге асырады және Министрліктің стратегиялық функцияларын және Комитеттің жұмыс жоспарын орындауға қатысады;</w:t>
      </w:r>
    </w:p>
    <w:bookmarkEnd w:id="526"/>
    <w:bookmarkStart w:name="z542" w:id="527"/>
    <w:p>
      <w:pPr>
        <w:spacing w:after="0"/>
        <w:ind w:left="0"/>
        <w:jc w:val="both"/>
      </w:pPr>
      <w:r>
        <w:rPr>
          <w:rFonts w:ascii="Times New Roman"/>
          <w:b w:val="false"/>
          <w:i w:val="false"/>
          <w:color w:val="000000"/>
          <w:sz w:val="28"/>
        </w:rPr>
        <w:t>
      2) өз құзыреті шегінде Комитетпен келісім бойынша халықаралық ынтымақтастықты жүзеге асыруға қатысады;</w:t>
      </w:r>
    </w:p>
    <w:bookmarkEnd w:id="527"/>
    <w:bookmarkStart w:name="z543" w:id="528"/>
    <w:p>
      <w:pPr>
        <w:spacing w:after="0"/>
        <w:ind w:left="0"/>
        <w:jc w:val="both"/>
      </w:pPr>
      <w:r>
        <w:rPr>
          <w:rFonts w:ascii="Times New Roman"/>
          <w:b w:val="false"/>
          <w:i w:val="false"/>
          <w:color w:val="000000"/>
          <w:sz w:val="28"/>
        </w:rPr>
        <w:t>
      3) Департамент құзыреті шегінде нормативтік құқықтық актілерді әзірлеуге қатысады;</w:t>
      </w:r>
    </w:p>
    <w:bookmarkEnd w:id="528"/>
    <w:bookmarkStart w:name="z544" w:id="529"/>
    <w:p>
      <w:pPr>
        <w:spacing w:after="0"/>
        <w:ind w:left="0"/>
        <w:jc w:val="both"/>
      </w:pPr>
      <w:r>
        <w:rPr>
          <w:rFonts w:ascii="Times New Roman"/>
          <w:b w:val="false"/>
          <w:i w:val="false"/>
          <w:color w:val="000000"/>
          <w:sz w:val="28"/>
        </w:rPr>
        <w:t>
      4) мемлекеттік қызметтер көрсету тәртібін айқындайтын заңға тәуелді нормативтік құқықтық актілерге сәйкес мемлекеттік қызметтер көрсетеді;</w:t>
      </w:r>
    </w:p>
    <w:bookmarkEnd w:id="529"/>
    <w:bookmarkStart w:name="z545" w:id="530"/>
    <w:p>
      <w:pPr>
        <w:spacing w:after="0"/>
        <w:ind w:left="0"/>
        <w:jc w:val="both"/>
      </w:pPr>
      <w:r>
        <w:rPr>
          <w:rFonts w:ascii="Times New Roman"/>
          <w:b w:val="false"/>
          <w:i w:val="false"/>
          <w:color w:val="000000"/>
          <w:sz w:val="28"/>
        </w:rPr>
        <w:t>
      5) қауіпті өндірістік объектілердегі авариялар салдарынан болған авариялар мен жазатайым оқиғаларды тергеп-тексеруді өз құзыреті шегінде мүдделі мемлекеттік органдармен бірлесіп ұйымдастыруды және жүргізуді жүзеге асырады;</w:t>
      </w:r>
    </w:p>
    <w:bookmarkEnd w:id="530"/>
    <w:bookmarkStart w:name="z546" w:id="531"/>
    <w:p>
      <w:pPr>
        <w:spacing w:after="0"/>
        <w:ind w:left="0"/>
        <w:jc w:val="both"/>
      </w:pPr>
      <w:r>
        <w:rPr>
          <w:rFonts w:ascii="Times New Roman"/>
          <w:b w:val="false"/>
          <w:i w:val="false"/>
          <w:color w:val="000000"/>
          <w:sz w:val="28"/>
        </w:rPr>
        <w:t>
      6) қауіпті өндірістік объектіні пайдалануға беру кезінде оны қабылдау сынақтарына, техникалық куәландыруға қатысады;</w:t>
      </w:r>
    </w:p>
    <w:bookmarkEnd w:id="531"/>
    <w:bookmarkStart w:name="z547" w:id="532"/>
    <w:p>
      <w:pPr>
        <w:spacing w:after="0"/>
        <w:ind w:left="0"/>
        <w:jc w:val="both"/>
      </w:pPr>
      <w:r>
        <w:rPr>
          <w:rFonts w:ascii="Times New Roman"/>
          <w:b w:val="false"/>
          <w:i w:val="false"/>
          <w:color w:val="000000"/>
          <w:sz w:val="28"/>
        </w:rPr>
        <w:t>
      7) жарылыс жұмыстарын жүргізуге рұқсат береді;</w:t>
      </w:r>
    </w:p>
    <w:bookmarkEnd w:id="532"/>
    <w:bookmarkStart w:name="z548" w:id="533"/>
    <w:p>
      <w:pPr>
        <w:spacing w:after="0"/>
        <w:ind w:left="0"/>
        <w:jc w:val="both"/>
      </w:pPr>
      <w:r>
        <w:rPr>
          <w:rFonts w:ascii="Times New Roman"/>
          <w:b w:val="false"/>
          <w:i w:val="false"/>
          <w:color w:val="000000"/>
          <w:sz w:val="28"/>
        </w:rPr>
        <w:t>
      8) адамдардың өмірі мен денсаулығына қатер төндіретін айрықша жағдайларда сот шешімінсіз дара кәсіпкерлердің, қауіпті өндірістік объектілерді, техникалық құрылғыларды пайдалануға байланысты ұйымдардың қызметін немесе қызметінің жекелеген түрлерін көрсетілген мерзімде міндетті түрде сотқа талап арыз бере отырып, үш күннен аспайтын мерзімге тоқтата тұрады немесе тыйым салады;</w:t>
      </w:r>
    </w:p>
    <w:bookmarkEnd w:id="533"/>
    <w:bookmarkStart w:name="z549" w:id="534"/>
    <w:p>
      <w:pPr>
        <w:spacing w:after="0"/>
        <w:ind w:left="0"/>
        <w:jc w:val="both"/>
      </w:pPr>
      <w:r>
        <w:rPr>
          <w:rFonts w:ascii="Times New Roman"/>
          <w:b w:val="false"/>
          <w:i w:val="false"/>
          <w:color w:val="000000"/>
          <w:sz w:val="28"/>
        </w:rPr>
        <w:t xml:space="preserve">
      9) екі және одан да көп облыстар шегінде орналастырылатын қауіпті өндірістік объектіні, сондай-ақ "Азаматтық қорғау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стратегиялық объектілерді қоспағанда, қауіпті өндірістік объектілерді салуға, кеңейтуге, реконструкциялауға, жаңғыртуға, консервациялауға және жоюға арналған жобалау құжаттамасын келіседі;</w:t>
      </w:r>
    </w:p>
    <w:bookmarkEnd w:id="534"/>
    <w:bookmarkStart w:name="z550" w:id="535"/>
    <w:p>
      <w:pPr>
        <w:spacing w:after="0"/>
        <w:ind w:left="0"/>
        <w:jc w:val="both"/>
      </w:pPr>
      <w:r>
        <w:rPr>
          <w:rFonts w:ascii="Times New Roman"/>
          <w:b w:val="false"/>
          <w:i w:val="false"/>
          <w:color w:val="000000"/>
          <w:sz w:val="28"/>
        </w:rPr>
        <w:t>
      10) әлеуметтік инфрақұрылым объектілеріндегі қауіпті техникалық құрылғыларды қоспағанда қауіпті өндірістік объектілерді, қауіпті техникалық құрылғыларды есепке қоюды және есептен шығаруды жүзеге асырады;</w:t>
      </w:r>
    </w:p>
    <w:bookmarkEnd w:id="535"/>
    <w:bookmarkStart w:name="z551" w:id="536"/>
    <w:p>
      <w:pPr>
        <w:spacing w:after="0"/>
        <w:ind w:left="0"/>
        <w:jc w:val="both"/>
      </w:pPr>
      <w:r>
        <w:rPr>
          <w:rFonts w:ascii="Times New Roman"/>
          <w:b w:val="false"/>
          <w:i w:val="false"/>
          <w:color w:val="000000"/>
          <w:sz w:val="28"/>
        </w:rPr>
        <w:t>
      11) қауіпті өндірістік объектілерде оқу дабылдарын жүргізуге қатысады;</w:t>
      </w:r>
    </w:p>
    <w:bookmarkEnd w:id="536"/>
    <w:bookmarkStart w:name="z552" w:id="537"/>
    <w:p>
      <w:pPr>
        <w:spacing w:after="0"/>
        <w:ind w:left="0"/>
        <w:jc w:val="both"/>
      </w:pPr>
      <w:r>
        <w:rPr>
          <w:rFonts w:ascii="Times New Roman"/>
          <w:b w:val="false"/>
          <w:i w:val="false"/>
          <w:color w:val="000000"/>
          <w:sz w:val="28"/>
        </w:rPr>
        <w:t>
      12) жарылғыш заттар мен олардың негізінде жасалған бұйымдарды бақылау және қабылдау сынақтарын жүргізу жөніндегі комиссияға қатысады;</w:t>
      </w:r>
    </w:p>
    <w:bookmarkEnd w:id="537"/>
    <w:bookmarkStart w:name="z553" w:id="538"/>
    <w:p>
      <w:pPr>
        <w:spacing w:after="0"/>
        <w:ind w:left="0"/>
        <w:jc w:val="both"/>
      </w:pPr>
      <w:r>
        <w:rPr>
          <w:rFonts w:ascii="Times New Roman"/>
          <w:b w:val="false"/>
          <w:i w:val="false"/>
          <w:color w:val="000000"/>
          <w:sz w:val="28"/>
        </w:rPr>
        <w:t>
      13) қауіпті өндірістік объектілер мен қауіпті техникалық құрылғыларды пайдаланатын ұйымдардың өнеркәсіптік қауіпсіздік талаптарын сақтауына мемлекеттік бақылауды және қадағалауды жүзеге асырады;</w:t>
      </w:r>
    </w:p>
    <w:bookmarkEnd w:id="538"/>
    <w:bookmarkStart w:name="z554" w:id="539"/>
    <w:p>
      <w:pPr>
        <w:spacing w:after="0"/>
        <w:ind w:left="0"/>
        <w:jc w:val="both"/>
      </w:pPr>
      <w:r>
        <w:rPr>
          <w:rFonts w:ascii="Times New Roman"/>
          <w:b w:val="false"/>
          <w:i w:val="false"/>
          <w:color w:val="000000"/>
          <w:sz w:val="28"/>
        </w:rPr>
        <w:t>
      14) өндірістік ғимараттарға, технологиялық құрылыстарға және қауіпті өндірістік объектілердің техникалық құрылғыларына, қауіпті техникалық құрылғыларға техникалық куәландырудың уақтылы жүргізілуіне мемлекеттік бақылауды және қадағалауды жүзеге асырады;</w:t>
      </w:r>
    </w:p>
    <w:bookmarkEnd w:id="539"/>
    <w:bookmarkStart w:name="z555" w:id="540"/>
    <w:p>
      <w:pPr>
        <w:spacing w:after="0"/>
        <w:ind w:left="0"/>
        <w:jc w:val="both"/>
      </w:pPr>
      <w:r>
        <w:rPr>
          <w:rFonts w:ascii="Times New Roman"/>
          <w:b w:val="false"/>
          <w:i w:val="false"/>
          <w:color w:val="000000"/>
          <w:sz w:val="28"/>
        </w:rPr>
        <w:t>
      15) қауіпті өндірістік объектілер мен қауіпті техникалық құрылғыларды пайдаланатын ұйымдардың авариялар мен олардың зардаптарын жою және оқшаулау жөніндегі жұмыстарды жүргізуге әзірлігін мемлекеттік бақылауды және қадағалауды жүзеге асырады;</w:t>
      </w:r>
    </w:p>
    <w:bookmarkEnd w:id="540"/>
    <w:bookmarkStart w:name="z556" w:id="541"/>
    <w:p>
      <w:pPr>
        <w:spacing w:after="0"/>
        <w:ind w:left="0"/>
        <w:jc w:val="both"/>
      </w:pPr>
      <w:r>
        <w:rPr>
          <w:rFonts w:ascii="Times New Roman"/>
          <w:b w:val="false"/>
          <w:i w:val="false"/>
          <w:color w:val="000000"/>
          <w:sz w:val="28"/>
        </w:rPr>
        <w:t>
      16) магистральдық құбырды пайдалану кезінде өнеркәсіптік қауіпсіздік саласындағы мемлекеттік бақылауды және қадағалауды жүзеге асырады;</w:t>
      </w:r>
    </w:p>
    <w:bookmarkEnd w:id="541"/>
    <w:bookmarkStart w:name="z557" w:id="542"/>
    <w:p>
      <w:pPr>
        <w:spacing w:after="0"/>
        <w:ind w:left="0"/>
        <w:jc w:val="both"/>
      </w:pPr>
      <w:r>
        <w:rPr>
          <w:rFonts w:ascii="Times New Roman"/>
          <w:b w:val="false"/>
          <w:i w:val="false"/>
          <w:color w:val="000000"/>
          <w:sz w:val="28"/>
        </w:rPr>
        <w:t>
      17) тұрмыстық және коммуналдық-тұрмыстық тұтынушылардың газ тұтыну жүйелері мен газ жабдықтарын қоспағанда, тұрмыстық баллондар мен газбен жабдықтау жүйелерінің объектілерін қауіпсіз пайдалану талаптарын сақтау бөлігінде газ және газбен жабдықтау саласында мемлекеттік бақылауды жүзеге асырады;</w:t>
      </w:r>
    </w:p>
    <w:bookmarkEnd w:id="542"/>
    <w:bookmarkStart w:name="z558" w:id="543"/>
    <w:p>
      <w:pPr>
        <w:spacing w:after="0"/>
        <w:ind w:left="0"/>
        <w:jc w:val="both"/>
      </w:pPr>
      <w:r>
        <w:rPr>
          <w:rFonts w:ascii="Times New Roman"/>
          <w:b w:val="false"/>
          <w:i w:val="false"/>
          <w:color w:val="000000"/>
          <w:sz w:val="28"/>
        </w:rPr>
        <w:t>
      18) бақылау және қадағалау және (немесе) тексеру субъектісіне (объектісіне) бара отырып, профилактикалық бақылау және қадағалау нәтижелері туралы актіні, анықталған бұзушылықтарды жою туралы нұсқамаларды, өнеркәсіптік қауіпсіздік саласындағы қызметке немесе қызметтің жекелеген түрлеріне тыйым салу не тоқтата тұру туралы актіні жеке және заңды тұлғаларға береді;</w:t>
      </w:r>
    </w:p>
    <w:bookmarkEnd w:id="543"/>
    <w:bookmarkStart w:name="z559" w:id="544"/>
    <w:p>
      <w:pPr>
        <w:spacing w:after="0"/>
        <w:ind w:left="0"/>
        <w:jc w:val="both"/>
      </w:pPr>
      <w:r>
        <w:rPr>
          <w:rFonts w:ascii="Times New Roman"/>
          <w:b w:val="false"/>
          <w:i w:val="false"/>
          <w:color w:val="000000"/>
          <w:sz w:val="28"/>
        </w:rPr>
        <w:t>
      19) "Жер қойнауы және жер қойнауын пайдалану туралы" Қазақстан Республикасының Кодексінде белгіленген тәртіппен қатты пайдалы қазбаларды өндіру жөніндегі тау-кен жұмыстарының жоспарын келіседі;</w:t>
      </w:r>
    </w:p>
    <w:bookmarkEnd w:id="544"/>
    <w:bookmarkStart w:name="z560" w:id="545"/>
    <w:p>
      <w:pPr>
        <w:spacing w:after="0"/>
        <w:ind w:left="0"/>
        <w:jc w:val="both"/>
      </w:pPr>
      <w:r>
        <w:rPr>
          <w:rFonts w:ascii="Times New Roman"/>
          <w:b w:val="false"/>
          <w:i w:val="false"/>
          <w:color w:val="000000"/>
          <w:sz w:val="28"/>
        </w:rPr>
        <w:t>
      20) "Жер қойнауы және жер қойнауын пайдалану туралы" Қазақстан Республикасының Кодексінде белгіленген тәртіппен жер қойнауы кеңістігін пайдалану жобасын келіседі;</w:t>
      </w:r>
    </w:p>
    <w:bookmarkEnd w:id="545"/>
    <w:bookmarkStart w:name="z561" w:id="546"/>
    <w:p>
      <w:pPr>
        <w:spacing w:after="0"/>
        <w:ind w:left="0"/>
        <w:jc w:val="both"/>
      </w:pPr>
      <w:r>
        <w:rPr>
          <w:rFonts w:ascii="Times New Roman"/>
          <w:b w:val="false"/>
          <w:i w:val="false"/>
          <w:color w:val="000000"/>
          <w:sz w:val="28"/>
        </w:rPr>
        <w:t>
      21) Қазақстан Республикасының Кәсіпкерлік кодексіне сәйкес өнеркәсіптік қауіпсіздік саласындағы тәуекел дәрежесін бағалау өлшемшарттарын, тексеру парақтарын әзірлеуге қатысады;</w:t>
      </w:r>
    </w:p>
    <w:bookmarkEnd w:id="546"/>
    <w:bookmarkStart w:name="z562" w:id="547"/>
    <w:p>
      <w:pPr>
        <w:spacing w:after="0"/>
        <w:ind w:left="0"/>
        <w:jc w:val="both"/>
      </w:pPr>
      <w:r>
        <w:rPr>
          <w:rFonts w:ascii="Times New Roman"/>
          <w:b w:val="false"/>
          <w:i w:val="false"/>
          <w:color w:val="000000"/>
          <w:sz w:val="28"/>
        </w:rPr>
        <w:t xml:space="preserve">
      22) берілген рұқсаттар бойынша рұқсат беру талаптарына сәйкестігіне тексерулер жүргізу графигін, сондай-ақ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бақылау және қадағалау субъектісіне (объектісіне) бара отырып, профилактикалық бақылауды және қадағалауды жүргізудің жартыжылдық тізімдерін қалыптастыруға қатысады;</w:t>
      </w:r>
    </w:p>
    <w:bookmarkEnd w:id="547"/>
    <w:bookmarkStart w:name="z563" w:id="548"/>
    <w:p>
      <w:pPr>
        <w:spacing w:after="0"/>
        <w:ind w:left="0"/>
        <w:jc w:val="both"/>
      </w:pPr>
      <w:r>
        <w:rPr>
          <w:rFonts w:ascii="Times New Roman"/>
          <w:b w:val="false"/>
          <w:i w:val="false"/>
          <w:color w:val="000000"/>
          <w:sz w:val="28"/>
        </w:rPr>
        <w:t>
      23) Департамент құзыреті шегінде өтініш берушінің біліктілік және/немесе рұқсат беру талаптарына сәйкестігіне рұқсат беру бақылауын жүзеге асырады;</w:t>
      </w:r>
    </w:p>
    <w:bookmarkEnd w:id="548"/>
    <w:bookmarkStart w:name="z564" w:id="549"/>
    <w:p>
      <w:pPr>
        <w:spacing w:after="0"/>
        <w:ind w:left="0"/>
        <w:jc w:val="both"/>
      </w:pPr>
      <w:r>
        <w:rPr>
          <w:rFonts w:ascii="Times New Roman"/>
          <w:b w:val="false"/>
          <w:i w:val="false"/>
          <w:color w:val="000000"/>
          <w:sz w:val="28"/>
        </w:rPr>
        <w:t>
      24) Департамент құзыреті шегінде әкімшілік құқық бұзушылық туралы істер жүргізуді жүзеге асырады;</w:t>
      </w:r>
    </w:p>
    <w:bookmarkEnd w:id="549"/>
    <w:bookmarkStart w:name="z565" w:id="550"/>
    <w:p>
      <w:pPr>
        <w:spacing w:after="0"/>
        <w:ind w:left="0"/>
        <w:jc w:val="both"/>
      </w:pPr>
      <w:r>
        <w:rPr>
          <w:rFonts w:ascii="Times New Roman"/>
          <w:b w:val="false"/>
          <w:i w:val="false"/>
          <w:color w:val="000000"/>
          <w:sz w:val="28"/>
        </w:rPr>
        <w:t>
      25) құзыретті органдармен бірлесіп жарылғыш материалдарды жою жөніндегі комиссияның құрамына қатысады;</w:t>
      </w:r>
    </w:p>
    <w:bookmarkEnd w:id="550"/>
    <w:bookmarkStart w:name="z566" w:id="551"/>
    <w:p>
      <w:pPr>
        <w:spacing w:after="0"/>
        <w:ind w:left="0"/>
        <w:jc w:val="both"/>
      </w:pPr>
      <w:r>
        <w:rPr>
          <w:rFonts w:ascii="Times New Roman"/>
          <w:b w:val="false"/>
          <w:i w:val="false"/>
          <w:color w:val="000000"/>
          <w:sz w:val="28"/>
        </w:rPr>
        <w:t>
      26) "Жер қойнауы және жер қойнауын пайдалану туралы" Қазақстан Республикасының Кодексінде белгіленген тәртіппен қатты пайдалы қазбаларды өндіру учаскесіндегі (оның бір бөлігіндегі) операциялардың салдарын жою жөніндегі комиссияға қатысады;</w:t>
      </w:r>
    </w:p>
    <w:bookmarkEnd w:id="551"/>
    <w:bookmarkStart w:name="z567" w:id="552"/>
    <w:p>
      <w:pPr>
        <w:spacing w:after="0"/>
        <w:ind w:left="0"/>
        <w:jc w:val="both"/>
      </w:pPr>
      <w:r>
        <w:rPr>
          <w:rFonts w:ascii="Times New Roman"/>
          <w:b w:val="false"/>
          <w:i w:val="false"/>
          <w:color w:val="000000"/>
          <w:sz w:val="28"/>
        </w:rPr>
        <w:t>
      27) "Жер қойнауы және жер қойнауын пайдалану туралы" Қазақстан Республикасының Кодексінде белгіленген тәртіппен қатты пайдалы қазбаларды өндіру жер қойнауы учаскесін консервациялау жөніндегі комиссияға қатысады;</w:t>
      </w:r>
    </w:p>
    <w:bookmarkEnd w:id="552"/>
    <w:bookmarkStart w:name="z568" w:id="553"/>
    <w:p>
      <w:pPr>
        <w:spacing w:after="0"/>
        <w:ind w:left="0"/>
        <w:jc w:val="both"/>
      </w:pPr>
      <w:r>
        <w:rPr>
          <w:rFonts w:ascii="Times New Roman"/>
          <w:b w:val="false"/>
          <w:i w:val="false"/>
          <w:color w:val="000000"/>
          <w:sz w:val="28"/>
        </w:rPr>
        <w:t>
      28) "Жер қойнауы және жер қойнауын пайдалану туралы" Қазақстан Республикасының Кодексінде белгіленген тәртіппен жер қойнауы кеңістігін пайдалану жөніндегі операциялардың салдарын жою жөніндегі комиссияға қатысады;</w:t>
      </w:r>
    </w:p>
    <w:bookmarkEnd w:id="553"/>
    <w:bookmarkStart w:name="z569" w:id="554"/>
    <w:p>
      <w:pPr>
        <w:spacing w:after="0"/>
        <w:ind w:left="0"/>
        <w:jc w:val="both"/>
      </w:pPr>
      <w:r>
        <w:rPr>
          <w:rFonts w:ascii="Times New Roman"/>
          <w:b w:val="false"/>
          <w:i w:val="false"/>
          <w:color w:val="000000"/>
          <w:sz w:val="28"/>
        </w:rPr>
        <w:t>
      29) жеке және заңды тұлғалардың өтініштерін қарау кезінде жүйелік проблемаларды талдауды және анықтауды жүзеге асырады;</w:t>
      </w:r>
    </w:p>
    <w:bookmarkEnd w:id="554"/>
    <w:bookmarkStart w:name="z570" w:id="555"/>
    <w:p>
      <w:pPr>
        <w:spacing w:after="0"/>
        <w:ind w:left="0"/>
        <w:jc w:val="both"/>
      </w:pPr>
      <w:r>
        <w:rPr>
          <w:rFonts w:ascii="Times New Roman"/>
          <w:b w:val="false"/>
          <w:i w:val="false"/>
          <w:color w:val="000000"/>
          <w:sz w:val="28"/>
        </w:rPr>
        <w:t>
      30) 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555"/>
    <w:bookmarkStart w:name="z571" w:id="556"/>
    <w:p>
      <w:pPr>
        <w:spacing w:after="0"/>
        <w:ind w:left="0"/>
        <w:jc w:val="left"/>
      </w:pPr>
      <w:r>
        <w:rPr>
          <w:rFonts w:ascii="Times New Roman"/>
          <w:b/>
          <w:i w:val="false"/>
          <w:color w:val="000000"/>
        </w:rPr>
        <w:t xml:space="preserve"> 3-тарау. Департаменттің қызметін ұйымдастыру кезіндегі оның басшысының мәртебесі және өкілеттіктері</w:t>
      </w:r>
    </w:p>
    <w:bookmarkEnd w:id="556"/>
    <w:bookmarkStart w:name="z572" w:id="557"/>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асыруына дербес жауапты болатын Абай облысы бойынша өнеркәсіптік қауіпсіздік саласындағы мемлекеттік бақылау және қадағалау жөніндегі бас мемлекеттік инспектор – басшы жүзеге асырады.</w:t>
      </w:r>
    </w:p>
    <w:bookmarkEnd w:id="557"/>
    <w:bookmarkStart w:name="z573" w:id="558"/>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558"/>
    <w:bookmarkStart w:name="z574" w:id="559"/>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орынбасары болады.</w:t>
      </w:r>
    </w:p>
    <w:bookmarkEnd w:id="559"/>
    <w:bookmarkStart w:name="z575" w:id="560"/>
    <w:p>
      <w:pPr>
        <w:spacing w:after="0"/>
        <w:ind w:left="0"/>
        <w:jc w:val="both"/>
      </w:pPr>
      <w:r>
        <w:rPr>
          <w:rFonts w:ascii="Times New Roman"/>
          <w:b w:val="false"/>
          <w:i w:val="false"/>
          <w:color w:val="000000"/>
          <w:sz w:val="28"/>
        </w:rPr>
        <w:t>
      19. Абай облысы бойынша өнеркәсіптік қауіпсіздік саласындағы мемлекеттік бақылау және қадағалау жөніндегі бас мемлекеттік инспектордың өкілеттіктері:</w:t>
      </w:r>
    </w:p>
    <w:bookmarkEnd w:id="560"/>
    <w:bookmarkStart w:name="z576" w:id="561"/>
    <w:p>
      <w:pPr>
        <w:spacing w:after="0"/>
        <w:ind w:left="0"/>
        <w:jc w:val="both"/>
      </w:pPr>
      <w:r>
        <w:rPr>
          <w:rFonts w:ascii="Times New Roman"/>
          <w:b w:val="false"/>
          <w:i w:val="false"/>
          <w:color w:val="000000"/>
          <w:sz w:val="28"/>
        </w:rPr>
        <w:t>
      1) Департаменттің жұмыс жоспарын әзірлейді және Комитетке келісуге енгізеді, келісілгеннен кейін бекітеді;</w:t>
      </w:r>
    </w:p>
    <w:bookmarkEnd w:id="561"/>
    <w:bookmarkStart w:name="z577" w:id="562"/>
    <w:p>
      <w:pPr>
        <w:spacing w:after="0"/>
        <w:ind w:left="0"/>
        <w:jc w:val="both"/>
      </w:pPr>
      <w:r>
        <w:rPr>
          <w:rFonts w:ascii="Times New Roman"/>
          <w:b w:val="false"/>
          <w:i w:val="false"/>
          <w:color w:val="000000"/>
          <w:sz w:val="28"/>
        </w:rPr>
        <w:t>
      2) бөлімдердің ережесін және бөлім басшылары мен Департамент қызметкерлерінің лауазымдық нұсқаулықтарын бекітеді;</w:t>
      </w:r>
    </w:p>
    <w:bookmarkEnd w:id="562"/>
    <w:bookmarkStart w:name="z578" w:id="563"/>
    <w:p>
      <w:pPr>
        <w:spacing w:after="0"/>
        <w:ind w:left="0"/>
        <w:jc w:val="both"/>
      </w:pPr>
      <w:r>
        <w:rPr>
          <w:rFonts w:ascii="Times New Roman"/>
          <w:b w:val="false"/>
          <w:i w:val="false"/>
          <w:color w:val="000000"/>
          <w:sz w:val="28"/>
        </w:rPr>
        <w:t>
      3) Департаменттің жұмыс жоспарын орындау жөніндегі есептілікті Комитетке жартыжылдықта бір рет уақтылы ұсынуды қамтамасыз етеді;</w:t>
      </w:r>
    </w:p>
    <w:bookmarkEnd w:id="563"/>
    <w:bookmarkStart w:name="z579" w:id="564"/>
    <w:p>
      <w:pPr>
        <w:spacing w:after="0"/>
        <w:ind w:left="0"/>
        <w:jc w:val="both"/>
      </w:pPr>
      <w:r>
        <w:rPr>
          <w:rFonts w:ascii="Times New Roman"/>
          <w:b w:val="false"/>
          <w:i w:val="false"/>
          <w:color w:val="000000"/>
          <w:sz w:val="28"/>
        </w:rPr>
        <w:t>
      4) өз құзыреті шегінде бұйрықтарға қол қояды;</w:t>
      </w:r>
    </w:p>
    <w:bookmarkEnd w:id="564"/>
    <w:bookmarkStart w:name="z580" w:id="565"/>
    <w:p>
      <w:pPr>
        <w:spacing w:after="0"/>
        <w:ind w:left="0"/>
        <w:jc w:val="both"/>
      </w:pPr>
      <w:r>
        <w:rPr>
          <w:rFonts w:ascii="Times New Roman"/>
          <w:b w:val="false"/>
          <w:i w:val="false"/>
          <w:color w:val="000000"/>
          <w:sz w:val="28"/>
        </w:rPr>
        <w:t>
      5) бөлім басшыларын және Департамент қызметкерлерін қызметке тағайындайды және қызметтен босатады;</w:t>
      </w:r>
    </w:p>
    <w:bookmarkEnd w:id="565"/>
    <w:bookmarkStart w:name="z581" w:id="566"/>
    <w:p>
      <w:pPr>
        <w:spacing w:after="0"/>
        <w:ind w:left="0"/>
        <w:jc w:val="both"/>
      </w:pPr>
      <w:r>
        <w:rPr>
          <w:rFonts w:ascii="Times New Roman"/>
          <w:b w:val="false"/>
          <w:i w:val="false"/>
          <w:color w:val="000000"/>
          <w:sz w:val="28"/>
        </w:rPr>
        <w:t>
      6) Департаменттің бөлім басшылары мен қызметкерлерін іссапарға жіберу, демалыс беру, материалдық көмек көрсету, даярлау (қайта даярлау), біліктілікті арттыру, көтермелеу, үстемеақылар мен сыйлықақылар төлеу мәселелерін шешеді;</w:t>
      </w:r>
    </w:p>
    <w:bookmarkEnd w:id="566"/>
    <w:bookmarkStart w:name="z582" w:id="567"/>
    <w:p>
      <w:pPr>
        <w:spacing w:after="0"/>
        <w:ind w:left="0"/>
        <w:jc w:val="both"/>
      </w:pPr>
      <w:r>
        <w:rPr>
          <w:rFonts w:ascii="Times New Roman"/>
          <w:b w:val="false"/>
          <w:i w:val="false"/>
          <w:color w:val="000000"/>
          <w:sz w:val="28"/>
        </w:rPr>
        <w:t>
      7) өз құзыреті шегінде қолданыстағы заңнамаға сәйкес Департаментті мемлекеттік органдарда және өзге де ұйымдарда ұсынады;</w:t>
      </w:r>
    </w:p>
    <w:bookmarkEnd w:id="567"/>
    <w:bookmarkStart w:name="z583" w:id="568"/>
    <w:p>
      <w:pPr>
        <w:spacing w:after="0"/>
        <w:ind w:left="0"/>
        <w:jc w:val="both"/>
      </w:pPr>
      <w:r>
        <w:rPr>
          <w:rFonts w:ascii="Times New Roman"/>
          <w:b w:val="false"/>
          <w:i w:val="false"/>
          <w:color w:val="000000"/>
          <w:sz w:val="28"/>
        </w:rPr>
        <w:t>
      8) заңнамада белгіленген тәртіппен Департаменттің бөлім басшылары мен қызметкерлерін көтермелейді және оларға тәртіптік жаза қолданады;</w:t>
      </w:r>
    </w:p>
    <w:bookmarkEnd w:id="568"/>
    <w:bookmarkStart w:name="z584" w:id="569"/>
    <w:p>
      <w:pPr>
        <w:spacing w:after="0"/>
        <w:ind w:left="0"/>
        <w:jc w:val="both"/>
      </w:pPr>
      <w:r>
        <w:rPr>
          <w:rFonts w:ascii="Times New Roman"/>
          <w:b w:val="false"/>
          <w:i w:val="false"/>
          <w:color w:val="000000"/>
          <w:sz w:val="28"/>
        </w:rPr>
        <w:t>
      9) сыбайлас жемқорлық құқық бұзушылықтар не сыбайлас жемқорлық әрекеттерінің туындауына ықпал ететін әрекеттер тіркелген жағдайларда бұл туралы Комитет басшылығын хабардар етеді;</w:t>
      </w:r>
    </w:p>
    <w:bookmarkEnd w:id="569"/>
    <w:bookmarkStart w:name="z585" w:id="570"/>
    <w:p>
      <w:pPr>
        <w:spacing w:after="0"/>
        <w:ind w:left="0"/>
        <w:jc w:val="both"/>
      </w:pPr>
      <w:r>
        <w:rPr>
          <w:rFonts w:ascii="Times New Roman"/>
          <w:b w:val="false"/>
          <w:i w:val="false"/>
          <w:color w:val="000000"/>
          <w:sz w:val="28"/>
        </w:rPr>
        <w:t>
      10) Департамент қызметкерлерінің мемлекеттік қызметшілердің қызметтік әдеп нормаларын сақтауын қамтамасыз етеді;</w:t>
      </w:r>
    </w:p>
    <w:bookmarkEnd w:id="570"/>
    <w:bookmarkStart w:name="z586" w:id="571"/>
    <w:p>
      <w:pPr>
        <w:spacing w:after="0"/>
        <w:ind w:left="0"/>
        <w:jc w:val="both"/>
      </w:pPr>
      <w:r>
        <w:rPr>
          <w:rFonts w:ascii="Times New Roman"/>
          <w:b w:val="false"/>
          <w:i w:val="false"/>
          <w:color w:val="000000"/>
          <w:sz w:val="28"/>
        </w:rPr>
        <w:t>
      11) Департаментте Сыбайлас жемқорлыққа қарсы іс-қимылға бағытталған шараларды қабылдайды және сыбайлас жемқорлыққа қарсы шараларды қабылдағаны үшін дербес жауапты болады;</w:t>
      </w:r>
    </w:p>
    <w:bookmarkEnd w:id="571"/>
    <w:bookmarkStart w:name="z587" w:id="572"/>
    <w:p>
      <w:pPr>
        <w:spacing w:after="0"/>
        <w:ind w:left="0"/>
        <w:jc w:val="both"/>
      </w:pPr>
      <w:r>
        <w:rPr>
          <w:rFonts w:ascii="Times New Roman"/>
          <w:b w:val="false"/>
          <w:i w:val="false"/>
          <w:color w:val="000000"/>
          <w:sz w:val="28"/>
        </w:rPr>
        <w:t>
      12) өз құзыретіне жатқызылған басқа да мәселелер бойынша шешімдер қабылдайды;</w:t>
      </w:r>
    </w:p>
    <w:bookmarkEnd w:id="572"/>
    <w:bookmarkStart w:name="z588" w:id="573"/>
    <w:p>
      <w:pPr>
        <w:spacing w:after="0"/>
        <w:ind w:left="0"/>
        <w:jc w:val="both"/>
      </w:pPr>
      <w:r>
        <w:rPr>
          <w:rFonts w:ascii="Times New Roman"/>
          <w:b w:val="false"/>
          <w:i w:val="false"/>
          <w:color w:val="000000"/>
          <w:sz w:val="28"/>
        </w:rPr>
        <w:t>
      13) Комитет басшылығына Департаменттің құрылымы мен штат кестесі бойынша ұсыныстар береді;</w:t>
      </w:r>
    </w:p>
    <w:bookmarkEnd w:id="573"/>
    <w:bookmarkStart w:name="z589" w:id="574"/>
    <w:p>
      <w:pPr>
        <w:spacing w:after="0"/>
        <w:ind w:left="0"/>
        <w:jc w:val="both"/>
      </w:pPr>
      <w:r>
        <w:rPr>
          <w:rFonts w:ascii="Times New Roman"/>
          <w:b w:val="false"/>
          <w:i w:val="false"/>
          <w:color w:val="000000"/>
          <w:sz w:val="28"/>
        </w:rPr>
        <w:t>
      14) азаматтарды қабылдауды жүзеге асырады;</w:t>
      </w:r>
    </w:p>
    <w:bookmarkEnd w:id="574"/>
    <w:bookmarkStart w:name="z590" w:id="575"/>
    <w:p>
      <w:pPr>
        <w:spacing w:after="0"/>
        <w:ind w:left="0"/>
        <w:jc w:val="both"/>
      </w:pPr>
      <w:r>
        <w:rPr>
          <w:rFonts w:ascii="Times New Roman"/>
          <w:b w:val="false"/>
          <w:i w:val="false"/>
          <w:color w:val="000000"/>
          <w:sz w:val="28"/>
        </w:rPr>
        <w:t>
      15) Департаменттің тәртіптік, бағалау және конкурстық комиссиясының қызметіне жалпы басшылықты жүзеге асырады, атқарушылық және еңбек тәртібінің сақталуын, құжат айналымын ұйымдастыруды бақылайды;</w:t>
      </w:r>
    </w:p>
    <w:bookmarkEnd w:id="575"/>
    <w:bookmarkStart w:name="z591" w:id="576"/>
    <w:p>
      <w:pPr>
        <w:spacing w:after="0"/>
        <w:ind w:left="0"/>
        <w:jc w:val="both"/>
      </w:pPr>
      <w:r>
        <w:rPr>
          <w:rFonts w:ascii="Times New Roman"/>
          <w:b w:val="false"/>
          <w:i w:val="false"/>
          <w:color w:val="000000"/>
          <w:sz w:val="28"/>
        </w:rPr>
        <w:t>
      16) Қазақстан Республикасының заңнамасына сәйкес өзге де өкілеттіктерді жүзеге асырады.</w:t>
      </w:r>
    </w:p>
    <w:bookmarkEnd w:id="576"/>
    <w:bookmarkStart w:name="z592" w:id="577"/>
    <w:p>
      <w:pPr>
        <w:spacing w:after="0"/>
        <w:ind w:left="0"/>
        <w:jc w:val="both"/>
      </w:pPr>
      <w:r>
        <w:rPr>
          <w:rFonts w:ascii="Times New Roman"/>
          <w:b w:val="false"/>
          <w:i w:val="false"/>
          <w:color w:val="000000"/>
          <w:sz w:val="28"/>
        </w:rPr>
        <w:t xml:space="preserve">
      Департамент басшысы болмаған кезеңде оның өкілеттіктерін орындауды қолданыстағы заңнамаға сәйкес оны алмастыратын тұлға жүзеге асырады. </w:t>
      </w:r>
    </w:p>
    <w:bookmarkEnd w:id="577"/>
    <w:bookmarkStart w:name="z593" w:id="578"/>
    <w:p>
      <w:pPr>
        <w:spacing w:after="0"/>
        <w:ind w:left="0"/>
        <w:jc w:val="left"/>
      </w:pPr>
      <w:r>
        <w:rPr>
          <w:rFonts w:ascii="Times New Roman"/>
          <w:b/>
          <w:i w:val="false"/>
          <w:color w:val="000000"/>
        </w:rPr>
        <w:t xml:space="preserve"> 4-тарау. Департаменттің мүлкі</w:t>
      </w:r>
    </w:p>
    <w:bookmarkEnd w:id="578"/>
    <w:bookmarkStart w:name="z594" w:id="579"/>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 оқшауланған мүлкі болуы мүмкін.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579"/>
    <w:bookmarkStart w:name="z595" w:id="580"/>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580"/>
    <w:bookmarkStart w:name="z596" w:id="581"/>
    <w:p>
      <w:pPr>
        <w:spacing w:after="0"/>
        <w:ind w:left="0"/>
        <w:jc w:val="both"/>
      </w:pPr>
      <w:r>
        <w:rPr>
          <w:rFonts w:ascii="Times New Roman"/>
          <w:b w:val="false"/>
          <w:i w:val="false"/>
          <w:color w:val="000000"/>
          <w:sz w:val="28"/>
        </w:rPr>
        <w:t>
      22. Егер заңнамада өзгеше белгіленбесе, Департамент өзіне бекітілген мүлікті және оған қаржыландыру жоспары бойынша берілген қаражат есебінен сатып алынған мүлікті дербес иеліктен шығаруға немесе оған өзге тәсілмен билік етуге құқылы емес.</w:t>
      </w:r>
    </w:p>
    <w:bookmarkEnd w:id="581"/>
    <w:bookmarkStart w:name="z597" w:id="582"/>
    <w:p>
      <w:pPr>
        <w:spacing w:after="0"/>
        <w:ind w:left="0"/>
        <w:jc w:val="left"/>
      </w:pPr>
      <w:r>
        <w:rPr>
          <w:rFonts w:ascii="Times New Roman"/>
          <w:b/>
          <w:i w:val="false"/>
          <w:color w:val="000000"/>
        </w:rPr>
        <w:t xml:space="preserve"> 5-тарау. Департаментті қайта ұйымдастыру және тарату</w:t>
      </w:r>
    </w:p>
    <w:bookmarkEnd w:id="582"/>
    <w:bookmarkStart w:name="z598" w:id="583"/>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5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2023 жылғы 4 шілдедегі</w:t>
            </w:r>
            <w:r>
              <w:br/>
            </w:r>
            <w:r>
              <w:rPr>
                <w:rFonts w:ascii="Times New Roman"/>
                <w:b w:val="false"/>
                <w:i w:val="false"/>
                <w:color w:val="000000"/>
                <w:sz w:val="20"/>
              </w:rPr>
              <w:t>№ 363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30 қазандағы</w:t>
            </w:r>
            <w:r>
              <w:br/>
            </w:r>
            <w:r>
              <w:rPr>
                <w:rFonts w:ascii="Times New Roman"/>
                <w:b w:val="false"/>
                <w:i w:val="false"/>
                <w:color w:val="000000"/>
                <w:sz w:val="20"/>
              </w:rPr>
              <w:t>№ 16 бұйрығына</w:t>
            </w:r>
            <w:r>
              <w:br/>
            </w:r>
            <w:r>
              <w:rPr>
                <w:rFonts w:ascii="Times New Roman"/>
                <w:b w:val="false"/>
                <w:i w:val="false"/>
                <w:color w:val="000000"/>
                <w:sz w:val="20"/>
              </w:rPr>
              <w:t>25-қосымша</w:t>
            </w:r>
          </w:p>
        </w:tc>
      </w:tr>
    </w:tbl>
    <w:bookmarkStart w:name="z601" w:id="584"/>
    <w:p>
      <w:pPr>
        <w:spacing w:after="0"/>
        <w:ind w:left="0"/>
        <w:jc w:val="left"/>
      </w:pPr>
      <w:r>
        <w:rPr>
          <w:rFonts w:ascii="Times New Roman"/>
          <w:b/>
          <w:i w:val="false"/>
          <w:color w:val="000000"/>
        </w:rPr>
        <w:t xml:space="preserve"> Қазақстан Республикасы Төтенше жағдайлар министрлігі  Өнеркәсіптік қауіпсіздік комитеті Алматы облысы  бойынша департаментінің ережесі</w:t>
      </w:r>
    </w:p>
    <w:bookmarkEnd w:id="584"/>
    <w:bookmarkStart w:name="z602" w:id="585"/>
    <w:p>
      <w:pPr>
        <w:spacing w:after="0"/>
        <w:ind w:left="0"/>
        <w:jc w:val="left"/>
      </w:pPr>
      <w:r>
        <w:rPr>
          <w:rFonts w:ascii="Times New Roman"/>
          <w:b/>
          <w:i w:val="false"/>
          <w:color w:val="000000"/>
        </w:rPr>
        <w:t xml:space="preserve"> 1-тарау. Жалпы ережелер</w:t>
      </w:r>
    </w:p>
    <w:bookmarkEnd w:id="585"/>
    <w:bookmarkStart w:name="z603" w:id="586"/>
    <w:p>
      <w:pPr>
        <w:spacing w:after="0"/>
        <w:ind w:left="0"/>
        <w:jc w:val="both"/>
      </w:pPr>
      <w:r>
        <w:rPr>
          <w:rFonts w:ascii="Times New Roman"/>
          <w:b w:val="false"/>
          <w:i w:val="false"/>
          <w:color w:val="000000"/>
          <w:sz w:val="28"/>
        </w:rPr>
        <w:t>
      1. "Қазақстан Республикасы Төтенше жағдайлар министрлігі Өнеркәсіптік қауіпсіздік комитетінің Алматы облысы бойынша департаменті" республикалық мемлекеттік мекемесі (бұдан әрі - Департамент) "Қазақстан Республикасы Төтенше жағдайлар министрлігінің Өнеркәсіптік қауіпсіздік комитеті" республикалық мемлекеттік мекемесінің (бұдан әрі-Комитет) іске асыру, өнеркәсіптік қауіпсіздік салалары бақылау-қадағалау функцияларын мемлекеттік бақылауды және қадағалауды қамтамасыз етуді жүзеге асыратын аумақтық бөлімшесі болып табылады.</w:t>
      </w:r>
    </w:p>
    <w:bookmarkEnd w:id="586"/>
    <w:bookmarkStart w:name="z604" w:id="587"/>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 Президенті мен Үкіметінің актілеріне, Қазақстан Республикасы Төтенше жағдайлар министрлігінің (бұдан әрі – Министрлік), Комитеттің бұйрықтарына, өзге де нормативтік құқықтық актілерге, сондай-ақ осы Ережеге сәйкес жүзеге асырады.</w:t>
      </w:r>
    </w:p>
    <w:bookmarkEnd w:id="587"/>
    <w:bookmarkStart w:name="z605" w:id="588"/>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өз атауы бар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588"/>
    <w:bookmarkStart w:name="z606" w:id="589"/>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589"/>
    <w:bookmarkStart w:name="z607" w:id="590"/>
    <w:p>
      <w:pPr>
        <w:spacing w:after="0"/>
        <w:ind w:left="0"/>
        <w:jc w:val="both"/>
      </w:pPr>
      <w:r>
        <w:rPr>
          <w:rFonts w:ascii="Times New Roman"/>
          <w:b w:val="false"/>
          <w:i w:val="false"/>
          <w:color w:val="000000"/>
          <w:sz w:val="28"/>
        </w:rPr>
        <w:t>
      5. Департамент, егер оған заңнамаға сәйкес уәкілеттік берілген болса, Комитет атынан азаматтық-құқықтық қатынастардың тарапынан сөз сөйлеуге құқылы.</w:t>
      </w:r>
    </w:p>
    <w:bookmarkEnd w:id="590"/>
    <w:bookmarkStart w:name="z608" w:id="591"/>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ресімделген бұйрықтарымен және Қазақстан Республикасының заңнамасында көзделген басқа да актілермен шешімдер қабылдайды.          </w:t>
      </w:r>
    </w:p>
    <w:bookmarkEnd w:id="591"/>
    <w:bookmarkStart w:name="z609" w:id="592"/>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592"/>
    <w:bookmarkStart w:name="z610" w:id="593"/>
    <w:p>
      <w:pPr>
        <w:spacing w:after="0"/>
        <w:ind w:left="0"/>
        <w:jc w:val="both"/>
      </w:pPr>
      <w:r>
        <w:rPr>
          <w:rFonts w:ascii="Times New Roman"/>
          <w:b w:val="false"/>
          <w:i w:val="false"/>
          <w:color w:val="000000"/>
          <w:sz w:val="28"/>
        </w:rPr>
        <w:t>
      8. Департаменттің орналасқан жері: Қазақстан Республикасы, индексі 040000, Алматы облысы, Талдықорған қаласы, Қаратал көшесі 141 үй.</w:t>
      </w:r>
    </w:p>
    <w:bookmarkEnd w:id="593"/>
    <w:bookmarkStart w:name="z611" w:id="594"/>
    <w:p>
      <w:pPr>
        <w:spacing w:after="0"/>
        <w:ind w:left="0"/>
        <w:jc w:val="both"/>
      </w:pPr>
      <w:r>
        <w:rPr>
          <w:rFonts w:ascii="Times New Roman"/>
          <w:b w:val="false"/>
          <w:i w:val="false"/>
          <w:color w:val="000000"/>
          <w:sz w:val="28"/>
        </w:rPr>
        <w:t>
      9. Департаменттің толық атауы – "Қазақстан Республикасы Төтенше жағдайлар министрлігі Өнеркәсіптік қауіпсіздік комитетінің Алматы облысы бойынша департаменті" республикалық мемлекеттік мекемесі.</w:t>
      </w:r>
    </w:p>
    <w:bookmarkEnd w:id="594"/>
    <w:bookmarkStart w:name="z612" w:id="595"/>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595"/>
    <w:bookmarkStart w:name="z613" w:id="596"/>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596"/>
    <w:bookmarkStart w:name="z614" w:id="597"/>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өкілеттігі болып табылатын міндеттерді орындау тұрғысында шарттық қатынастарға түсуге тыйым салынады.</w:t>
      </w:r>
    </w:p>
    <w:bookmarkEnd w:id="597"/>
    <w:bookmarkStart w:name="z615" w:id="598"/>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мұндай қызметтен алынған кірістер мемлекеттік бюджеттің кірісіне жіберіледі.</w:t>
      </w:r>
    </w:p>
    <w:bookmarkEnd w:id="598"/>
    <w:bookmarkStart w:name="z616" w:id="599"/>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599"/>
    <w:bookmarkStart w:name="z617" w:id="600"/>
    <w:p>
      <w:pPr>
        <w:spacing w:after="0"/>
        <w:ind w:left="0"/>
        <w:jc w:val="both"/>
      </w:pPr>
      <w:r>
        <w:rPr>
          <w:rFonts w:ascii="Times New Roman"/>
          <w:b w:val="false"/>
          <w:i w:val="false"/>
          <w:color w:val="000000"/>
          <w:sz w:val="28"/>
        </w:rPr>
        <w:t>
      13. Мақсаттары: қауіпті өндірістік объектілердегі авариялар, инциденттер кезінде туындайтын қауіпті өндірістік факторлардың зиянды әсерінің алдын алу, өнеркәсіптік қауіпсіздік саласындағы мемлекеттік бақылауды және қадағалауды қамтамасыз ету.</w:t>
      </w:r>
    </w:p>
    <w:bookmarkEnd w:id="600"/>
    <w:bookmarkStart w:name="z618" w:id="601"/>
    <w:p>
      <w:pPr>
        <w:spacing w:after="0"/>
        <w:ind w:left="0"/>
        <w:jc w:val="both"/>
      </w:pPr>
      <w:r>
        <w:rPr>
          <w:rFonts w:ascii="Times New Roman"/>
          <w:b w:val="false"/>
          <w:i w:val="false"/>
          <w:color w:val="000000"/>
          <w:sz w:val="28"/>
        </w:rPr>
        <w:t>
      14. Құқықтары мен міндеттері:</w:t>
      </w:r>
    </w:p>
    <w:bookmarkEnd w:id="601"/>
    <w:bookmarkStart w:name="z619" w:id="602"/>
    <w:p>
      <w:pPr>
        <w:spacing w:after="0"/>
        <w:ind w:left="0"/>
        <w:jc w:val="both"/>
      </w:pPr>
      <w:r>
        <w:rPr>
          <w:rFonts w:ascii="Times New Roman"/>
          <w:b w:val="false"/>
          <w:i w:val="false"/>
          <w:color w:val="000000"/>
          <w:sz w:val="28"/>
        </w:rPr>
        <w:t>
      1) өнеркәсіптік қауіпсіздік саласындағы заңнама талаптарының сақталуы бойынша бақылау және қадағалау және (немесе) тексеру субъектісіне (объектісіне) бара отырып, белгіленген тәртіппен және құзыреті шегінде профилактикалық бақылауды және қадағалауды жүзеге асыруға;</w:t>
      </w:r>
    </w:p>
    <w:bookmarkEnd w:id="602"/>
    <w:bookmarkStart w:name="z620" w:id="603"/>
    <w:p>
      <w:pPr>
        <w:spacing w:after="0"/>
        <w:ind w:left="0"/>
        <w:jc w:val="both"/>
      </w:pPr>
      <w:r>
        <w:rPr>
          <w:rFonts w:ascii="Times New Roman"/>
          <w:b w:val="false"/>
          <w:i w:val="false"/>
          <w:color w:val="000000"/>
          <w:sz w:val="28"/>
        </w:rPr>
        <w:t>
      2) заңнамада белгіленген тәртіппен мемлекеттік органдардан, жеке және заңды тұлғалардан қажетті ақпарат пен материалдарды сұратуға және алуға;</w:t>
      </w:r>
    </w:p>
    <w:bookmarkEnd w:id="603"/>
    <w:bookmarkStart w:name="z621" w:id="604"/>
    <w:p>
      <w:pPr>
        <w:spacing w:after="0"/>
        <w:ind w:left="0"/>
        <w:jc w:val="both"/>
      </w:pPr>
      <w:r>
        <w:rPr>
          <w:rFonts w:ascii="Times New Roman"/>
          <w:b w:val="false"/>
          <w:i w:val="false"/>
          <w:color w:val="000000"/>
          <w:sz w:val="28"/>
        </w:rPr>
        <w:t>
      3) өнеркәсіптік қауіпсіздік саласындағы заңнаманы жетілдіру жөніндегі комитетке ұсыныстар енгізуге;</w:t>
      </w:r>
    </w:p>
    <w:bookmarkEnd w:id="604"/>
    <w:bookmarkStart w:name="z622" w:id="605"/>
    <w:p>
      <w:pPr>
        <w:spacing w:after="0"/>
        <w:ind w:left="0"/>
        <w:jc w:val="both"/>
      </w:pPr>
      <w:r>
        <w:rPr>
          <w:rFonts w:ascii="Times New Roman"/>
          <w:b w:val="false"/>
          <w:i w:val="false"/>
          <w:color w:val="000000"/>
          <w:sz w:val="28"/>
        </w:rPr>
        <w:t>
      4) Департаменттің құзыретіне кіретін мәселелер бойынша кеңестер, семинарлар, конференциялар, дөңгелек үстелдер және өзге де іс-шаралар өткізуге міндетті;</w:t>
      </w:r>
    </w:p>
    <w:bookmarkEnd w:id="605"/>
    <w:bookmarkStart w:name="z623" w:id="606"/>
    <w:p>
      <w:pPr>
        <w:spacing w:after="0"/>
        <w:ind w:left="0"/>
        <w:jc w:val="both"/>
      </w:pPr>
      <w:r>
        <w:rPr>
          <w:rFonts w:ascii="Times New Roman"/>
          <w:b w:val="false"/>
          <w:i w:val="false"/>
          <w:color w:val="000000"/>
          <w:sz w:val="28"/>
        </w:rPr>
        <w:t>
      5) өз құзыретіне кіретін мәселелер бойынша өңірлерде, мемлекеттік органдарда, мемлекеттік емес ұйымдарда, сондай-ақ республиканың барлық соттарында Министрлік пен Комитеттің атынан өкілдік етуге және тиісті хат алмасуды жүргізуге, өз атынан азаматтық-құқықтық қатынастарға түсуге;</w:t>
      </w:r>
    </w:p>
    <w:bookmarkEnd w:id="606"/>
    <w:bookmarkStart w:name="z624" w:id="607"/>
    <w:p>
      <w:pPr>
        <w:spacing w:after="0"/>
        <w:ind w:left="0"/>
        <w:jc w:val="both"/>
      </w:pPr>
      <w:r>
        <w:rPr>
          <w:rFonts w:ascii="Times New Roman"/>
          <w:b w:val="false"/>
          <w:i w:val="false"/>
          <w:color w:val="000000"/>
          <w:sz w:val="28"/>
        </w:rPr>
        <w:t>
      6) Қазақстан Республикасының қолданыстағы заңнамалық актілерінде көзделген өзге де құқықтарды жүзеге асыруға құқығы бар.</w:t>
      </w:r>
    </w:p>
    <w:bookmarkEnd w:id="607"/>
    <w:bookmarkStart w:name="z625" w:id="608"/>
    <w:p>
      <w:pPr>
        <w:spacing w:after="0"/>
        <w:ind w:left="0"/>
        <w:jc w:val="both"/>
      </w:pPr>
      <w:r>
        <w:rPr>
          <w:rFonts w:ascii="Times New Roman"/>
          <w:b w:val="false"/>
          <w:i w:val="false"/>
          <w:color w:val="000000"/>
          <w:sz w:val="28"/>
        </w:rPr>
        <w:t>
      7) басқа мемлекеттік органдармен, жергілікті атқарушы органдармен және ұйымдармен өзара іс-қимылды жүзеге асыруға;</w:t>
      </w:r>
    </w:p>
    <w:bookmarkEnd w:id="608"/>
    <w:bookmarkStart w:name="z626" w:id="609"/>
    <w:p>
      <w:pPr>
        <w:spacing w:after="0"/>
        <w:ind w:left="0"/>
        <w:jc w:val="both"/>
      </w:pPr>
      <w:r>
        <w:rPr>
          <w:rFonts w:ascii="Times New Roman"/>
          <w:b w:val="false"/>
          <w:i w:val="false"/>
          <w:color w:val="000000"/>
          <w:sz w:val="28"/>
        </w:rPr>
        <w:t>
      8) Департаменттің құзыретіне кіретін мәселелер бойынша түсініктемелер, ұсынымдар, нұсқаулар беруге және тиісті шешімдер қабылдауға міндетті;</w:t>
      </w:r>
    </w:p>
    <w:bookmarkEnd w:id="609"/>
    <w:bookmarkStart w:name="z627" w:id="610"/>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сақтауға міндетті;</w:t>
      </w:r>
    </w:p>
    <w:bookmarkEnd w:id="610"/>
    <w:bookmarkStart w:name="z628" w:id="611"/>
    <w:p>
      <w:pPr>
        <w:spacing w:after="0"/>
        <w:ind w:left="0"/>
        <w:jc w:val="both"/>
      </w:pPr>
      <w:r>
        <w:rPr>
          <w:rFonts w:ascii="Times New Roman"/>
          <w:b w:val="false"/>
          <w:i w:val="false"/>
          <w:color w:val="000000"/>
          <w:sz w:val="28"/>
        </w:rPr>
        <w:t>
      10) Департаменттің құзыретіне кіретін мәселелер бойынша тиісті шешімдер қабылдауға;</w:t>
      </w:r>
    </w:p>
    <w:bookmarkEnd w:id="611"/>
    <w:bookmarkStart w:name="z629" w:id="612"/>
    <w:p>
      <w:pPr>
        <w:spacing w:after="0"/>
        <w:ind w:left="0"/>
        <w:jc w:val="both"/>
      </w:pPr>
      <w:r>
        <w:rPr>
          <w:rFonts w:ascii="Times New Roman"/>
          <w:b w:val="false"/>
          <w:i w:val="false"/>
          <w:color w:val="000000"/>
          <w:sz w:val="28"/>
        </w:rPr>
        <w:t>
      11) өз құзыреті шегінде Министрлік пен Комитет басшылығының бұйрықтарын, тапсырмаларын орындауға міндетті;</w:t>
      </w:r>
    </w:p>
    <w:bookmarkEnd w:id="612"/>
    <w:bookmarkStart w:name="z630" w:id="613"/>
    <w:p>
      <w:pPr>
        <w:spacing w:after="0"/>
        <w:ind w:left="0"/>
        <w:jc w:val="both"/>
      </w:pPr>
      <w:r>
        <w:rPr>
          <w:rFonts w:ascii="Times New Roman"/>
          <w:b w:val="false"/>
          <w:i w:val="false"/>
          <w:color w:val="000000"/>
          <w:sz w:val="28"/>
        </w:rPr>
        <w:t>
      12) өз құзыреті шегінде Министрлік, Комитет сұрататын қажетті ақпаратты (материалдарды, анықтамаларды, есептерді) белгіленген мерзімдерде беруге;</w:t>
      </w:r>
    </w:p>
    <w:bookmarkEnd w:id="613"/>
    <w:bookmarkStart w:name="z631" w:id="614"/>
    <w:p>
      <w:pPr>
        <w:spacing w:after="0"/>
        <w:ind w:left="0"/>
        <w:jc w:val="both"/>
      </w:pPr>
      <w:r>
        <w:rPr>
          <w:rFonts w:ascii="Times New Roman"/>
          <w:b w:val="false"/>
          <w:i w:val="false"/>
          <w:color w:val="000000"/>
          <w:sz w:val="28"/>
        </w:rPr>
        <w:t>
      13) құзыреті шегінде құқықтық, консультациялық және практикалық көмекті жүзеге асыруға;</w:t>
      </w:r>
    </w:p>
    <w:bookmarkEnd w:id="614"/>
    <w:bookmarkStart w:name="z632" w:id="615"/>
    <w:p>
      <w:pPr>
        <w:spacing w:after="0"/>
        <w:ind w:left="0"/>
        <w:jc w:val="both"/>
      </w:pPr>
      <w:r>
        <w:rPr>
          <w:rFonts w:ascii="Times New Roman"/>
          <w:b w:val="false"/>
          <w:i w:val="false"/>
          <w:color w:val="000000"/>
          <w:sz w:val="28"/>
        </w:rPr>
        <w:t>
      14) Қазақстан Республикасының қолданыстағы заңнамалық актілерінде көзделген өзге де міндеттерді жүзеге асыруға міндетті.</w:t>
      </w:r>
    </w:p>
    <w:bookmarkEnd w:id="615"/>
    <w:bookmarkStart w:name="z633" w:id="616"/>
    <w:p>
      <w:pPr>
        <w:spacing w:after="0"/>
        <w:ind w:left="0"/>
        <w:jc w:val="both"/>
      </w:pPr>
      <w:r>
        <w:rPr>
          <w:rFonts w:ascii="Times New Roman"/>
          <w:b w:val="false"/>
          <w:i w:val="false"/>
          <w:color w:val="000000"/>
          <w:sz w:val="28"/>
        </w:rPr>
        <w:t>
      15. Функциялары:</w:t>
      </w:r>
    </w:p>
    <w:bookmarkEnd w:id="616"/>
    <w:bookmarkStart w:name="z634" w:id="617"/>
    <w:p>
      <w:pPr>
        <w:spacing w:after="0"/>
        <w:ind w:left="0"/>
        <w:jc w:val="both"/>
      </w:pPr>
      <w:r>
        <w:rPr>
          <w:rFonts w:ascii="Times New Roman"/>
          <w:b w:val="false"/>
          <w:i w:val="false"/>
          <w:color w:val="000000"/>
          <w:sz w:val="28"/>
        </w:rPr>
        <w:t>
      1) Департаменттің құзыреті шегінде іске асыру және бақылау-қадағалау функцияларын жүзеге асырады және Министрліктің стратегиялық функцияларын және Комитеттің жұмыс жоспарын орындауға қатысады;</w:t>
      </w:r>
    </w:p>
    <w:bookmarkEnd w:id="617"/>
    <w:bookmarkStart w:name="z635" w:id="618"/>
    <w:p>
      <w:pPr>
        <w:spacing w:after="0"/>
        <w:ind w:left="0"/>
        <w:jc w:val="both"/>
      </w:pPr>
      <w:r>
        <w:rPr>
          <w:rFonts w:ascii="Times New Roman"/>
          <w:b w:val="false"/>
          <w:i w:val="false"/>
          <w:color w:val="000000"/>
          <w:sz w:val="28"/>
        </w:rPr>
        <w:t>
      2) өз құзыреті шегінде Комитетпен келісім бойынша халықаралық ынтымақтастықты жүзеге асыруға қатысады;</w:t>
      </w:r>
    </w:p>
    <w:bookmarkEnd w:id="618"/>
    <w:bookmarkStart w:name="z636" w:id="619"/>
    <w:p>
      <w:pPr>
        <w:spacing w:after="0"/>
        <w:ind w:left="0"/>
        <w:jc w:val="both"/>
      </w:pPr>
      <w:r>
        <w:rPr>
          <w:rFonts w:ascii="Times New Roman"/>
          <w:b w:val="false"/>
          <w:i w:val="false"/>
          <w:color w:val="000000"/>
          <w:sz w:val="28"/>
        </w:rPr>
        <w:t>
      3) Департамент құзыреті шегінде нормативтік құқықтық актілерді әзірлеуге қатысады;</w:t>
      </w:r>
    </w:p>
    <w:bookmarkEnd w:id="619"/>
    <w:bookmarkStart w:name="z637" w:id="620"/>
    <w:p>
      <w:pPr>
        <w:spacing w:after="0"/>
        <w:ind w:left="0"/>
        <w:jc w:val="both"/>
      </w:pPr>
      <w:r>
        <w:rPr>
          <w:rFonts w:ascii="Times New Roman"/>
          <w:b w:val="false"/>
          <w:i w:val="false"/>
          <w:color w:val="000000"/>
          <w:sz w:val="28"/>
        </w:rPr>
        <w:t>
      4) мемлекеттік қызметтер көрсету тәртібін айқындайтын заңға тәуелді нормативтік құқықтық актілерге сәйкес мемлекеттік қызметтер көрсетеді;</w:t>
      </w:r>
    </w:p>
    <w:bookmarkEnd w:id="620"/>
    <w:bookmarkStart w:name="z638" w:id="621"/>
    <w:p>
      <w:pPr>
        <w:spacing w:after="0"/>
        <w:ind w:left="0"/>
        <w:jc w:val="both"/>
      </w:pPr>
      <w:r>
        <w:rPr>
          <w:rFonts w:ascii="Times New Roman"/>
          <w:b w:val="false"/>
          <w:i w:val="false"/>
          <w:color w:val="000000"/>
          <w:sz w:val="28"/>
        </w:rPr>
        <w:t>
      5) қауіпті өндірістік объектілердегі авариялар салдарынан болған авариялар мен жазатайым оқиғаларды тергеп-тексеруді өз құзыреті шегінде мүдделі мемлекеттік органдармен бірлесіп ұйымдастыруды және жүргізуді жүзеге асырады;</w:t>
      </w:r>
    </w:p>
    <w:bookmarkEnd w:id="621"/>
    <w:bookmarkStart w:name="z639" w:id="622"/>
    <w:p>
      <w:pPr>
        <w:spacing w:after="0"/>
        <w:ind w:left="0"/>
        <w:jc w:val="both"/>
      </w:pPr>
      <w:r>
        <w:rPr>
          <w:rFonts w:ascii="Times New Roman"/>
          <w:b w:val="false"/>
          <w:i w:val="false"/>
          <w:color w:val="000000"/>
          <w:sz w:val="28"/>
        </w:rPr>
        <w:t>
      6) қауіпті өндірістік объектіні пайдалануға беру кезінде оны қабылдау сынақтарына, техникалық куәландыруға қатысады;</w:t>
      </w:r>
    </w:p>
    <w:bookmarkEnd w:id="622"/>
    <w:bookmarkStart w:name="z640" w:id="623"/>
    <w:p>
      <w:pPr>
        <w:spacing w:after="0"/>
        <w:ind w:left="0"/>
        <w:jc w:val="both"/>
      </w:pPr>
      <w:r>
        <w:rPr>
          <w:rFonts w:ascii="Times New Roman"/>
          <w:b w:val="false"/>
          <w:i w:val="false"/>
          <w:color w:val="000000"/>
          <w:sz w:val="28"/>
        </w:rPr>
        <w:t>
      7) жарылыс жұмыстарын жүргізуге рұқсат береді;</w:t>
      </w:r>
    </w:p>
    <w:bookmarkEnd w:id="623"/>
    <w:bookmarkStart w:name="z641" w:id="624"/>
    <w:p>
      <w:pPr>
        <w:spacing w:after="0"/>
        <w:ind w:left="0"/>
        <w:jc w:val="both"/>
      </w:pPr>
      <w:r>
        <w:rPr>
          <w:rFonts w:ascii="Times New Roman"/>
          <w:b w:val="false"/>
          <w:i w:val="false"/>
          <w:color w:val="000000"/>
          <w:sz w:val="28"/>
        </w:rPr>
        <w:t>
      8) адамдардың өмірі мен денсаулығына қатер төндіретін айрықша жағдайларда сот шешімінсіз дара кәсіпкерлердің, қауіпті өндірістік объектілерді, техникалық құрылғыларды пайдалануға байланысты ұйымдардың қызметін немесе қызметінің жекелеген түрлерін көрсетілген мерзімде міндетті түрде сотқа талап арыз бере отырып, үш күннен аспайтын мерзімге тоқтата тұрады немесе тыйым салады;</w:t>
      </w:r>
    </w:p>
    <w:bookmarkEnd w:id="624"/>
    <w:bookmarkStart w:name="z642" w:id="625"/>
    <w:p>
      <w:pPr>
        <w:spacing w:after="0"/>
        <w:ind w:left="0"/>
        <w:jc w:val="both"/>
      </w:pPr>
      <w:r>
        <w:rPr>
          <w:rFonts w:ascii="Times New Roman"/>
          <w:b w:val="false"/>
          <w:i w:val="false"/>
          <w:color w:val="000000"/>
          <w:sz w:val="28"/>
        </w:rPr>
        <w:t xml:space="preserve">
      9) екі және одан да көп облыстар шегінде орналастырылатын қауіпті өндірістік объектіні, сондай-ақ "Азаматтық қорғау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стратегиялық объектілерді қоспағанда, қауіпті өндірістік объектілерді салуға, кеңейтуге, реконструкциялауға, жаңғыртуға, консервациялауға және жоюға арналған жобалау құжаттамасын келіседі;</w:t>
      </w:r>
    </w:p>
    <w:bookmarkEnd w:id="625"/>
    <w:bookmarkStart w:name="z643" w:id="626"/>
    <w:p>
      <w:pPr>
        <w:spacing w:after="0"/>
        <w:ind w:left="0"/>
        <w:jc w:val="both"/>
      </w:pPr>
      <w:r>
        <w:rPr>
          <w:rFonts w:ascii="Times New Roman"/>
          <w:b w:val="false"/>
          <w:i w:val="false"/>
          <w:color w:val="000000"/>
          <w:sz w:val="28"/>
        </w:rPr>
        <w:t>
      10) әлеуметтік инфрақұрылым объектілеріндегі қауіпті техникалық құрылғыларды қоспағанда қауіпті өндірістік объектілерді, қауіпті техникалық құрылғыларды есепке қоюды және есептен шығаруды жүзеге асырады;</w:t>
      </w:r>
    </w:p>
    <w:bookmarkEnd w:id="626"/>
    <w:bookmarkStart w:name="z644" w:id="627"/>
    <w:p>
      <w:pPr>
        <w:spacing w:after="0"/>
        <w:ind w:left="0"/>
        <w:jc w:val="both"/>
      </w:pPr>
      <w:r>
        <w:rPr>
          <w:rFonts w:ascii="Times New Roman"/>
          <w:b w:val="false"/>
          <w:i w:val="false"/>
          <w:color w:val="000000"/>
          <w:sz w:val="28"/>
        </w:rPr>
        <w:t>
      11) қауіпті өндірістік объектілерде оқу дабылдарын жүргізуге қатысады;</w:t>
      </w:r>
    </w:p>
    <w:bookmarkEnd w:id="627"/>
    <w:bookmarkStart w:name="z645" w:id="628"/>
    <w:p>
      <w:pPr>
        <w:spacing w:after="0"/>
        <w:ind w:left="0"/>
        <w:jc w:val="both"/>
      </w:pPr>
      <w:r>
        <w:rPr>
          <w:rFonts w:ascii="Times New Roman"/>
          <w:b w:val="false"/>
          <w:i w:val="false"/>
          <w:color w:val="000000"/>
          <w:sz w:val="28"/>
        </w:rPr>
        <w:t>
      12) жарылғыш заттар мен олардың негізінде жасалған бұйымдарды бақылау және қабылдау сынақтарын жүргізу жөніндегі комиссияға қатысады;</w:t>
      </w:r>
    </w:p>
    <w:bookmarkEnd w:id="628"/>
    <w:bookmarkStart w:name="z646" w:id="629"/>
    <w:p>
      <w:pPr>
        <w:spacing w:after="0"/>
        <w:ind w:left="0"/>
        <w:jc w:val="both"/>
      </w:pPr>
      <w:r>
        <w:rPr>
          <w:rFonts w:ascii="Times New Roman"/>
          <w:b w:val="false"/>
          <w:i w:val="false"/>
          <w:color w:val="000000"/>
          <w:sz w:val="28"/>
        </w:rPr>
        <w:t>
      13) қауіпті өндірістік объектілер мен қауіпті техникалық құрылғыларды пайдаланатын ұйымдардың өнеркәсіптік қауіпсіздік талаптарын сақтауына мемлекеттік бақылауды және қадағалауды жүзеге асырады;</w:t>
      </w:r>
    </w:p>
    <w:bookmarkEnd w:id="629"/>
    <w:bookmarkStart w:name="z647" w:id="630"/>
    <w:p>
      <w:pPr>
        <w:spacing w:after="0"/>
        <w:ind w:left="0"/>
        <w:jc w:val="both"/>
      </w:pPr>
      <w:r>
        <w:rPr>
          <w:rFonts w:ascii="Times New Roman"/>
          <w:b w:val="false"/>
          <w:i w:val="false"/>
          <w:color w:val="000000"/>
          <w:sz w:val="28"/>
        </w:rPr>
        <w:t>
      14) өндірістік ғимараттарға, технологиялық құрылыстарға және қауіпті өндірістік объектілердің техникалық құрылғыларына, қауіпті техникалық құрылғыларға техникалық куәландырудың уақтылы жүргізілуіне мемлекеттік бақылауды және қадағалауды жүзеге асырады;</w:t>
      </w:r>
    </w:p>
    <w:bookmarkEnd w:id="630"/>
    <w:bookmarkStart w:name="z648" w:id="631"/>
    <w:p>
      <w:pPr>
        <w:spacing w:after="0"/>
        <w:ind w:left="0"/>
        <w:jc w:val="both"/>
      </w:pPr>
      <w:r>
        <w:rPr>
          <w:rFonts w:ascii="Times New Roman"/>
          <w:b w:val="false"/>
          <w:i w:val="false"/>
          <w:color w:val="000000"/>
          <w:sz w:val="28"/>
        </w:rPr>
        <w:t>
      15) қауіпті өндірістік объектілер мен қауіпті техникалық құрылғыларды пайдаланатын ұйымдардың авариялар мен олардың зардаптарын жою және оқшаулау жөніндегі жұмыстарды жүргізуге әзірлігін мемлекеттік бақылауды және қадағалауды жүзеге асырады;</w:t>
      </w:r>
    </w:p>
    <w:bookmarkEnd w:id="631"/>
    <w:bookmarkStart w:name="z649" w:id="632"/>
    <w:p>
      <w:pPr>
        <w:spacing w:after="0"/>
        <w:ind w:left="0"/>
        <w:jc w:val="both"/>
      </w:pPr>
      <w:r>
        <w:rPr>
          <w:rFonts w:ascii="Times New Roman"/>
          <w:b w:val="false"/>
          <w:i w:val="false"/>
          <w:color w:val="000000"/>
          <w:sz w:val="28"/>
        </w:rPr>
        <w:t>
      16) магистральдық құбырды пайдалану кезінде өнеркәсіптік қауіпсіздік саласындағы мемлекеттік бақылауды және қадағалауды жүзеге асырады;</w:t>
      </w:r>
    </w:p>
    <w:bookmarkEnd w:id="632"/>
    <w:bookmarkStart w:name="z650" w:id="633"/>
    <w:p>
      <w:pPr>
        <w:spacing w:after="0"/>
        <w:ind w:left="0"/>
        <w:jc w:val="both"/>
      </w:pPr>
      <w:r>
        <w:rPr>
          <w:rFonts w:ascii="Times New Roman"/>
          <w:b w:val="false"/>
          <w:i w:val="false"/>
          <w:color w:val="000000"/>
          <w:sz w:val="28"/>
        </w:rPr>
        <w:t>
      17) тұрмыстық және коммуналдық-тұрмыстық тұтынушылардың газ тұтыну жүйелері мен газ жабдықтарын қоспағанда, тұрмыстық баллондар мен газбен жабдықтау жүйелерінің объектілерін қауіпсіз пайдалану талаптарын сақтау бөлігінде газ және газбен жабдықтау саласында мемлекеттік бақылауды жүзеге асырады;</w:t>
      </w:r>
    </w:p>
    <w:bookmarkEnd w:id="633"/>
    <w:bookmarkStart w:name="z651" w:id="634"/>
    <w:p>
      <w:pPr>
        <w:spacing w:after="0"/>
        <w:ind w:left="0"/>
        <w:jc w:val="both"/>
      </w:pPr>
      <w:r>
        <w:rPr>
          <w:rFonts w:ascii="Times New Roman"/>
          <w:b w:val="false"/>
          <w:i w:val="false"/>
          <w:color w:val="000000"/>
          <w:sz w:val="28"/>
        </w:rPr>
        <w:t>
      18) бақылау және қадағалау және (немесе) тексеру субъектісіне (объектісіне) бара отырып, профилактикалық бақылау және қадағалау нәтижелері туралы актіні, анықталған бұзушылықтарды жою туралы нұсқамаларды, өнеркәсіптік қауіпсіздік саласындағы қызметке немесе қызметтің жекелеген түрлеріне тыйым салу не тоқтата тұру туралы актіні жеке және заңды тұлғаларға береді;</w:t>
      </w:r>
    </w:p>
    <w:bookmarkEnd w:id="634"/>
    <w:bookmarkStart w:name="z652" w:id="635"/>
    <w:p>
      <w:pPr>
        <w:spacing w:after="0"/>
        <w:ind w:left="0"/>
        <w:jc w:val="both"/>
      </w:pPr>
      <w:r>
        <w:rPr>
          <w:rFonts w:ascii="Times New Roman"/>
          <w:b w:val="false"/>
          <w:i w:val="false"/>
          <w:color w:val="000000"/>
          <w:sz w:val="28"/>
        </w:rPr>
        <w:t>
      19) "Жер қойнауы және жер қойнауын пайдалану туралы" Қазақстан Республикасының Кодексінде белгіленген тәртіппен қатты пайдалы қазбаларды өндіру жөніндегі тау-кен жұмыстарының жоспарын келіседі;</w:t>
      </w:r>
    </w:p>
    <w:bookmarkEnd w:id="635"/>
    <w:bookmarkStart w:name="z653" w:id="636"/>
    <w:p>
      <w:pPr>
        <w:spacing w:after="0"/>
        <w:ind w:left="0"/>
        <w:jc w:val="both"/>
      </w:pPr>
      <w:r>
        <w:rPr>
          <w:rFonts w:ascii="Times New Roman"/>
          <w:b w:val="false"/>
          <w:i w:val="false"/>
          <w:color w:val="000000"/>
          <w:sz w:val="28"/>
        </w:rPr>
        <w:t>
      20) "Жер қойнауы және жер қойнауын пайдалану туралы" Қазақстан Республикасының Кодексінде белгіленген тәртіппен жер қойнауы кеңістігін пайдалану жобасын келіседі;</w:t>
      </w:r>
    </w:p>
    <w:bookmarkEnd w:id="636"/>
    <w:bookmarkStart w:name="z654" w:id="637"/>
    <w:p>
      <w:pPr>
        <w:spacing w:after="0"/>
        <w:ind w:left="0"/>
        <w:jc w:val="both"/>
      </w:pPr>
      <w:r>
        <w:rPr>
          <w:rFonts w:ascii="Times New Roman"/>
          <w:b w:val="false"/>
          <w:i w:val="false"/>
          <w:color w:val="000000"/>
          <w:sz w:val="28"/>
        </w:rPr>
        <w:t>
      21) Қазақстан Республикасының Кәсіпкерлік кодексіне сәйкес өнеркәсіптік қауіпсіздік саласындағы тәуекел дәрежесін бағалау өлшемшарттарын, тексеру парақтарын әзірлеуге қатысады;</w:t>
      </w:r>
    </w:p>
    <w:bookmarkEnd w:id="637"/>
    <w:bookmarkStart w:name="z655" w:id="638"/>
    <w:p>
      <w:pPr>
        <w:spacing w:after="0"/>
        <w:ind w:left="0"/>
        <w:jc w:val="both"/>
      </w:pPr>
      <w:r>
        <w:rPr>
          <w:rFonts w:ascii="Times New Roman"/>
          <w:b w:val="false"/>
          <w:i w:val="false"/>
          <w:color w:val="000000"/>
          <w:sz w:val="28"/>
        </w:rPr>
        <w:t xml:space="preserve">
      22) берілген рұқсаттар бойынша рұқсат беру талаптарына сәйкестігіне тексерулер жүргізу графигін, сондай-ақ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бақылау және қадағалау субъектісіне (объектісіне) бара отырып, профилактикалық бақылауды және қадағалауды жүргізудің жартыжылдық тізімдерін қалыптастыруға қатысады;</w:t>
      </w:r>
    </w:p>
    <w:bookmarkEnd w:id="638"/>
    <w:bookmarkStart w:name="z656" w:id="639"/>
    <w:p>
      <w:pPr>
        <w:spacing w:after="0"/>
        <w:ind w:left="0"/>
        <w:jc w:val="both"/>
      </w:pPr>
      <w:r>
        <w:rPr>
          <w:rFonts w:ascii="Times New Roman"/>
          <w:b w:val="false"/>
          <w:i w:val="false"/>
          <w:color w:val="000000"/>
          <w:sz w:val="28"/>
        </w:rPr>
        <w:t>
      23) Департамент құзыреті шегінде өтініш берушінің біліктілік және/немесе рұқсат беру талаптарына сәйкестігіне рұқсат беру бақылауын жүзеге асырады;</w:t>
      </w:r>
    </w:p>
    <w:bookmarkEnd w:id="639"/>
    <w:bookmarkStart w:name="z657" w:id="640"/>
    <w:p>
      <w:pPr>
        <w:spacing w:after="0"/>
        <w:ind w:left="0"/>
        <w:jc w:val="both"/>
      </w:pPr>
      <w:r>
        <w:rPr>
          <w:rFonts w:ascii="Times New Roman"/>
          <w:b w:val="false"/>
          <w:i w:val="false"/>
          <w:color w:val="000000"/>
          <w:sz w:val="28"/>
        </w:rPr>
        <w:t>
      24) Департамент құзыреті шегінде әкімшілік құқық бұзушылық туралы істер жүргізуді жүзеге асырады;</w:t>
      </w:r>
    </w:p>
    <w:bookmarkEnd w:id="640"/>
    <w:bookmarkStart w:name="z658" w:id="641"/>
    <w:p>
      <w:pPr>
        <w:spacing w:after="0"/>
        <w:ind w:left="0"/>
        <w:jc w:val="both"/>
      </w:pPr>
      <w:r>
        <w:rPr>
          <w:rFonts w:ascii="Times New Roman"/>
          <w:b w:val="false"/>
          <w:i w:val="false"/>
          <w:color w:val="000000"/>
          <w:sz w:val="28"/>
        </w:rPr>
        <w:t>
      25) құзыретті органдармен бірлесіп жарылғыш материалдарды жою жөніндегі комиссияның құрамына қатысады;</w:t>
      </w:r>
    </w:p>
    <w:bookmarkEnd w:id="641"/>
    <w:bookmarkStart w:name="z659" w:id="642"/>
    <w:p>
      <w:pPr>
        <w:spacing w:after="0"/>
        <w:ind w:left="0"/>
        <w:jc w:val="both"/>
      </w:pPr>
      <w:r>
        <w:rPr>
          <w:rFonts w:ascii="Times New Roman"/>
          <w:b w:val="false"/>
          <w:i w:val="false"/>
          <w:color w:val="000000"/>
          <w:sz w:val="28"/>
        </w:rPr>
        <w:t>
      26) "Жер қойнауы және жер қойнауын пайдалану туралы" Қазақстан Республикасының Кодексінде белгіленген тәртіппен қатты пайдалы қазбаларды өндіру учаскесіндегі (оның бір бөлігіндегі) операциялардың салдарын жою жөніндегі комиссияға қатысады;</w:t>
      </w:r>
    </w:p>
    <w:bookmarkEnd w:id="642"/>
    <w:bookmarkStart w:name="z660" w:id="643"/>
    <w:p>
      <w:pPr>
        <w:spacing w:after="0"/>
        <w:ind w:left="0"/>
        <w:jc w:val="both"/>
      </w:pPr>
      <w:r>
        <w:rPr>
          <w:rFonts w:ascii="Times New Roman"/>
          <w:b w:val="false"/>
          <w:i w:val="false"/>
          <w:color w:val="000000"/>
          <w:sz w:val="28"/>
        </w:rPr>
        <w:t>
      27) "Жер қойнауы және жер қойнауын пайдалану туралы" Қазақстан Республикасының Кодексінде белгіленген тәртіппен қатты пайдалы қазбаларды өндіру жер қойнауы учаскесін консервациялау жөніндегі комиссияға қатысады;</w:t>
      </w:r>
    </w:p>
    <w:bookmarkEnd w:id="643"/>
    <w:bookmarkStart w:name="z661" w:id="644"/>
    <w:p>
      <w:pPr>
        <w:spacing w:after="0"/>
        <w:ind w:left="0"/>
        <w:jc w:val="both"/>
      </w:pPr>
      <w:r>
        <w:rPr>
          <w:rFonts w:ascii="Times New Roman"/>
          <w:b w:val="false"/>
          <w:i w:val="false"/>
          <w:color w:val="000000"/>
          <w:sz w:val="28"/>
        </w:rPr>
        <w:t>
      28) "Жер қойнауы және жер қойнауын пайдалану туралы" Қазақстан Республикасының Кодексінде белгіленген тәртіппен жер қойнауы кеңістігін пайдалану жөніндегі операциялардың салдарын жою жөніндегі комиссияға қатысады;</w:t>
      </w:r>
    </w:p>
    <w:bookmarkEnd w:id="644"/>
    <w:bookmarkStart w:name="z662" w:id="645"/>
    <w:p>
      <w:pPr>
        <w:spacing w:after="0"/>
        <w:ind w:left="0"/>
        <w:jc w:val="both"/>
      </w:pPr>
      <w:r>
        <w:rPr>
          <w:rFonts w:ascii="Times New Roman"/>
          <w:b w:val="false"/>
          <w:i w:val="false"/>
          <w:color w:val="000000"/>
          <w:sz w:val="28"/>
        </w:rPr>
        <w:t>
      29) жеке және заңды тұлғалардың өтініштерін қарау кезінде жүйелік проблемаларды талдауды және анықтауды жүзеге асырады;</w:t>
      </w:r>
    </w:p>
    <w:bookmarkEnd w:id="645"/>
    <w:bookmarkStart w:name="z663" w:id="646"/>
    <w:p>
      <w:pPr>
        <w:spacing w:after="0"/>
        <w:ind w:left="0"/>
        <w:jc w:val="both"/>
      </w:pPr>
      <w:r>
        <w:rPr>
          <w:rFonts w:ascii="Times New Roman"/>
          <w:b w:val="false"/>
          <w:i w:val="false"/>
          <w:color w:val="000000"/>
          <w:sz w:val="28"/>
        </w:rPr>
        <w:t>
      30) 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646"/>
    <w:bookmarkStart w:name="z664" w:id="647"/>
    <w:p>
      <w:pPr>
        <w:spacing w:after="0"/>
        <w:ind w:left="0"/>
        <w:jc w:val="left"/>
      </w:pPr>
      <w:r>
        <w:rPr>
          <w:rFonts w:ascii="Times New Roman"/>
          <w:b/>
          <w:i w:val="false"/>
          <w:color w:val="000000"/>
        </w:rPr>
        <w:t xml:space="preserve"> 3-тарау. Департаменттің қызметін ұйымдастыру кезіндегі оның басшысының мәртебесі және өкілеттіктері</w:t>
      </w:r>
    </w:p>
    <w:bookmarkEnd w:id="647"/>
    <w:bookmarkStart w:name="z665" w:id="648"/>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асыруына дербес жауапты болатын Алматы облысы бойынша өнеркәсіптік қауіпсіздік саласындағы мемлекеттік бақылау және қадағалау жөніндегі бас мемлекеттік инспектор – басшы жүзеге асырады.</w:t>
      </w:r>
    </w:p>
    <w:bookmarkEnd w:id="648"/>
    <w:bookmarkStart w:name="z666" w:id="649"/>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649"/>
    <w:bookmarkStart w:name="z667" w:id="650"/>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орынбасары болады.</w:t>
      </w:r>
    </w:p>
    <w:bookmarkEnd w:id="650"/>
    <w:bookmarkStart w:name="z668" w:id="651"/>
    <w:p>
      <w:pPr>
        <w:spacing w:after="0"/>
        <w:ind w:left="0"/>
        <w:jc w:val="both"/>
      </w:pPr>
      <w:r>
        <w:rPr>
          <w:rFonts w:ascii="Times New Roman"/>
          <w:b w:val="false"/>
          <w:i w:val="false"/>
          <w:color w:val="000000"/>
          <w:sz w:val="28"/>
        </w:rPr>
        <w:t>
      19. Алматы облысы бойынша өнеркәсіптік қауіпсіздік саласындағы мемлекеттік бақылау және қадағалау жөніндегі бас мемлекеттік инспектордың өкілеттіктері:</w:t>
      </w:r>
    </w:p>
    <w:bookmarkEnd w:id="651"/>
    <w:bookmarkStart w:name="z669" w:id="652"/>
    <w:p>
      <w:pPr>
        <w:spacing w:after="0"/>
        <w:ind w:left="0"/>
        <w:jc w:val="both"/>
      </w:pPr>
      <w:r>
        <w:rPr>
          <w:rFonts w:ascii="Times New Roman"/>
          <w:b w:val="false"/>
          <w:i w:val="false"/>
          <w:color w:val="000000"/>
          <w:sz w:val="28"/>
        </w:rPr>
        <w:t>
      1) Департаменттің жұмыс жоспарын әзірлейді және Комитетке келісуге енгізеді, келісілгеннен кейін бекітеді;</w:t>
      </w:r>
    </w:p>
    <w:bookmarkEnd w:id="652"/>
    <w:bookmarkStart w:name="z670" w:id="653"/>
    <w:p>
      <w:pPr>
        <w:spacing w:after="0"/>
        <w:ind w:left="0"/>
        <w:jc w:val="both"/>
      </w:pPr>
      <w:r>
        <w:rPr>
          <w:rFonts w:ascii="Times New Roman"/>
          <w:b w:val="false"/>
          <w:i w:val="false"/>
          <w:color w:val="000000"/>
          <w:sz w:val="28"/>
        </w:rPr>
        <w:t>
      2) бөлімдердің ережесін және бөлім басшылары мен Департамент қызметкерлерінің лауазымдық нұсқаулықтарын бекітеді;</w:t>
      </w:r>
    </w:p>
    <w:bookmarkEnd w:id="653"/>
    <w:bookmarkStart w:name="z671" w:id="654"/>
    <w:p>
      <w:pPr>
        <w:spacing w:after="0"/>
        <w:ind w:left="0"/>
        <w:jc w:val="both"/>
      </w:pPr>
      <w:r>
        <w:rPr>
          <w:rFonts w:ascii="Times New Roman"/>
          <w:b w:val="false"/>
          <w:i w:val="false"/>
          <w:color w:val="000000"/>
          <w:sz w:val="28"/>
        </w:rPr>
        <w:t>
      3) Департаменттің жұмыс жоспарын орындау жөніндегі есептілікті Комитетке жартыжылдықта бір рет уақтылы ұсынуды қамтамасыз етеді;</w:t>
      </w:r>
    </w:p>
    <w:bookmarkEnd w:id="654"/>
    <w:bookmarkStart w:name="z672" w:id="655"/>
    <w:p>
      <w:pPr>
        <w:spacing w:after="0"/>
        <w:ind w:left="0"/>
        <w:jc w:val="both"/>
      </w:pPr>
      <w:r>
        <w:rPr>
          <w:rFonts w:ascii="Times New Roman"/>
          <w:b w:val="false"/>
          <w:i w:val="false"/>
          <w:color w:val="000000"/>
          <w:sz w:val="28"/>
        </w:rPr>
        <w:t>
      4) өз құзыреті шегінде бұйрықтарға қол қояды;</w:t>
      </w:r>
    </w:p>
    <w:bookmarkEnd w:id="655"/>
    <w:bookmarkStart w:name="z673" w:id="656"/>
    <w:p>
      <w:pPr>
        <w:spacing w:after="0"/>
        <w:ind w:left="0"/>
        <w:jc w:val="both"/>
      </w:pPr>
      <w:r>
        <w:rPr>
          <w:rFonts w:ascii="Times New Roman"/>
          <w:b w:val="false"/>
          <w:i w:val="false"/>
          <w:color w:val="000000"/>
          <w:sz w:val="28"/>
        </w:rPr>
        <w:t>
      5) бөлім басшыларын және Департамент қызметкерлерін қызметке тағайындайды және қызметтен босатады;</w:t>
      </w:r>
    </w:p>
    <w:bookmarkEnd w:id="656"/>
    <w:bookmarkStart w:name="z674" w:id="657"/>
    <w:p>
      <w:pPr>
        <w:spacing w:after="0"/>
        <w:ind w:left="0"/>
        <w:jc w:val="both"/>
      </w:pPr>
      <w:r>
        <w:rPr>
          <w:rFonts w:ascii="Times New Roman"/>
          <w:b w:val="false"/>
          <w:i w:val="false"/>
          <w:color w:val="000000"/>
          <w:sz w:val="28"/>
        </w:rPr>
        <w:t>
      6) Департаменттің бөлім басшылары мен қызметкерлерін іссапарға жіберу, демалыс беру, материалдық көмек көрсету, даярлау (қайта даярлау), біліктілікті арттыру, көтермелеу, үстемеақылар мен сыйлықақылар төлеу мәселелерін шешеді;</w:t>
      </w:r>
    </w:p>
    <w:bookmarkEnd w:id="657"/>
    <w:bookmarkStart w:name="z675" w:id="658"/>
    <w:p>
      <w:pPr>
        <w:spacing w:after="0"/>
        <w:ind w:left="0"/>
        <w:jc w:val="both"/>
      </w:pPr>
      <w:r>
        <w:rPr>
          <w:rFonts w:ascii="Times New Roman"/>
          <w:b w:val="false"/>
          <w:i w:val="false"/>
          <w:color w:val="000000"/>
          <w:sz w:val="28"/>
        </w:rPr>
        <w:t>
      7) өз құзыреті шегінде қолданыстағы заңнамаға сәйкес Департаментті мемлекеттік органдарда және өзге де ұйымдарда ұсынады;</w:t>
      </w:r>
    </w:p>
    <w:bookmarkEnd w:id="658"/>
    <w:bookmarkStart w:name="z676" w:id="659"/>
    <w:p>
      <w:pPr>
        <w:spacing w:after="0"/>
        <w:ind w:left="0"/>
        <w:jc w:val="both"/>
      </w:pPr>
      <w:r>
        <w:rPr>
          <w:rFonts w:ascii="Times New Roman"/>
          <w:b w:val="false"/>
          <w:i w:val="false"/>
          <w:color w:val="000000"/>
          <w:sz w:val="28"/>
        </w:rPr>
        <w:t>
      8) заңнамада белгіленген тәртіппен Департаменттің бөлім басшылары мен қызметкерлерін көтермелейді және оларға тәртіптік жаза қолданады;</w:t>
      </w:r>
    </w:p>
    <w:bookmarkEnd w:id="659"/>
    <w:bookmarkStart w:name="z677" w:id="660"/>
    <w:p>
      <w:pPr>
        <w:spacing w:after="0"/>
        <w:ind w:left="0"/>
        <w:jc w:val="both"/>
      </w:pPr>
      <w:r>
        <w:rPr>
          <w:rFonts w:ascii="Times New Roman"/>
          <w:b w:val="false"/>
          <w:i w:val="false"/>
          <w:color w:val="000000"/>
          <w:sz w:val="28"/>
        </w:rPr>
        <w:t>
      9) сыбайлас жемқорлық құқық бұзушылықтар не сыбайлас жемқорлық әрекеттерінің туындауына ықпал ететін әрекеттер тіркелген жағдайларда бұл туралы Комитет басшылығын хабардар етеді;</w:t>
      </w:r>
    </w:p>
    <w:bookmarkEnd w:id="660"/>
    <w:bookmarkStart w:name="z678" w:id="661"/>
    <w:p>
      <w:pPr>
        <w:spacing w:after="0"/>
        <w:ind w:left="0"/>
        <w:jc w:val="both"/>
      </w:pPr>
      <w:r>
        <w:rPr>
          <w:rFonts w:ascii="Times New Roman"/>
          <w:b w:val="false"/>
          <w:i w:val="false"/>
          <w:color w:val="000000"/>
          <w:sz w:val="28"/>
        </w:rPr>
        <w:t>
      10) Департамент қызметкерлерінің мемлекеттік қызметшілердің қызметтік әдеп нормаларын сақтауын қамтамасыз етеді;</w:t>
      </w:r>
    </w:p>
    <w:bookmarkEnd w:id="661"/>
    <w:bookmarkStart w:name="z679" w:id="662"/>
    <w:p>
      <w:pPr>
        <w:spacing w:after="0"/>
        <w:ind w:left="0"/>
        <w:jc w:val="both"/>
      </w:pPr>
      <w:r>
        <w:rPr>
          <w:rFonts w:ascii="Times New Roman"/>
          <w:b w:val="false"/>
          <w:i w:val="false"/>
          <w:color w:val="000000"/>
          <w:sz w:val="28"/>
        </w:rPr>
        <w:t>
      11) Департаментте Сыбайлас жемқорлыққа қарсы іс-қимылға бағытталған шараларды қабылдайды және сыбайлас жемқорлыққа қарсы шараларды қабылдағаны үшін дербес жауапты болады;</w:t>
      </w:r>
    </w:p>
    <w:bookmarkEnd w:id="662"/>
    <w:bookmarkStart w:name="z680" w:id="663"/>
    <w:p>
      <w:pPr>
        <w:spacing w:after="0"/>
        <w:ind w:left="0"/>
        <w:jc w:val="both"/>
      </w:pPr>
      <w:r>
        <w:rPr>
          <w:rFonts w:ascii="Times New Roman"/>
          <w:b w:val="false"/>
          <w:i w:val="false"/>
          <w:color w:val="000000"/>
          <w:sz w:val="28"/>
        </w:rPr>
        <w:t>
      12) өз құзыретіне жатқызылған басқа да мәселелер бойынша шешімдер қабылдайды;</w:t>
      </w:r>
    </w:p>
    <w:bookmarkEnd w:id="663"/>
    <w:bookmarkStart w:name="z681" w:id="664"/>
    <w:p>
      <w:pPr>
        <w:spacing w:after="0"/>
        <w:ind w:left="0"/>
        <w:jc w:val="both"/>
      </w:pPr>
      <w:r>
        <w:rPr>
          <w:rFonts w:ascii="Times New Roman"/>
          <w:b w:val="false"/>
          <w:i w:val="false"/>
          <w:color w:val="000000"/>
          <w:sz w:val="28"/>
        </w:rPr>
        <w:t>
      13) Комитет басшылығына Департаменттің құрылымы мен штат кестесі бойынша ұсыныстар береді;</w:t>
      </w:r>
    </w:p>
    <w:bookmarkEnd w:id="664"/>
    <w:bookmarkStart w:name="z682" w:id="665"/>
    <w:p>
      <w:pPr>
        <w:spacing w:after="0"/>
        <w:ind w:left="0"/>
        <w:jc w:val="both"/>
      </w:pPr>
      <w:r>
        <w:rPr>
          <w:rFonts w:ascii="Times New Roman"/>
          <w:b w:val="false"/>
          <w:i w:val="false"/>
          <w:color w:val="000000"/>
          <w:sz w:val="28"/>
        </w:rPr>
        <w:t>
      14) азаматтарды қабылдауды жүзеге асырады;</w:t>
      </w:r>
    </w:p>
    <w:bookmarkEnd w:id="665"/>
    <w:bookmarkStart w:name="z683" w:id="666"/>
    <w:p>
      <w:pPr>
        <w:spacing w:after="0"/>
        <w:ind w:left="0"/>
        <w:jc w:val="both"/>
      </w:pPr>
      <w:r>
        <w:rPr>
          <w:rFonts w:ascii="Times New Roman"/>
          <w:b w:val="false"/>
          <w:i w:val="false"/>
          <w:color w:val="000000"/>
          <w:sz w:val="28"/>
        </w:rPr>
        <w:t>
      15) Департаменттің тәртіптік, бағалау және конкурстық комиссиясының қызметіне жалпы басшылықты жүзеге асырады, атқарушылық және еңбек тәртібінің сақталуын, құжат айналымын ұйымдастыруды бақылайды;</w:t>
      </w:r>
    </w:p>
    <w:bookmarkEnd w:id="666"/>
    <w:bookmarkStart w:name="z684" w:id="667"/>
    <w:p>
      <w:pPr>
        <w:spacing w:after="0"/>
        <w:ind w:left="0"/>
        <w:jc w:val="both"/>
      </w:pPr>
      <w:r>
        <w:rPr>
          <w:rFonts w:ascii="Times New Roman"/>
          <w:b w:val="false"/>
          <w:i w:val="false"/>
          <w:color w:val="000000"/>
          <w:sz w:val="28"/>
        </w:rPr>
        <w:t>
      16) Қазақстан Республикасының заңнамасына сәйкес өзге де өкілеттіктерді жүзеге асырады.</w:t>
      </w:r>
    </w:p>
    <w:bookmarkEnd w:id="667"/>
    <w:bookmarkStart w:name="z685" w:id="668"/>
    <w:p>
      <w:pPr>
        <w:spacing w:after="0"/>
        <w:ind w:left="0"/>
        <w:jc w:val="both"/>
      </w:pPr>
      <w:r>
        <w:rPr>
          <w:rFonts w:ascii="Times New Roman"/>
          <w:b w:val="false"/>
          <w:i w:val="false"/>
          <w:color w:val="000000"/>
          <w:sz w:val="28"/>
        </w:rPr>
        <w:t xml:space="preserve">
      Департамент басшысы болмаған кезеңде оның өкілеттіктерін орындауды қолданыстағы заңнамаға сәйкес оны алмастыратын тұлға жүзеге асырады. </w:t>
      </w:r>
    </w:p>
    <w:bookmarkEnd w:id="668"/>
    <w:bookmarkStart w:name="z686" w:id="669"/>
    <w:p>
      <w:pPr>
        <w:spacing w:after="0"/>
        <w:ind w:left="0"/>
        <w:jc w:val="left"/>
      </w:pPr>
      <w:r>
        <w:rPr>
          <w:rFonts w:ascii="Times New Roman"/>
          <w:b/>
          <w:i w:val="false"/>
          <w:color w:val="000000"/>
        </w:rPr>
        <w:t xml:space="preserve"> 4-тарау. Департаменттің мүлкі</w:t>
      </w:r>
    </w:p>
    <w:bookmarkEnd w:id="669"/>
    <w:bookmarkStart w:name="z687" w:id="670"/>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 оқшауланған мүлкі болуы мүмкін.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670"/>
    <w:bookmarkStart w:name="z688" w:id="671"/>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671"/>
    <w:bookmarkStart w:name="z689" w:id="672"/>
    <w:p>
      <w:pPr>
        <w:spacing w:after="0"/>
        <w:ind w:left="0"/>
        <w:jc w:val="both"/>
      </w:pPr>
      <w:r>
        <w:rPr>
          <w:rFonts w:ascii="Times New Roman"/>
          <w:b w:val="false"/>
          <w:i w:val="false"/>
          <w:color w:val="000000"/>
          <w:sz w:val="28"/>
        </w:rPr>
        <w:t>
      22. Егер заңнамада өзгеше белгіленбесе, Департамент өзіне бекітілген мүлікті және оған қаржыландыру жоспары бойынша берілген қаражат есебінен сатып алынған мүлікті дербес иеліктен шығаруға немесе оған өзге тәсілмен билік етуге құқылы емес.</w:t>
      </w:r>
    </w:p>
    <w:bookmarkEnd w:id="672"/>
    <w:bookmarkStart w:name="z690" w:id="673"/>
    <w:p>
      <w:pPr>
        <w:spacing w:after="0"/>
        <w:ind w:left="0"/>
        <w:jc w:val="left"/>
      </w:pPr>
      <w:r>
        <w:rPr>
          <w:rFonts w:ascii="Times New Roman"/>
          <w:b/>
          <w:i w:val="false"/>
          <w:color w:val="000000"/>
        </w:rPr>
        <w:t xml:space="preserve"> 5-тарау. Департаментті қайта ұйымдастыру және тарату</w:t>
      </w:r>
    </w:p>
    <w:bookmarkEnd w:id="673"/>
    <w:bookmarkStart w:name="z691" w:id="674"/>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6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2023 жылғы 4 шілдедегі</w:t>
            </w:r>
            <w:r>
              <w:br/>
            </w:r>
            <w:r>
              <w:rPr>
                <w:rFonts w:ascii="Times New Roman"/>
                <w:b w:val="false"/>
                <w:i w:val="false"/>
                <w:color w:val="000000"/>
                <w:sz w:val="20"/>
              </w:rPr>
              <w:t>№ 363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30 қазандағы</w:t>
            </w:r>
            <w:r>
              <w:br/>
            </w:r>
            <w:r>
              <w:rPr>
                <w:rFonts w:ascii="Times New Roman"/>
                <w:b w:val="false"/>
                <w:i w:val="false"/>
                <w:color w:val="000000"/>
                <w:sz w:val="20"/>
              </w:rPr>
              <w:t>№ 16 бұйрығына</w:t>
            </w:r>
            <w:r>
              <w:br/>
            </w:r>
            <w:r>
              <w:rPr>
                <w:rFonts w:ascii="Times New Roman"/>
                <w:b w:val="false"/>
                <w:i w:val="false"/>
                <w:color w:val="000000"/>
                <w:sz w:val="20"/>
              </w:rPr>
              <w:t>26-қосымша</w:t>
            </w:r>
          </w:p>
        </w:tc>
      </w:tr>
    </w:tbl>
    <w:bookmarkStart w:name="z694" w:id="675"/>
    <w:p>
      <w:pPr>
        <w:spacing w:after="0"/>
        <w:ind w:left="0"/>
        <w:jc w:val="left"/>
      </w:pPr>
      <w:r>
        <w:rPr>
          <w:rFonts w:ascii="Times New Roman"/>
          <w:b/>
          <w:i w:val="false"/>
          <w:color w:val="000000"/>
        </w:rPr>
        <w:t xml:space="preserve"> Қазақстан Республикасы Төтенше жағдайлар министрлігі  Өнеркәсіптік қауіпсіздік комитеті Ақмола облысы  бойынша департаментінің ережесі</w:t>
      </w:r>
    </w:p>
    <w:bookmarkEnd w:id="675"/>
    <w:bookmarkStart w:name="z695" w:id="676"/>
    <w:p>
      <w:pPr>
        <w:spacing w:after="0"/>
        <w:ind w:left="0"/>
        <w:jc w:val="left"/>
      </w:pPr>
      <w:r>
        <w:rPr>
          <w:rFonts w:ascii="Times New Roman"/>
          <w:b/>
          <w:i w:val="false"/>
          <w:color w:val="000000"/>
        </w:rPr>
        <w:t xml:space="preserve"> 1-тарау. Жалпы ережелер</w:t>
      </w:r>
    </w:p>
    <w:bookmarkEnd w:id="676"/>
    <w:bookmarkStart w:name="z696" w:id="677"/>
    <w:p>
      <w:pPr>
        <w:spacing w:after="0"/>
        <w:ind w:left="0"/>
        <w:jc w:val="both"/>
      </w:pPr>
      <w:r>
        <w:rPr>
          <w:rFonts w:ascii="Times New Roman"/>
          <w:b w:val="false"/>
          <w:i w:val="false"/>
          <w:color w:val="000000"/>
          <w:sz w:val="28"/>
        </w:rPr>
        <w:t>
      1. "Қазақстан Республикасы Төтенше жағдайлар министрлігі Өнеркәсіптік қауіпсіздік комитетінің Ақмола облысы бойынша департаменті" республикалық мемлекеттік мекемесі (бұдан әрі - Департамент) "Қазақстан Республикасы Төтенше жағдайлар министрлігінің Өнеркәсіптік қауіпсіздік комитеті" республикалық мемлекеттік мекемесінің (бұдан әрі -Комитет) іске асыру, өнеркәсіптік қауіпсіздік салалары бақылау-қадағалау функцияларын мемлекеттік бақылауды және қадағалауды қамтамасыз етуді жүзеге асыратын аумақтық бөлімшесі болып табылады.</w:t>
      </w:r>
    </w:p>
    <w:bookmarkEnd w:id="677"/>
    <w:bookmarkStart w:name="z697" w:id="678"/>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 Президенті мен Үкіметінің актілеріне, Қазақстан Республикасы Төтенше жағдайлар министрлігінің (бұдан әрі – Министрлік), Комитеттің бұйрықтарына, өзге де нормативтік құқықтық актілерге, сондай-ақ осы Ережеге сәйкес жүзеге асырады.</w:t>
      </w:r>
    </w:p>
    <w:bookmarkEnd w:id="678"/>
    <w:bookmarkStart w:name="z698" w:id="679"/>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өз атауы бар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679"/>
    <w:bookmarkStart w:name="z699" w:id="680"/>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680"/>
    <w:bookmarkStart w:name="z700" w:id="681"/>
    <w:p>
      <w:pPr>
        <w:spacing w:after="0"/>
        <w:ind w:left="0"/>
        <w:jc w:val="both"/>
      </w:pPr>
      <w:r>
        <w:rPr>
          <w:rFonts w:ascii="Times New Roman"/>
          <w:b w:val="false"/>
          <w:i w:val="false"/>
          <w:color w:val="000000"/>
          <w:sz w:val="28"/>
        </w:rPr>
        <w:t>
      5. Департамент, егер оған заңнамаға сәйкес уәкілеттік берілген болса, Комитет атынан азаматтық-құқықтық қатынастардың тарапынан сөз сөйлеуге құқылы.</w:t>
      </w:r>
    </w:p>
    <w:bookmarkEnd w:id="681"/>
    <w:bookmarkStart w:name="z701" w:id="682"/>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ресімделген бұйрықтарымен және Қазақстан Республикасының заңнамасында көзделген басқа да актілермен шешімдер қабылдайды.          </w:t>
      </w:r>
    </w:p>
    <w:bookmarkEnd w:id="682"/>
    <w:bookmarkStart w:name="z702" w:id="683"/>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683"/>
    <w:bookmarkStart w:name="z703" w:id="684"/>
    <w:p>
      <w:pPr>
        <w:spacing w:after="0"/>
        <w:ind w:left="0"/>
        <w:jc w:val="both"/>
      </w:pPr>
      <w:r>
        <w:rPr>
          <w:rFonts w:ascii="Times New Roman"/>
          <w:b w:val="false"/>
          <w:i w:val="false"/>
          <w:color w:val="000000"/>
          <w:sz w:val="28"/>
        </w:rPr>
        <w:t>
      8. Департаменттің орналасқан жері: Қазақстан Республикасы, индексі 020000, Ақмола облысы, Көкшетау қаласы, М. Әуезов көшесі, 230 үй.</w:t>
      </w:r>
    </w:p>
    <w:bookmarkEnd w:id="684"/>
    <w:bookmarkStart w:name="z704" w:id="685"/>
    <w:p>
      <w:pPr>
        <w:spacing w:after="0"/>
        <w:ind w:left="0"/>
        <w:jc w:val="both"/>
      </w:pPr>
      <w:r>
        <w:rPr>
          <w:rFonts w:ascii="Times New Roman"/>
          <w:b w:val="false"/>
          <w:i w:val="false"/>
          <w:color w:val="000000"/>
          <w:sz w:val="28"/>
        </w:rPr>
        <w:t>
      9. Департаменттің толық атауы – "Қазақстан Республикасы Төтенше жағдайлар министрлігі Өнеркәсіптік қауіпсіздік комитетінің Ақмола облысы бойынша департаменті" республикалық мемлекеттік мекемесі.</w:t>
      </w:r>
    </w:p>
    <w:bookmarkEnd w:id="685"/>
    <w:bookmarkStart w:name="z705" w:id="686"/>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686"/>
    <w:bookmarkStart w:name="z706" w:id="687"/>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687"/>
    <w:bookmarkStart w:name="z707" w:id="688"/>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өкілеттігі болып табылатын міндеттерді орындау тұрғысында шарттық қатынастарға түсуге тыйым салынады.</w:t>
      </w:r>
    </w:p>
    <w:bookmarkEnd w:id="688"/>
    <w:bookmarkStart w:name="z708" w:id="689"/>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мұндай қызметтен алынған кірістер мемлекеттік бюджеттің кірісіне жіберіледі.</w:t>
      </w:r>
    </w:p>
    <w:bookmarkEnd w:id="689"/>
    <w:bookmarkStart w:name="z709" w:id="690"/>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690"/>
    <w:bookmarkStart w:name="z710" w:id="691"/>
    <w:p>
      <w:pPr>
        <w:spacing w:after="0"/>
        <w:ind w:left="0"/>
        <w:jc w:val="both"/>
      </w:pPr>
      <w:r>
        <w:rPr>
          <w:rFonts w:ascii="Times New Roman"/>
          <w:b w:val="false"/>
          <w:i w:val="false"/>
          <w:color w:val="000000"/>
          <w:sz w:val="28"/>
        </w:rPr>
        <w:t>
      13. Мақсаттары: қауіпті өндірістік объектілердегі авариялар, инциденттер кезінде туындайтын қауіпті өндірістік факторлардың зиянды әсерінің алдын алу, өнеркәсіптік қауіпсіздік саласындағы мемлекеттік бақылауды және қадағалауды қамтамасыз ету.</w:t>
      </w:r>
    </w:p>
    <w:bookmarkEnd w:id="691"/>
    <w:bookmarkStart w:name="z711" w:id="692"/>
    <w:p>
      <w:pPr>
        <w:spacing w:after="0"/>
        <w:ind w:left="0"/>
        <w:jc w:val="both"/>
      </w:pPr>
      <w:r>
        <w:rPr>
          <w:rFonts w:ascii="Times New Roman"/>
          <w:b w:val="false"/>
          <w:i w:val="false"/>
          <w:color w:val="000000"/>
          <w:sz w:val="28"/>
        </w:rPr>
        <w:t>
      14. Құқықтары мен міндеттері:</w:t>
      </w:r>
    </w:p>
    <w:bookmarkEnd w:id="692"/>
    <w:bookmarkStart w:name="z712" w:id="693"/>
    <w:p>
      <w:pPr>
        <w:spacing w:after="0"/>
        <w:ind w:left="0"/>
        <w:jc w:val="both"/>
      </w:pPr>
      <w:r>
        <w:rPr>
          <w:rFonts w:ascii="Times New Roman"/>
          <w:b w:val="false"/>
          <w:i w:val="false"/>
          <w:color w:val="000000"/>
          <w:sz w:val="28"/>
        </w:rPr>
        <w:t>
      1) өнеркәсіптік қауіпсіздік саласындағы заңнама талаптарының сақталуы бойынша бақылау және қадағалау және (немесе) тексеру субъектісіне (объектісіне) бара отырып, белгіленген тәртіппен және құзыреті шегінде профилактикалық бақылауды және қадағалауды жүзеге асыруға;</w:t>
      </w:r>
    </w:p>
    <w:bookmarkEnd w:id="693"/>
    <w:bookmarkStart w:name="z713" w:id="694"/>
    <w:p>
      <w:pPr>
        <w:spacing w:after="0"/>
        <w:ind w:left="0"/>
        <w:jc w:val="both"/>
      </w:pPr>
      <w:r>
        <w:rPr>
          <w:rFonts w:ascii="Times New Roman"/>
          <w:b w:val="false"/>
          <w:i w:val="false"/>
          <w:color w:val="000000"/>
          <w:sz w:val="28"/>
        </w:rPr>
        <w:t>
      2) заңнамада белгіленген тәртіппен мемлекеттік органдардан, жеке және заңды тұлғалардан қажетті ақпарат пен материалдарды сұратуға және алуға;</w:t>
      </w:r>
    </w:p>
    <w:bookmarkEnd w:id="694"/>
    <w:bookmarkStart w:name="z714" w:id="695"/>
    <w:p>
      <w:pPr>
        <w:spacing w:after="0"/>
        <w:ind w:left="0"/>
        <w:jc w:val="both"/>
      </w:pPr>
      <w:r>
        <w:rPr>
          <w:rFonts w:ascii="Times New Roman"/>
          <w:b w:val="false"/>
          <w:i w:val="false"/>
          <w:color w:val="000000"/>
          <w:sz w:val="28"/>
        </w:rPr>
        <w:t>
      3) өнеркәсіптік қауіпсіздік саласындағы заңнаманы жетілдіру жөніндегі комитетке ұсыныстар енгізуге;</w:t>
      </w:r>
    </w:p>
    <w:bookmarkEnd w:id="695"/>
    <w:bookmarkStart w:name="z715" w:id="696"/>
    <w:p>
      <w:pPr>
        <w:spacing w:after="0"/>
        <w:ind w:left="0"/>
        <w:jc w:val="both"/>
      </w:pPr>
      <w:r>
        <w:rPr>
          <w:rFonts w:ascii="Times New Roman"/>
          <w:b w:val="false"/>
          <w:i w:val="false"/>
          <w:color w:val="000000"/>
          <w:sz w:val="28"/>
        </w:rPr>
        <w:t>
      4) Департаменттің құзыретіне кіретін мәселелер бойынша кеңестер, семинарлар, конференциялар, дөңгелек үстелдер және өзге де іс-шаралар өткізуге міндетті;</w:t>
      </w:r>
    </w:p>
    <w:bookmarkEnd w:id="696"/>
    <w:bookmarkStart w:name="z716" w:id="697"/>
    <w:p>
      <w:pPr>
        <w:spacing w:after="0"/>
        <w:ind w:left="0"/>
        <w:jc w:val="both"/>
      </w:pPr>
      <w:r>
        <w:rPr>
          <w:rFonts w:ascii="Times New Roman"/>
          <w:b w:val="false"/>
          <w:i w:val="false"/>
          <w:color w:val="000000"/>
          <w:sz w:val="28"/>
        </w:rPr>
        <w:t>
      5) өз құзыретіне кіретін мәселелер бойынша өңірлерде, мемлекеттік органдарда, мемлекеттік емес ұйымдарда, сондай-ақ республиканың барлық соттарында Министрлік пен Комитеттің атынан өкілдік етуге және тиісті хат алмасуды жүргізуге, өз атынан азаматтық-құқықтық қатынастарға түсуге;</w:t>
      </w:r>
    </w:p>
    <w:bookmarkEnd w:id="697"/>
    <w:bookmarkStart w:name="z717" w:id="698"/>
    <w:p>
      <w:pPr>
        <w:spacing w:after="0"/>
        <w:ind w:left="0"/>
        <w:jc w:val="both"/>
      </w:pPr>
      <w:r>
        <w:rPr>
          <w:rFonts w:ascii="Times New Roman"/>
          <w:b w:val="false"/>
          <w:i w:val="false"/>
          <w:color w:val="000000"/>
          <w:sz w:val="28"/>
        </w:rPr>
        <w:t>
      6) Қазақстан Республикасының қолданыстағы заңнамалық актілерінде көзделген өзге де құқықтарды жүзеге асыруға құқығы бар.</w:t>
      </w:r>
    </w:p>
    <w:bookmarkEnd w:id="698"/>
    <w:bookmarkStart w:name="z718" w:id="699"/>
    <w:p>
      <w:pPr>
        <w:spacing w:after="0"/>
        <w:ind w:left="0"/>
        <w:jc w:val="both"/>
      </w:pPr>
      <w:r>
        <w:rPr>
          <w:rFonts w:ascii="Times New Roman"/>
          <w:b w:val="false"/>
          <w:i w:val="false"/>
          <w:color w:val="000000"/>
          <w:sz w:val="28"/>
        </w:rPr>
        <w:t>
      7) басқа мемлекеттік органдармен, жергілікті атқарушы органдармен және ұйымдармен өзара іс-қимылды жүзеге асыруға;</w:t>
      </w:r>
    </w:p>
    <w:bookmarkEnd w:id="699"/>
    <w:bookmarkStart w:name="z719" w:id="700"/>
    <w:p>
      <w:pPr>
        <w:spacing w:after="0"/>
        <w:ind w:left="0"/>
        <w:jc w:val="both"/>
      </w:pPr>
      <w:r>
        <w:rPr>
          <w:rFonts w:ascii="Times New Roman"/>
          <w:b w:val="false"/>
          <w:i w:val="false"/>
          <w:color w:val="000000"/>
          <w:sz w:val="28"/>
        </w:rPr>
        <w:t>
      8) Департаменттің құзыретіне кіретін мәселелер бойынша түсініктемелер, ұсынымдар, нұсқаулар беруге және тиісті шешімдер қабылдауға міндетті;</w:t>
      </w:r>
    </w:p>
    <w:bookmarkEnd w:id="700"/>
    <w:bookmarkStart w:name="z720" w:id="701"/>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сақтауға міндетті;</w:t>
      </w:r>
    </w:p>
    <w:bookmarkEnd w:id="701"/>
    <w:bookmarkStart w:name="z721" w:id="702"/>
    <w:p>
      <w:pPr>
        <w:spacing w:after="0"/>
        <w:ind w:left="0"/>
        <w:jc w:val="both"/>
      </w:pPr>
      <w:r>
        <w:rPr>
          <w:rFonts w:ascii="Times New Roman"/>
          <w:b w:val="false"/>
          <w:i w:val="false"/>
          <w:color w:val="000000"/>
          <w:sz w:val="28"/>
        </w:rPr>
        <w:t>
      10) Департаменттің құзыретіне кіретін мәселелер бойынша тиісті шешімдер қабылдауға;</w:t>
      </w:r>
    </w:p>
    <w:bookmarkEnd w:id="702"/>
    <w:bookmarkStart w:name="z722" w:id="703"/>
    <w:p>
      <w:pPr>
        <w:spacing w:after="0"/>
        <w:ind w:left="0"/>
        <w:jc w:val="both"/>
      </w:pPr>
      <w:r>
        <w:rPr>
          <w:rFonts w:ascii="Times New Roman"/>
          <w:b w:val="false"/>
          <w:i w:val="false"/>
          <w:color w:val="000000"/>
          <w:sz w:val="28"/>
        </w:rPr>
        <w:t>
      11) өз құзыреті шегінде Министрлік пен Комитет басшылығының бұйрықтарын, тапсырмаларын орындауға міндетті;</w:t>
      </w:r>
    </w:p>
    <w:bookmarkEnd w:id="703"/>
    <w:bookmarkStart w:name="z723" w:id="704"/>
    <w:p>
      <w:pPr>
        <w:spacing w:after="0"/>
        <w:ind w:left="0"/>
        <w:jc w:val="both"/>
      </w:pPr>
      <w:r>
        <w:rPr>
          <w:rFonts w:ascii="Times New Roman"/>
          <w:b w:val="false"/>
          <w:i w:val="false"/>
          <w:color w:val="000000"/>
          <w:sz w:val="28"/>
        </w:rPr>
        <w:t>
      12) өз құзыреті шегінде Министрлік, Комитет сұрататын қажетті ақпаратты (материалдарды, анықтамаларды, есептерді) белгіленген мерзімдерде беруге;</w:t>
      </w:r>
    </w:p>
    <w:bookmarkEnd w:id="704"/>
    <w:bookmarkStart w:name="z724" w:id="705"/>
    <w:p>
      <w:pPr>
        <w:spacing w:after="0"/>
        <w:ind w:left="0"/>
        <w:jc w:val="both"/>
      </w:pPr>
      <w:r>
        <w:rPr>
          <w:rFonts w:ascii="Times New Roman"/>
          <w:b w:val="false"/>
          <w:i w:val="false"/>
          <w:color w:val="000000"/>
          <w:sz w:val="28"/>
        </w:rPr>
        <w:t>
      13) құзыреті шегінде құқықтық, консультациялық және практикалық көмекті жүзеге асыруға;</w:t>
      </w:r>
    </w:p>
    <w:bookmarkEnd w:id="705"/>
    <w:bookmarkStart w:name="z725" w:id="706"/>
    <w:p>
      <w:pPr>
        <w:spacing w:after="0"/>
        <w:ind w:left="0"/>
        <w:jc w:val="both"/>
      </w:pPr>
      <w:r>
        <w:rPr>
          <w:rFonts w:ascii="Times New Roman"/>
          <w:b w:val="false"/>
          <w:i w:val="false"/>
          <w:color w:val="000000"/>
          <w:sz w:val="28"/>
        </w:rPr>
        <w:t>
      14) Қазақстан Республикасының қолданыстағы заңнамалық актілерінде көзделген өзге де міндеттерді жүзеге асыруға міндетті.</w:t>
      </w:r>
    </w:p>
    <w:bookmarkEnd w:id="706"/>
    <w:bookmarkStart w:name="z726" w:id="707"/>
    <w:p>
      <w:pPr>
        <w:spacing w:after="0"/>
        <w:ind w:left="0"/>
        <w:jc w:val="both"/>
      </w:pPr>
      <w:r>
        <w:rPr>
          <w:rFonts w:ascii="Times New Roman"/>
          <w:b w:val="false"/>
          <w:i w:val="false"/>
          <w:color w:val="000000"/>
          <w:sz w:val="28"/>
        </w:rPr>
        <w:t>
      15. Функциялары:</w:t>
      </w:r>
    </w:p>
    <w:bookmarkEnd w:id="707"/>
    <w:bookmarkStart w:name="z727" w:id="708"/>
    <w:p>
      <w:pPr>
        <w:spacing w:after="0"/>
        <w:ind w:left="0"/>
        <w:jc w:val="both"/>
      </w:pPr>
      <w:r>
        <w:rPr>
          <w:rFonts w:ascii="Times New Roman"/>
          <w:b w:val="false"/>
          <w:i w:val="false"/>
          <w:color w:val="000000"/>
          <w:sz w:val="28"/>
        </w:rPr>
        <w:t>
      1) Департаменттің құзыреті шегінде іске асыру және бақылау-қадағалау функцияларын жүзеге асырады және Министрліктің стратегиялық функцияларын және Комитеттің жұмыс жоспарын орындауға қатысады;</w:t>
      </w:r>
    </w:p>
    <w:bookmarkEnd w:id="708"/>
    <w:bookmarkStart w:name="z728" w:id="709"/>
    <w:p>
      <w:pPr>
        <w:spacing w:after="0"/>
        <w:ind w:left="0"/>
        <w:jc w:val="both"/>
      </w:pPr>
      <w:r>
        <w:rPr>
          <w:rFonts w:ascii="Times New Roman"/>
          <w:b w:val="false"/>
          <w:i w:val="false"/>
          <w:color w:val="000000"/>
          <w:sz w:val="28"/>
        </w:rPr>
        <w:t>
      2) өз құзыреті шегінде Комитетпен келісім бойынша халықаралық ынтымақтастықты жүзеге асыруға қатысады;</w:t>
      </w:r>
    </w:p>
    <w:bookmarkEnd w:id="709"/>
    <w:bookmarkStart w:name="z729" w:id="710"/>
    <w:p>
      <w:pPr>
        <w:spacing w:after="0"/>
        <w:ind w:left="0"/>
        <w:jc w:val="both"/>
      </w:pPr>
      <w:r>
        <w:rPr>
          <w:rFonts w:ascii="Times New Roman"/>
          <w:b w:val="false"/>
          <w:i w:val="false"/>
          <w:color w:val="000000"/>
          <w:sz w:val="28"/>
        </w:rPr>
        <w:t>
      3) Департамент құзыреті шегінде нормативтік құқықтық актілерді әзірлеуге қатысады;</w:t>
      </w:r>
    </w:p>
    <w:bookmarkEnd w:id="710"/>
    <w:bookmarkStart w:name="z730" w:id="711"/>
    <w:p>
      <w:pPr>
        <w:spacing w:after="0"/>
        <w:ind w:left="0"/>
        <w:jc w:val="both"/>
      </w:pPr>
      <w:r>
        <w:rPr>
          <w:rFonts w:ascii="Times New Roman"/>
          <w:b w:val="false"/>
          <w:i w:val="false"/>
          <w:color w:val="000000"/>
          <w:sz w:val="28"/>
        </w:rPr>
        <w:t>
      4) мемлекеттік қызметтер көрсету тәртібін айқындайтын заңға тәуелді нормативтік құқықтық актілерге сәйкес мемлекеттік қызметтер көрсетеді;</w:t>
      </w:r>
    </w:p>
    <w:bookmarkEnd w:id="711"/>
    <w:bookmarkStart w:name="z731" w:id="712"/>
    <w:p>
      <w:pPr>
        <w:spacing w:after="0"/>
        <w:ind w:left="0"/>
        <w:jc w:val="both"/>
      </w:pPr>
      <w:r>
        <w:rPr>
          <w:rFonts w:ascii="Times New Roman"/>
          <w:b w:val="false"/>
          <w:i w:val="false"/>
          <w:color w:val="000000"/>
          <w:sz w:val="28"/>
        </w:rPr>
        <w:t>
      5) қауіпті өндірістік объектілердегі авариялар салдарынан болған авариялар мен жазатайым оқиғаларды тергеп-тексеруді өз құзыреті шегінде мүдделі мемлекеттік органдармен бірлесіп ұйымдастыруды және жүргізуді жүзеге асырады;</w:t>
      </w:r>
    </w:p>
    <w:bookmarkEnd w:id="712"/>
    <w:bookmarkStart w:name="z732" w:id="713"/>
    <w:p>
      <w:pPr>
        <w:spacing w:after="0"/>
        <w:ind w:left="0"/>
        <w:jc w:val="both"/>
      </w:pPr>
      <w:r>
        <w:rPr>
          <w:rFonts w:ascii="Times New Roman"/>
          <w:b w:val="false"/>
          <w:i w:val="false"/>
          <w:color w:val="000000"/>
          <w:sz w:val="28"/>
        </w:rPr>
        <w:t>
      6) қауіпті өндірістік объектіні пайдалануға беру кезінде оны қабылдау сынақтарына, техникалық куәландыруға қатысады;</w:t>
      </w:r>
    </w:p>
    <w:bookmarkEnd w:id="713"/>
    <w:bookmarkStart w:name="z733" w:id="714"/>
    <w:p>
      <w:pPr>
        <w:spacing w:after="0"/>
        <w:ind w:left="0"/>
        <w:jc w:val="both"/>
      </w:pPr>
      <w:r>
        <w:rPr>
          <w:rFonts w:ascii="Times New Roman"/>
          <w:b w:val="false"/>
          <w:i w:val="false"/>
          <w:color w:val="000000"/>
          <w:sz w:val="28"/>
        </w:rPr>
        <w:t>
      7) жарылыс жұмыстарын жүргізуге рұқсат береді;</w:t>
      </w:r>
    </w:p>
    <w:bookmarkEnd w:id="714"/>
    <w:bookmarkStart w:name="z734" w:id="715"/>
    <w:p>
      <w:pPr>
        <w:spacing w:after="0"/>
        <w:ind w:left="0"/>
        <w:jc w:val="both"/>
      </w:pPr>
      <w:r>
        <w:rPr>
          <w:rFonts w:ascii="Times New Roman"/>
          <w:b w:val="false"/>
          <w:i w:val="false"/>
          <w:color w:val="000000"/>
          <w:sz w:val="28"/>
        </w:rPr>
        <w:t>
      8) адамдардың өмірі мен денсаулығына қатер төндіретін айрықша жағдайларда сот шешімінсіз дара кәсіпкерлердің, қауіпті өндірістік объектілерді, техникалық құрылғыларды пайдалануға байланысты ұйымдардың қызметін немесе қызметінің жекелеген түрлерін көрсетілген мерзімде міндетті түрде сотқа талап арыз бере отырып, үш күннен аспайтын мерзімге тоқтата тұрады немесе тыйым салады;</w:t>
      </w:r>
    </w:p>
    <w:bookmarkEnd w:id="715"/>
    <w:bookmarkStart w:name="z735" w:id="716"/>
    <w:p>
      <w:pPr>
        <w:spacing w:after="0"/>
        <w:ind w:left="0"/>
        <w:jc w:val="both"/>
      </w:pPr>
      <w:r>
        <w:rPr>
          <w:rFonts w:ascii="Times New Roman"/>
          <w:b w:val="false"/>
          <w:i w:val="false"/>
          <w:color w:val="000000"/>
          <w:sz w:val="28"/>
        </w:rPr>
        <w:t>
      9) екі және одан да көп облыстар шегінде орналастырылатын қауіпті өндірістік объектіні, сондай-ақ "Азаматтық қорғау туралы" Қазақстан Республикасының Заңында белгіленген тәртіппен стратегиялық объектілерді қоспағанда, қауіпті өндірістік объектілерді салуға, кеңейтуге, реконструкциялауға, жаңғыртуға, консервациялауға және жоюға арналған жобалау құжаттамасын келіседі;</w:t>
      </w:r>
    </w:p>
    <w:bookmarkEnd w:id="716"/>
    <w:bookmarkStart w:name="z736" w:id="717"/>
    <w:p>
      <w:pPr>
        <w:spacing w:after="0"/>
        <w:ind w:left="0"/>
        <w:jc w:val="both"/>
      </w:pPr>
      <w:r>
        <w:rPr>
          <w:rFonts w:ascii="Times New Roman"/>
          <w:b w:val="false"/>
          <w:i w:val="false"/>
          <w:color w:val="000000"/>
          <w:sz w:val="28"/>
        </w:rPr>
        <w:t>
      10) әлеуметтік инфрақұрылым объектілеріндегі қауіпті техникалық құрылғыларды қоспағанда қауіпті өндірістік объектілерді, қауіпті техникалық құрылғыларды есепке қоюды және есептен шығаруды жүзеге асырады;</w:t>
      </w:r>
    </w:p>
    <w:bookmarkEnd w:id="717"/>
    <w:bookmarkStart w:name="z737" w:id="718"/>
    <w:p>
      <w:pPr>
        <w:spacing w:after="0"/>
        <w:ind w:left="0"/>
        <w:jc w:val="both"/>
      </w:pPr>
      <w:r>
        <w:rPr>
          <w:rFonts w:ascii="Times New Roman"/>
          <w:b w:val="false"/>
          <w:i w:val="false"/>
          <w:color w:val="000000"/>
          <w:sz w:val="28"/>
        </w:rPr>
        <w:t>
      11) қауіпті өндірістік объектілерде оқу дабылдарын жүргізуге қатысады;</w:t>
      </w:r>
    </w:p>
    <w:bookmarkEnd w:id="718"/>
    <w:bookmarkStart w:name="z738" w:id="719"/>
    <w:p>
      <w:pPr>
        <w:spacing w:after="0"/>
        <w:ind w:left="0"/>
        <w:jc w:val="both"/>
      </w:pPr>
      <w:r>
        <w:rPr>
          <w:rFonts w:ascii="Times New Roman"/>
          <w:b w:val="false"/>
          <w:i w:val="false"/>
          <w:color w:val="000000"/>
          <w:sz w:val="28"/>
        </w:rPr>
        <w:t>
      12) жарылғыш заттар мен олардың негізінде жасалған бұйымдарды бақылау және қабылдау сынақтарын жүргізу жөніндегі комиссияға қатысады;</w:t>
      </w:r>
    </w:p>
    <w:bookmarkEnd w:id="719"/>
    <w:bookmarkStart w:name="z739" w:id="720"/>
    <w:p>
      <w:pPr>
        <w:spacing w:after="0"/>
        <w:ind w:left="0"/>
        <w:jc w:val="both"/>
      </w:pPr>
      <w:r>
        <w:rPr>
          <w:rFonts w:ascii="Times New Roman"/>
          <w:b w:val="false"/>
          <w:i w:val="false"/>
          <w:color w:val="000000"/>
          <w:sz w:val="28"/>
        </w:rPr>
        <w:t>
      13) қауіпті өндірістік объектілер мен қауіпті техникалық құрылғыларды пайдаланатын ұйымдардың өнеркәсіптік қауіпсіздік талаптарын сақтауына мемлекеттік бақылауды және қадағалауды жүзеге асырады;</w:t>
      </w:r>
    </w:p>
    <w:bookmarkEnd w:id="720"/>
    <w:bookmarkStart w:name="z740" w:id="721"/>
    <w:p>
      <w:pPr>
        <w:spacing w:after="0"/>
        <w:ind w:left="0"/>
        <w:jc w:val="both"/>
      </w:pPr>
      <w:r>
        <w:rPr>
          <w:rFonts w:ascii="Times New Roman"/>
          <w:b w:val="false"/>
          <w:i w:val="false"/>
          <w:color w:val="000000"/>
          <w:sz w:val="28"/>
        </w:rPr>
        <w:t>
      14) өндірістік ғимараттарға, технологиялық құрылыстарға және қауіпті өндірістік объектілердің техникалық құрылғыларына, қауіпті техникалық құрылғыларға техникалық куәландырудың уақтылы жүргізілуіне мемлекеттік бақылауды және қадағалауды жүзеге асырады;</w:t>
      </w:r>
    </w:p>
    <w:bookmarkEnd w:id="721"/>
    <w:bookmarkStart w:name="z741" w:id="722"/>
    <w:p>
      <w:pPr>
        <w:spacing w:after="0"/>
        <w:ind w:left="0"/>
        <w:jc w:val="both"/>
      </w:pPr>
      <w:r>
        <w:rPr>
          <w:rFonts w:ascii="Times New Roman"/>
          <w:b w:val="false"/>
          <w:i w:val="false"/>
          <w:color w:val="000000"/>
          <w:sz w:val="28"/>
        </w:rPr>
        <w:t>
      15) қауіпті өндірістік объектілер мен қауіпті техникалық құрылғыларды пайдаланатын ұйымдардың авариялар мен олардың зардаптарын жою және оқшаулау жөніндегі жұмыстарды жүргізуге әзірлігін мемлекеттік бақылауды және қадағалауды жүзеге асырады;</w:t>
      </w:r>
    </w:p>
    <w:bookmarkEnd w:id="722"/>
    <w:bookmarkStart w:name="z742" w:id="723"/>
    <w:p>
      <w:pPr>
        <w:spacing w:after="0"/>
        <w:ind w:left="0"/>
        <w:jc w:val="both"/>
      </w:pPr>
      <w:r>
        <w:rPr>
          <w:rFonts w:ascii="Times New Roman"/>
          <w:b w:val="false"/>
          <w:i w:val="false"/>
          <w:color w:val="000000"/>
          <w:sz w:val="28"/>
        </w:rPr>
        <w:t>
      16) магистральдық құбырды пайдалану кезінде өнеркәсіптік қауіпсіздік саласындағы мемлекеттік бақылауды және қадағалауды жүзеге асырады;</w:t>
      </w:r>
    </w:p>
    <w:bookmarkEnd w:id="723"/>
    <w:bookmarkStart w:name="z743" w:id="724"/>
    <w:p>
      <w:pPr>
        <w:spacing w:after="0"/>
        <w:ind w:left="0"/>
        <w:jc w:val="both"/>
      </w:pPr>
      <w:r>
        <w:rPr>
          <w:rFonts w:ascii="Times New Roman"/>
          <w:b w:val="false"/>
          <w:i w:val="false"/>
          <w:color w:val="000000"/>
          <w:sz w:val="28"/>
        </w:rPr>
        <w:t>
      17) тұрмыстық және коммуналдық-тұрмыстық тұтынушылардың газ тұтыну жүйелері мен газ жабдықтарын қоспағанда, тұрмыстық баллондар мен газбен жабдықтау жүйелерінің объектілерін қауіпсіз пайдалану талаптарын сақтау бөлігінде газ және газбен жабдықтау саласында мемлекеттік бақылауды жүзеге асырады;</w:t>
      </w:r>
    </w:p>
    <w:bookmarkEnd w:id="724"/>
    <w:bookmarkStart w:name="z744" w:id="725"/>
    <w:p>
      <w:pPr>
        <w:spacing w:after="0"/>
        <w:ind w:left="0"/>
        <w:jc w:val="both"/>
      </w:pPr>
      <w:r>
        <w:rPr>
          <w:rFonts w:ascii="Times New Roman"/>
          <w:b w:val="false"/>
          <w:i w:val="false"/>
          <w:color w:val="000000"/>
          <w:sz w:val="28"/>
        </w:rPr>
        <w:t>
      18) бақылау және қадағалау және (немесе) тексеру субъектісіне (объектісіне) бара отырып, профилактикалық бақылау және қадағалау нәтижелері туралы актіні, анықталған бұзушылықтарды жою туралы нұсқамаларды, өнеркәсіптік қауіпсіздік саласындағы қызметке немесе қызметтің жекелеген түрлеріне тыйым салу не тоқтата тұру туралы актіні жеке және заңды тұлғаларға береді;</w:t>
      </w:r>
    </w:p>
    <w:bookmarkEnd w:id="725"/>
    <w:bookmarkStart w:name="z745" w:id="726"/>
    <w:p>
      <w:pPr>
        <w:spacing w:after="0"/>
        <w:ind w:left="0"/>
        <w:jc w:val="both"/>
      </w:pPr>
      <w:r>
        <w:rPr>
          <w:rFonts w:ascii="Times New Roman"/>
          <w:b w:val="false"/>
          <w:i w:val="false"/>
          <w:color w:val="000000"/>
          <w:sz w:val="28"/>
        </w:rPr>
        <w:t xml:space="preserve">
      19) "Жер қойнауы және жер қойнауын пайдалану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қатты пайдалы қазбаларды өндіру жөніндегі тау-кен жұмыстарының жоспарын келіседі;</w:t>
      </w:r>
    </w:p>
    <w:bookmarkEnd w:id="726"/>
    <w:bookmarkStart w:name="z746" w:id="727"/>
    <w:p>
      <w:pPr>
        <w:spacing w:after="0"/>
        <w:ind w:left="0"/>
        <w:jc w:val="both"/>
      </w:pPr>
      <w:r>
        <w:rPr>
          <w:rFonts w:ascii="Times New Roman"/>
          <w:b w:val="false"/>
          <w:i w:val="false"/>
          <w:color w:val="000000"/>
          <w:sz w:val="28"/>
        </w:rPr>
        <w:t>
      20) "Жер қойнауы және жер қойнауын пайдалану туралы" Қазақстан Республикасының Кодексінде белгіленген тәртіппен жер қойнауы кеңістігін пайдалану жобасын келіседі;</w:t>
      </w:r>
    </w:p>
    <w:bookmarkEnd w:id="727"/>
    <w:bookmarkStart w:name="z747" w:id="728"/>
    <w:p>
      <w:pPr>
        <w:spacing w:after="0"/>
        <w:ind w:left="0"/>
        <w:jc w:val="both"/>
      </w:pPr>
      <w:r>
        <w:rPr>
          <w:rFonts w:ascii="Times New Roman"/>
          <w:b w:val="false"/>
          <w:i w:val="false"/>
          <w:color w:val="000000"/>
          <w:sz w:val="28"/>
        </w:rPr>
        <w:t>
      21) Қазақстан Республикасының Кәсіпкерлік кодексіне сәйкес өнеркәсіптік қауіпсіздік саласындағы тәуекел дәрежесін бағалау өлшемшарттарын, тексеру парақтарын әзірлеуге қатысады;</w:t>
      </w:r>
    </w:p>
    <w:bookmarkEnd w:id="728"/>
    <w:bookmarkStart w:name="z748" w:id="729"/>
    <w:p>
      <w:pPr>
        <w:spacing w:after="0"/>
        <w:ind w:left="0"/>
        <w:jc w:val="both"/>
      </w:pPr>
      <w:r>
        <w:rPr>
          <w:rFonts w:ascii="Times New Roman"/>
          <w:b w:val="false"/>
          <w:i w:val="false"/>
          <w:color w:val="000000"/>
          <w:sz w:val="28"/>
        </w:rPr>
        <w:t>
      22) берілген рұқсаттар бойынша рұқсат беру талаптарына сәйкестігіне тексерулер жүргізу графигін, сондай-ақ Қазақстан Республикасының Кәсіпкерлік кодексіне сәйкес бақылау және қадағалау субъектісіне (объектісіне) бара отырып, профилактикалық бақылауды және қадағалауды жүргізудің жартыжылдық тізімдерін қалыптастыруға қатысады;</w:t>
      </w:r>
    </w:p>
    <w:bookmarkEnd w:id="729"/>
    <w:bookmarkStart w:name="z749" w:id="730"/>
    <w:p>
      <w:pPr>
        <w:spacing w:after="0"/>
        <w:ind w:left="0"/>
        <w:jc w:val="both"/>
      </w:pPr>
      <w:r>
        <w:rPr>
          <w:rFonts w:ascii="Times New Roman"/>
          <w:b w:val="false"/>
          <w:i w:val="false"/>
          <w:color w:val="000000"/>
          <w:sz w:val="28"/>
        </w:rPr>
        <w:t>
      23) Департамент құзыреті шегінде өтініш берушінің біліктілік және/немесе рұқсат беру талаптарына сәйкестігіне рұқсат беру бақылауын жүзеге асырады;</w:t>
      </w:r>
    </w:p>
    <w:bookmarkEnd w:id="730"/>
    <w:bookmarkStart w:name="z750" w:id="731"/>
    <w:p>
      <w:pPr>
        <w:spacing w:after="0"/>
        <w:ind w:left="0"/>
        <w:jc w:val="both"/>
      </w:pPr>
      <w:r>
        <w:rPr>
          <w:rFonts w:ascii="Times New Roman"/>
          <w:b w:val="false"/>
          <w:i w:val="false"/>
          <w:color w:val="000000"/>
          <w:sz w:val="28"/>
        </w:rPr>
        <w:t>
      24) Департамент құзыреті шегінде әкімшілік құқық бұзушылық туралы істер жүргізуді жүзеге асырады;</w:t>
      </w:r>
    </w:p>
    <w:bookmarkEnd w:id="731"/>
    <w:bookmarkStart w:name="z751" w:id="732"/>
    <w:p>
      <w:pPr>
        <w:spacing w:after="0"/>
        <w:ind w:left="0"/>
        <w:jc w:val="both"/>
      </w:pPr>
      <w:r>
        <w:rPr>
          <w:rFonts w:ascii="Times New Roman"/>
          <w:b w:val="false"/>
          <w:i w:val="false"/>
          <w:color w:val="000000"/>
          <w:sz w:val="28"/>
        </w:rPr>
        <w:t>
      25) құзыретті органдармен бірлесіп жарылғыш материалдарды жою жөніндегі комиссияның құрамына қатысады;</w:t>
      </w:r>
    </w:p>
    <w:bookmarkEnd w:id="732"/>
    <w:bookmarkStart w:name="z752" w:id="733"/>
    <w:p>
      <w:pPr>
        <w:spacing w:after="0"/>
        <w:ind w:left="0"/>
        <w:jc w:val="both"/>
      </w:pPr>
      <w:r>
        <w:rPr>
          <w:rFonts w:ascii="Times New Roman"/>
          <w:b w:val="false"/>
          <w:i w:val="false"/>
          <w:color w:val="000000"/>
          <w:sz w:val="28"/>
        </w:rPr>
        <w:t>
      26) "Жер қойнауы және жер қойнауын пайдалану туралы" Қазақстан Республикасының Кодексінде белгіленген тәртіппен қатты пайдалы қазбаларды өндіру учаскесіндегі (оның бір бөлігіндегі) операциялардың салдарын жою жөніндегі комиссияға қатысады;</w:t>
      </w:r>
    </w:p>
    <w:bookmarkEnd w:id="733"/>
    <w:bookmarkStart w:name="z753" w:id="734"/>
    <w:p>
      <w:pPr>
        <w:spacing w:after="0"/>
        <w:ind w:left="0"/>
        <w:jc w:val="both"/>
      </w:pPr>
      <w:r>
        <w:rPr>
          <w:rFonts w:ascii="Times New Roman"/>
          <w:b w:val="false"/>
          <w:i w:val="false"/>
          <w:color w:val="000000"/>
          <w:sz w:val="28"/>
        </w:rPr>
        <w:t>
      27) "Жер қойнауы және жер қойнауын пайдалану туралы" Қазақстан Республикасының Кодексінде белгіленген тәртіппен қатты пайдалы қазбаларды өндіру жер қойнауы учаскесін консервациялау жөніндегі комиссияға қатысады;</w:t>
      </w:r>
    </w:p>
    <w:bookmarkEnd w:id="734"/>
    <w:bookmarkStart w:name="z754" w:id="735"/>
    <w:p>
      <w:pPr>
        <w:spacing w:after="0"/>
        <w:ind w:left="0"/>
        <w:jc w:val="both"/>
      </w:pPr>
      <w:r>
        <w:rPr>
          <w:rFonts w:ascii="Times New Roman"/>
          <w:b w:val="false"/>
          <w:i w:val="false"/>
          <w:color w:val="000000"/>
          <w:sz w:val="28"/>
        </w:rPr>
        <w:t>
      28) "Жер қойнауы және жер қойнауын пайдалану туралы" Қазақстан Республикасының Кодексінде белгіленген тәртіппен жер қойнауы кеңістігін пайдалану жөніндегі операциялардың салдарын жою жөніндегі комиссияға қатысады;</w:t>
      </w:r>
    </w:p>
    <w:bookmarkEnd w:id="735"/>
    <w:bookmarkStart w:name="z755" w:id="736"/>
    <w:p>
      <w:pPr>
        <w:spacing w:after="0"/>
        <w:ind w:left="0"/>
        <w:jc w:val="both"/>
      </w:pPr>
      <w:r>
        <w:rPr>
          <w:rFonts w:ascii="Times New Roman"/>
          <w:b w:val="false"/>
          <w:i w:val="false"/>
          <w:color w:val="000000"/>
          <w:sz w:val="28"/>
        </w:rPr>
        <w:t>
      29) жеке және заңды тұлғалардың өтініштерін қарау кезінде жүйелік проблемаларды талдауды және анықтауды жүзеге асырады;</w:t>
      </w:r>
    </w:p>
    <w:bookmarkEnd w:id="736"/>
    <w:bookmarkStart w:name="z756" w:id="737"/>
    <w:p>
      <w:pPr>
        <w:spacing w:after="0"/>
        <w:ind w:left="0"/>
        <w:jc w:val="both"/>
      </w:pPr>
      <w:r>
        <w:rPr>
          <w:rFonts w:ascii="Times New Roman"/>
          <w:b w:val="false"/>
          <w:i w:val="false"/>
          <w:color w:val="000000"/>
          <w:sz w:val="28"/>
        </w:rPr>
        <w:t>
      30) 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737"/>
    <w:bookmarkStart w:name="z757" w:id="738"/>
    <w:p>
      <w:pPr>
        <w:spacing w:after="0"/>
        <w:ind w:left="0"/>
        <w:jc w:val="left"/>
      </w:pPr>
      <w:r>
        <w:rPr>
          <w:rFonts w:ascii="Times New Roman"/>
          <w:b/>
          <w:i w:val="false"/>
          <w:color w:val="000000"/>
        </w:rPr>
        <w:t xml:space="preserve"> 3-тарау. Департаменттің қызметін ұйымдастыру кезіндегі оның басшысының мәртебесі және өкілеттіктері</w:t>
      </w:r>
    </w:p>
    <w:bookmarkEnd w:id="738"/>
    <w:bookmarkStart w:name="z758" w:id="739"/>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асыруына дербес жауапты болатын Ақмола облысы бойынша өнеркәсіптік қауіпсіздік саласындағы мемлекеттік бақылау және қадағалау жөніндегі бас мемлекеттік инспектор – басшы жүзеге асырады.</w:t>
      </w:r>
    </w:p>
    <w:bookmarkEnd w:id="739"/>
    <w:bookmarkStart w:name="z759" w:id="740"/>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740"/>
    <w:bookmarkStart w:name="z760" w:id="741"/>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орынбасары болады.</w:t>
      </w:r>
    </w:p>
    <w:bookmarkEnd w:id="741"/>
    <w:bookmarkStart w:name="z761" w:id="742"/>
    <w:p>
      <w:pPr>
        <w:spacing w:after="0"/>
        <w:ind w:left="0"/>
        <w:jc w:val="both"/>
      </w:pPr>
      <w:r>
        <w:rPr>
          <w:rFonts w:ascii="Times New Roman"/>
          <w:b w:val="false"/>
          <w:i w:val="false"/>
          <w:color w:val="000000"/>
          <w:sz w:val="28"/>
        </w:rPr>
        <w:t>
      19. Ақмола облысы бойынша өнеркәсіптік қауіпсіздік саласындағы мемлекеттік бақылау және қадағалау жөніндегі бас мемлекеттік инспектордың өкілеттіктері:</w:t>
      </w:r>
    </w:p>
    <w:bookmarkEnd w:id="742"/>
    <w:bookmarkStart w:name="z762" w:id="743"/>
    <w:p>
      <w:pPr>
        <w:spacing w:after="0"/>
        <w:ind w:left="0"/>
        <w:jc w:val="both"/>
      </w:pPr>
      <w:r>
        <w:rPr>
          <w:rFonts w:ascii="Times New Roman"/>
          <w:b w:val="false"/>
          <w:i w:val="false"/>
          <w:color w:val="000000"/>
          <w:sz w:val="28"/>
        </w:rPr>
        <w:t>
      1) Департаменттің жұмыс жоспарын әзірлейді және Комитетке келісуге енгізеді, келісілгеннен кейін бекітеді;</w:t>
      </w:r>
    </w:p>
    <w:bookmarkEnd w:id="743"/>
    <w:bookmarkStart w:name="z763" w:id="744"/>
    <w:p>
      <w:pPr>
        <w:spacing w:after="0"/>
        <w:ind w:left="0"/>
        <w:jc w:val="both"/>
      </w:pPr>
      <w:r>
        <w:rPr>
          <w:rFonts w:ascii="Times New Roman"/>
          <w:b w:val="false"/>
          <w:i w:val="false"/>
          <w:color w:val="000000"/>
          <w:sz w:val="28"/>
        </w:rPr>
        <w:t>
      2) бөлімдердің ережесін және бөлім басшылары мен Департамент қызметкерлерінің лауазымдық нұсқаулықтарын бекітеді;</w:t>
      </w:r>
    </w:p>
    <w:bookmarkEnd w:id="744"/>
    <w:bookmarkStart w:name="z764" w:id="745"/>
    <w:p>
      <w:pPr>
        <w:spacing w:after="0"/>
        <w:ind w:left="0"/>
        <w:jc w:val="both"/>
      </w:pPr>
      <w:r>
        <w:rPr>
          <w:rFonts w:ascii="Times New Roman"/>
          <w:b w:val="false"/>
          <w:i w:val="false"/>
          <w:color w:val="000000"/>
          <w:sz w:val="28"/>
        </w:rPr>
        <w:t>
      3) Департаменттің жұмыс жоспарын орындау жөніндегі есептілікті Комитетке жартыжылдықта бір рет уақтылы ұсынуды қамтамасыз етеді;</w:t>
      </w:r>
    </w:p>
    <w:bookmarkEnd w:id="745"/>
    <w:bookmarkStart w:name="z765" w:id="746"/>
    <w:p>
      <w:pPr>
        <w:spacing w:after="0"/>
        <w:ind w:left="0"/>
        <w:jc w:val="both"/>
      </w:pPr>
      <w:r>
        <w:rPr>
          <w:rFonts w:ascii="Times New Roman"/>
          <w:b w:val="false"/>
          <w:i w:val="false"/>
          <w:color w:val="000000"/>
          <w:sz w:val="28"/>
        </w:rPr>
        <w:t>
      4) өз құзыреті шегінде бұйрықтарға қол қояды;</w:t>
      </w:r>
    </w:p>
    <w:bookmarkEnd w:id="746"/>
    <w:bookmarkStart w:name="z766" w:id="747"/>
    <w:p>
      <w:pPr>
        <w:spacing w:after="0"/>
        <w:ind w:left="0"/>
        <w:jc w:val="both"/>
      </w:pPr>
      <w:r>
        <w:rPr>
          <w:rFonts w:ascii="Times New Roman"/>
          <w:b w:val="false"/>
          <w:i w:val="false"/>
          <w:color w:val="000000"/>
          <w:sz w:val="28"/>
        </w:rPr>
        <w:t>
      5) бөлім басшыларын және Департамент қызметкерлерін қызметке тағайындайды және қызметтен босатады;</w:t>
      </w:r>
    </w:p>
    <w:bookmarkEnd w:id="747"/>
    <w:bookmarkStart w:name="z767" w:id="748"/>
    <w:p>
      <w:pPr>
        <w:spacing w:after="0"/>
        <w:ind w:left="0"/>
        <w:jc w:val="both"/>
      </w:pPr>
      <w:r>
        <w:rPr>
          <w:rFonts w:ascii="Times New Roman"/>
          <w:b w:val="false"/>
          <w:i w:val="false"/>
          <w:color w:val="000000"/>
          <w:sz w:val="28"/>
        </w:rPr>
        <w:t>
      6) Департаменттің бөлім басшылары мен қызметкерлерін іссапарға жіберу, демалыс беру, материалдық көмек көрсету, даярлау (қайта даярлау), біліктілікті арттыру, көтермелеу, үстемеақылар мен сыйлықақылар төлеу мәселелерін шешеді;</w:t>
      </w:r>
    </w:p>
    <w:bookmarkEnd w:id="748"/>
    <w:bookmarkStart w:name="z768" w:id="749"/>
    <w:p>
      <w:pPr>
        <w:spacing w:after="0"/>
        <w:ind w:left="0"/>
        <w:jc w:val="both"/>
      </w:pPr>
      <w:r>
        <w:rPr>
          <w:rFonts w:ascii="Times New Roman"/>
          <w:b w:val="false"/>
          <w:i w:val="false"/>
          <w:color w:val="000000"/>
          <w:sz w:val="28"/>
        </w:rPr>
        <w:t>
      7) өз құзыреті шегінде қолданыстағы заңнамаға сәйкес Департаментті мемлекеттік органдарда және өзге де ұйымдарда ұсынады;</w:t>
      </w:r>
    </w:p>
    <w:bookmarkEnd w:id="749"/>
    <w:bookmarkStart w:name="z769" w:id="750"/>
    <w:p>
      <w:pPr>
        <w:spacing w:after="0"/>
        <w:ind w:left="0"/>
        <w:jc w:val="both"/>
      </w:pPr>
      <w:r>
        <w:rPr>
          <w:rFonts w:ascii="Times New Roman"/>
          <w:b w:val="false"/>
          <w:i w:val="false"/>
          <w:color w:val="000000"/>
          <w:sz w:val="28"/>
        </w:rPr>
        <w:t>
      8) заңнамада белгіленген тәртіппен Департаменттің бөлім басшылары мен қызметкерлерін көтермелейді және оларға тәртіптік жаза қолданады;</w:t>
      </w:r>
    </w:p>
    <w:bookmarkEnd w:id="750"/>
    <w:bookmarkStart w:name="z770" w:id="751"/>
    <w:p>
      <w:pPr>
        <w:spacing w:after="0"/>
        <w:ind w:left="0"/>
        <w:jc w:val="both"/>
      </w:pPr>
      <w:r>
        <w:rPr>
          <w:rFonts w:ascii="Times New Roman"/>
          <w:b w:val="false"/>
          <w:i w:val="false"/>
          <w:color w:val="000000"/>
          <w:sz w:val="28"/>
        </w:rPr>
        <w:t>
      9) сыбайлас жемқорлық құқық бұзушылықтар не сыбайлас жемқорлық әрекеттерінің туындауына ықпал ететін әрекеттер тіркелген жағдайларда бұл туралы Комитет басшылығын хабардар етеді;</w:t>
      </w:r>
    </w:p>
    <w:bookmarkEnd w:id="751"/>
    <w:bookmarkStart w:name="z771" w:id="752"/>
    <w:p>
      <w:pPr>
        <w:spacing w:after="0"/>
        <w:ind w:left="0"/>
        <w:jc w:val="both"/>
      </w:pPr>
      <w:r>
        <w:rPr>
          <w:rFonts w:ascii="Times New Roman"/>
          <w:b w:val="false"/>
          <w:i w:val="false"/>
          <w:color w:val="000000"/>
          <w:sz w:val="28"/>
        </w:rPr>
        <w:t>
      10) Департамент қызметкерлерінің мемлекеттік қызметшілердің қызметтік әдеп нормаларын сақтауын қамтамасыз етеді;</w:t>
      </w:r>
    </w:p>
    <w:bookmarkEnd w:id="752"/>
    <w:bookmarkStart w:name="z772" w:id="753"/>
    <w:p>
      <w:pPr>
        <w:spacing w:after="0"/>
        <w:ind w:left="0"/>
        <w:jc w:val="both"/>
      </w:pPr>
      <w:r>
        <w:rPr>
          <w:rFonts w:ascii="Times New Roman"/>
          <w:b w:val="false"/>
          <w:i w:val="false"/>
          <w:color w:val="000000"/>
          <w:sz w:val="28"/>
        </w:rPr>
        <w:t>
      11) Департаментте Сыбайлас жемқорлыққа қарсы іс-қимылға бағытталған шараларды қабылдайды және сыбайлас жемқорлыққа қарсы шараларды қабылдағаны үшін дербес жауапты болады;</w:t>
      </w:r>
    </w:p>
    <w:bookmarkEnd w:id="753"/>
    <w:bookmarkStart w:name="z773" w:id="754"/>
    <w:p>
      <w:pPr>
        <w:spacing w:after="0"/>
        <w:ind w:left="0"/>
        <w:jc w:val="both"/>
      </w:pPr>
      <w:r>
        <w:rPr>
          <w:rFonts w:ascii="Times New Roman"/>
          <w:b w:val="false"/>
          <w:i w:val="false"/>
          <w:color w:val="000000"/>
          <w:sz w:val="28"/>
        </w:rPr>
        <w:t>
      12) өз құзыретіне жатқызылған басқа да мәселелер бойынша шешімдер қабылдайды;</w:t>
      </w:r>
    </w:p>
    <w:bookmarkEnd w:id="754"/>
    <w:bookmarkStart w:name="z774" w:id="755"/>
    <w:p>
      <w:pPr>
        <w:spacing w:after="0"/>
        <w:ind w:left="0"/>
        <w:jc w:val="both"/>
      </w:pPr>
      <w:r>
        <w:rPr>
          <w:rFonts w:ascii="Times New Roman"/>
          <w:b w:val="false"/>
          <w:i w:val="false"/>
          <w:color w:val="000000"/>
          <w:sz w:val="28"/>
        </w:rPr>
        <w:t>
      13) Комитет басшылығына Департаменттің құрылымы мен штат кестесі бойынша ұсыныстар береді;</w:t>
      </w:r>
    </w:p>
    <w:bookmarkEnd w:id="755"/>
    <w:bookmarkStart w:name="z775" w:id="756"/>
    <w:p>
      <w:pPr>
        <w:spacing w:after="0"/>
        <w:ind w:left="0"/>
        <w:jc w:val="both"/>
      </w:pPr>
      <w:r>
        <w:rPr>
          <w:rFonts w:ascii="Times New Roman"/>
          <w:b w:val="false"/>
          <w:i w:val="false"/>
          <w:color w:val="000000"/>
          <w:sz w:val="28"/>
        </w:rPr>
        <w:t>
      14) азаматтарды қабылдауды жүзеге асырады;</w:t>
      </w:r>
    </w:p>
    <w:bookmarkEnd w:id="756"/>
    <w:bookmarkStart w:name="z776" w:id="757"/>
    <w:p>
      <w:pPr>
        <w:spacing w:after="0"/>
        <w:ind w:left="0"/>
        <w:jc w:val="both"/>
      </w:pPr>
      <w:r>
        <w:rPr>
          <w:rFonts w:ascii="Times New Roman"/>
          <w:b w:val="false"/>
          <w:i w:val="false"/>
          <w:color w:val="000000"/>
          <w:sz w:val="28"/>
        </w:rPr>
        <w:t>
      15) Департаменттің тәртіптік, бағалау және конкурстық комиссиясының қызметіне жалпы басшылықты жүзеге асырады, атқарушылық және еңбек тәртібінің сақталуын, құжат айналымын ұйымдастыруды бақылайды;</w:t>
      </w:r>
    </w:p>
    <w:bookmarkEnd w:id="757"/>
    <w:bookmarkStart w:name="z777" w:id="758"/>
    <w:p>
      <w:pPr>
        <w:spacing w:after="0"/>
        <w:ind w:left="0"/>
        <w:jc w:val="both"/>
      </w:pPr>
      <w:r>
        <w:rPr>
          <w:rFonts w:ascii="Times New Roman"/>
          <w:b w:val="false"/>
          <w:i w:val="false"/>
          <w:color w:val="000000"/>
          <w:sz w:val="28"/>
        </w:rPr>
        <w:t>
      16) Қазақстан Республикасының заңнамасына сәйкес өзге де өкілеттіктерді жүзеге асырады.</w:t>
      </w:r>
    </w:p>
    <w:bookmarkEnd w:id="758"/>
    <w:bookmarkStart w:name="z778" w:id="759"/>
    <w:p>
      <w:pPr>
        <w:spacing w:after="0"/>
        <w:ind w:left="0"/>
        <w:jc w:val="both"/>
      </w:pPr>
      <w:r>
        <w:rPr>
          <w:rFonts w:ascii="Times New Roman"/>
          <w:b w:val="false"/>
          <w:i w:val="false"/>
          <w:color w:val="000000"/>
          <w:sz w:val="28"/>
        </w:rPr>
        <w:t xml:space="preserve">
      Департамент басшысы болмаған кезеңде оның өкілеттіктерін орындауды қолданыстағы заңнамаға сәйкес оны алмастыратын тұлға жүзеге асырады. </w:t>
      </w:r>
    </w:p>
    <w:bookmarkEnd w:id="759"/>
    <w:bookmarkStart w:name="z779" w:id="760"/>
    <w:p>
      <w:pPr>
        <w:spacing w:after="0"/>
        <w:ind w:left="0"/>
        <w:jc w:val="left"/>
      </w:pPr>
      <w:r>
        <w:rPr>
          <w:rFonts w:ascii="Times New Roman"/>
          <w:b/>
          <w:i w:val="false"/>
          <w:color w:val="000000"/>
        </w:rPr>
        <w:t xml:space="preserve"> 4-тарау. Департаменттің мүлкі</w:t>
      </w:r>
    </w:p>
    <w:bookmarkEnd w:id="760"/>
    <w:bookmarkStart w:name="z780" w:id="761"/>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 оқшауланған мүлкі болуы мүмкін.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61"/>
    <w:bookmarkStart w:name="z781" w:id="762"/>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762"/>
    <w:bookmarkStart w:name="z782" w:id="763"/>
    <w:p>
      <w:pPr>
        <w:spacing w:after="0"/>
        <w:ind w:left="0"/>
        <w:jc w:val="both"/>
      </w:pPr>
      <w:r>
        <w:rPr>
          <w:rFonts w:ascii="Times New Roman"/>
          <w:b w:val="false"/>
          <w:i w:val="false"/>
          <w:color w:val="000000"/>
          <w:sz w:val="28"/>
        </w:rPr>
        <w:t>
      22. Егер заңнамада өзгеше белгіленбесе, Департамент өзіне бекітілген мүлікті және оған қаржыландыру жоспары бойынша берілген қаражат есебінен сатып алынған мүлікті дербес иеліктен шығаруға немесе оған өзге тәсілмен билік етуге құқылы емес.</w:t>
      </w:r>
    </w:p>
    <w:bookmarkEnd w:id="763"/>
    <w:bookmarkStart w:name="z783" w:id="764"/>
    <w:p>
      <w:pPr>
        <w:spacing w:after="0"/>
        <w:ind w:left="0"/>
        <w:jc w:val="left"/>
      </w:pPr>
      <w:r>
        <w:rPr>
          <w:rFonts w:ascii="Times New Roman"/>
          <w:b/>
          <w:i w:val="false"/>
          <w:color w:val="000000"/>
        </w:rPr>
        <w:t xml:space="preserve"> 5-тарау. Департаментті қайта ұйымдастыру және тарату</w:t>
      </w:r>
    </w:p>
    <w:bookmarkEnd w:id="764"/>
    <w:bookmarkStart w:name="z784" w:id="765"/>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7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2023 жылғы 4 шілдедегі</w:t>
            </w:r>
            <w:r>
              <w:br/>
            </w:r>
            <w:r>
              <w:rPr>
                <w:rFonts w:ascii="Times New Roman"/>
                <w:b w:val="false"/>
                <w:i w:val="false"/>
                <w:color w:val="000000"/>
                <w:sz w:val="20"/>
              </w:rPr>
              <w:t>№ 363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30 қазандағы</w:t>
            </w:r>
            <w:r>
              <w:br/>
            </w:r>
            <w:r>
              <w:rPr>
                <w:rFonts w:ascii="Times New Roman"/>
                <w:b w:val="false"/>
                <w:i w:val="false"/>
                <w:color w:val="000000"/>
                <w:sz w:val="20"/>
              </w:rPr>
              <w:t>№ 16 бұйрығына</w:t>
            </w:r>
            <w:r>
              <w:br/>
            </w:r>
            <w:r>
              <w:rPr>
                <w:rFonts w:ascii="Times New Roman"/>
                <w:b w:val="false"/>
                <w:i w:val="false"/>
                <w:color w:val="000000"/>
                <w:sz w:val="20"/>
              </w:rPr>
              <w:t>27-қосымша</w:t>
            </w:r>
          </w:p>
        </w:tc>
      </w:tr>
    </w:tbl>
    <w:bookmarkStart w:name="z787" w:id="766"/>
    <w:p>
      <w:pPr>
        <w:spacing w:after="0"/>
        <w:ind w:left="0"/>
        <w:jc w:val="left"/>
      </w:pPr>
      <w:r>
        <w:rPr>
          <w:rFonts w:ascii="Times New Roman"/>
          <w:b/>
          <w:i w:val="false"/>
          <w:color w:val="000000"/>
        </w:rPr>
        <w:t xml:space="preserve"> Қазақстан Республикасы Төтенше жағдайлар министрлігі  Өнеркәсіптік қауіпсіздік комитеті Ақтөбе облысы  бойынша департаментінің ережесі</w:t>
      </w:r>
    </w:p>
    <w:bookmarkEnd w:id="766"/>
    <w:bookmarkStart w:name="z788" w:id="767"/>
    <w:p>
      <w:pPr>
        <w:spacing w:after="0"/>
        <w:ind w:left="0"/>
        <w:jc w:val="left"/>
      </w:pPr>
      <w:r>
        <w:rPr>
          <w:rFonts w:ascii="Times New Roman"/>
          <w:b/>
          <w:i w:val="false"/>
          <w:color w:val="000000"/>
        </w:rPr>
        <w:t xml:space="preserve"> 1-тарау. Жалпы ережелер</w:t>
      </w:r>
    </w:p>
    <w:bookmarkEnd w:id="767"/>
    <w:bookmarkStart w:name="z789" w:id="768"/>
    <w:p>
      <w:pPr>
        <w:spacing w:after="0"/>
        <w:ind w:left="0"/>
        <w:jc w:val="both"/>
      </w:pPr>
      <w:r>
        <w:rPr>
          <w:rFonts w:ascii="Times New Roman"/>
          <w:b w:val="false"/>
          <w:i w:val="false"/>
          <w:color w:val="000000"/>
          <w:sz w:val="28"/>
        </w:rPr>
        <w:t>
      1. "Қазақстан Республикасы Төтенше жағдайлар министрлігі Өнеркәсіптік қауіпсіздік комитетінің Ақтөбе облысы бойынша департаменті" республикалық мемлекеттік мекемесі (бұдан әрі - Департамент) "Қазақстан Республикасы Төтенше жағдайлар министрлігінің Өнеркәсіптік қауіпсіздік комитеті" республикалық мемлекеттік мекемесінің (бұдан әрі-Комитет) іске асыру, өнеркәсіптік қауіпсіздік салалары бақылау-қадағалау функцияларын мемлекеттік бақылауды және қадағалауды қамтамасыз етуді жүзеге асыратын аумақтық бөлімшесі болып табылады.</w:t>
      </w:r>
    </w:p>
    <w:bookmarkEnd w:id="768"/>
    <w:bookmarkStart w:name="z790" w:id="769"/>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 Президенті мен Үкіметінің актілеріне, Қазақстан Республикасы Төтенше жағдайлар министрлігінің (бұдан әрі – Министрлік), Комитеттің бұйрықтарына, өзге де нормативтік құқықтық актілерге, сондай-ақ осы Ережеге сәйкес жүзеге асырады.</w:t>
      </w:r>
    </w:p>
    <w:bookmarkEnd w:id="769"/>
    <w:bookmarkStart w:name="z791" w:id="770"/>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өз атауы бар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770"/>
    <w:bookmarkStart w:name="z792" w:id="771"/>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771"/>
    <w:bookmarkStart w:name="z793" w:id="772"/>
    <w:p>
      <w:pPr>
        <w:spacing w:after="0"/>
        <w:ind w:left="0"/>
        <w:jc w:val="both"/>
      </w:pPr>
      <w:r>
        <w:rPr>
          <w:rFonts w:ascii="Times New Roman"/>
          <w:b w:val="false"/>
          <w:i w:val="false"/>
          <w:color w:val="000000"/>
          <w:sz w:val="28"/>
        </w:rPr>
        <w:t>
      5. Департамент, егер оған заңнамаға сәйкес уәкілеттік берілген болса, Комитет атынан азаматтық-құқықтық қатынастардың тарапынан сөз сөйлеуге құқылы.</w:t>
      </w:r>
    </w:p>
    <w:bookmarkEnd w:id="772"/>
    <w:bookmarkStart w:name="z794" w:id="773"/>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ресімделген бұйрықтарымен және Қазақстан Республикасының заңнамасында көзделген басқа да актілермен шешімдер қабылдайды.          </w:t>
      </w:r>
    </w:p>
    <w:bookmarkEnd w:id="773"/>
    <w:bookmarkStart w:name="z795" w:id="774"/>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774"/>
    <w:bookmarkStart w:name="z796" w:id="775"/>
    <w:p>
      <w:pPr>
        <w:spacing w:after="0"/>
        <w:ind w:left="0"/>
        <w:jc w:val="both"/>
      </w:pPr>
      <w:r>
        <w:rPr>
          <w:rFonts w:ascii="Times New Roman"/>
          <w:b w:val="false"/>
          <w:i w:val="false"/>
          <w:color w:val="000000"/>
          <w:sz w:val="28"/>
        </w:rPr>
        <w:t>
      8. Департаменттің орналасқан жері: Қазақстан Республикасы, индексі 030020, Ақтөбе облысы, Ақтөбе қаласы, Шәмші Қалдаяқов көшесі, 33 үй.</w:t>
      </w:r>
    </w:p>
    <w:bookmarkEnd w:id="775"/>
    <w:bookmarkStart w:name="z797" w:id="776"/>
    <w:p>
      <w:pPr>
        <w:spacing w:after="0"/>
        <w:ind w:left="0"/>
        <w:jc w:val="both"/>
      </w:pPr>
      <w:r>
        <w:rPr>
          <w:rFonts w:ascii="Times New Roman"/>
          <w:b w:val="false"/>
          <w:i w:val="false"/>
          <w:color w:val="000000"/>
          <w:sz w:val="28"/>
        </w:rPr>
        <w:t>
      9. Департаменттің толық атауы – "Қазақстан Республикасы Төтенше жағдайлар министрлігі Өнеркәсіптік қауіпсіздік комитетінің Ақтөбе облысы бойынша департаменті" республикалық мемлекеттік мекемесі.</w:t>
      </w:r>
    </w:p>
    <w:bookmarkEnd w:id="776"/>
    <w:bookmarkStart w:name="z798" w:id="77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777"/>
    <w:bookmarkStart w:name="z799" w:id="778"/>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778"/>
    <w:bookmarkStart w:name="z800" w:id="779"/>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өкілеттігі болып табылатын міндеттерді орындау тұрғысында шарттық қатынастарға түсуге тыйым салынады.</w:t>
      </w:r>
    </w:p>
    <w:bookmarkEnd w:id="779"/>
    <w:bookmarkStart w:name="z801" w:id="780"/>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мұндай қызметтен алынған кірістер мемлекеттік бюджеттің кірісіне жіберіледі.</w:t>
      </w:r>
    </w:p>
    <w:bookmarkEnd w:id="780"/>
    <w:bookmarkStart w:name="z802" w:id="781"/>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781"/>
    <w:bookmarkStart w:name="z803" w:id="782"/>
    <w:p>
      <w:pPr>
        <w:spacing w:after="0"/>
        <w:ind w:left="0"/>
        <w:jc w:val="both"/>
      </w:pPr>
      <w:r>
        <w:rPr>
          <w:rFonts w:ascii="Times New Roman"/>
          <w:b w:val="false"/>
          <w:i w:val="false"/>
          <w:color w:val="000000"/>
          <w:sz w:val="28"/>
        </w:rPr>
        <w:t>
      13. Мақсаттары: қауіпті өндірістік объектілердегі авариялар, инциденттер кезінде туындайтын қауіпті өндірістік факторлардың зиянды әсерінің алдын алу, өнеркәсіптік қауіпсіздік саласындағы мемлекеттік бақылауды және қадағалауды қамтамасыз ету.</w:t>
      </w:r>
    </w:p>
    <w:bookmarkEnd w:id="782"/>
    <w:bookmarkStart w:name="z804" w:id="783"/>
    <w:p>
      <w:pPr>
        <w:spacing w:after="0"/>
        <w:ind w:left="0"/>
        <w:jc w:val="both"/>
      </w:pPr>
      <w:r>
        <w:rPr>
          <w:rFonts w:ascii="Times New Roman"/>
          <w:b w:val="false"/>
          <w:i w:val="false"/>
          <w:color w:val="000000"/>
          <w:sz w:val="28"/>
        </w:rPr>
        <w:t>
      14. Құқықтары мен міндеттері:</w:t>
      </w:r>
    </w:p>
    <w:bookmarkEnd w:id="783"/>
    <w:bookmarkStart w:name="z805" w:id="784"/>
    <w:p>
      <w:pPr>
        <w:spacing w:after="0"/>
        <w:ind w:left="0"/>
        <w:jc w:val="both"/>
      </w:pPr>
      <w:r>
        <w:rPr>
          <w:rFonts w:ascii="Times New Roman"/>
          <w:b w:val="false"/>
          <w:i w:val="false"/>
          <w:color w:val="000000"/>
          <w:sz w:val="28"/>
        </w:rPr>
        <w:t>
      1) өнеркәсіптік қауіпсіздік саласындағы заңнама талаптарының сақталуы бойынша бақылау және қадағалау және (немесе) тексеру субъектісіне (объектісіне) бара отырып, белгіленген тәртіппен және құзыреті шегінде профилактикалық бақылауды және қадағалауды жүзеге асыруға;</w:t>
      </w:r>
    </w:p>
    <w:bookmarkEnd w:id="784"/>
    <w:bookmarkStart w:name="z806" w:id="785"/>
    <w:p>
      <w:pPr>
        <w:spacing w:after="0"/>
        <w:ind w:left="0"/>
        <w:jc w:val="both"/>
      </w:pPr>
      <w:r>
        <w:rPr>
          <w:rFonts w:ascii="Times New Roman"/>
          <w:b w:val="false"/>
          <w:i w:val="false"/>
          <w:color w:val="000000"/>
          <w:sz w:val="28"/>
        </w:rPr>
        <w:t>
      2) заңнамада белгіленген тәртіппен мемлекеттік органдардан, жеке және заңды тұлғалардан қажетті ақпарат пен материалдарды сұратуға және алуға;</w:t>
      </w:r>
    </w:p>
    <w:bookmarkEnd w:id="785"/>
    <w:bookmarkStart w:name="z807" w:id="786"/>
    <w:p>
      <w:pPr>
        <w:spacing w:after="0"/>
        <w:ind w:left="0"/>
        <w:jc w:val="both"/>
      </w:pPr>
      <w:r>
        <w:rPr>
          <w:rFonts w:ascii="Times New Roman"/>
          <w:b w:val="false"/>
          <w:i w:val="false"/>
          <w:color w:val="000000"/>
          <w:sz w:val="28"/>
        </w:rPr>
        <w:t>
      3) өнеркәсіптік қауіпсіздік саласындағы заңнаманы жетілдіру жөніндегі комитетке ұсыныстар енгізуге;</w:t>
      </w:r>
    </w:p>
    <w:bookmarkEnd w:id="786"/>
    <w:bookmarkStart w:name="z808" w:id="787"/>
    <w:p>
      <w:pPr>
        <w:spacing w:after="0"/>
        <w:ind w:left="0"/>
        <w:jc w:val="both"/>
      </w:pPr>
      <w:r>
        <w:rPr>
          <w:rFonts w:ascii="Times New Roman"/>
          <w:b w:val="false"/>
          <w:i w:val="false"/>
          <w:color w:val="000000"/>
          <w:sz w:val="28"/>
        </w:rPr>
        <w:t>
      4) Департаменттің құзыретіне кіретін мәселелер бойынша кеңестер, семинарлар, конференциялар, дөңгелек үстелдер және өзге де іс-шаралар өткізуге міндетті;</w:t>
      </w:r>
    </w:p>
    <w:bookmarkEnd w:id="787"/>
    <w:bookmarkStart w:name="z809" w:id="788"/>
    <w:p>
      <w:pPr>
        <w:spacing w:after="0"/>
        <w:ind w:left="0"/>
        <w:jc w:val="both"/>
      </w:pPr>
      <w:r>
        <w:rPr>
          <w:rFonts w:ascii="Times New Roman"/>
          <w:b w:val="false"/>
          <w:i w:val="false"/>
          <w:color w:val="000000"/>
          <w:sz w:val="28"/>
        </w:rPr>
        <w:t>
      5) өз құзыретіне кіретін мәселелер бойынша өңірлерде, мемлекеттік органдарда, мемлекеттік емес ұйымдарда, сондай-ақ республиканың барлық соттарында Министрлік пен Комитеттің атынан өкілдік етуге және тиісті хат алмасуды жүргізуге, өз атынан азаматтық-құқықтық қатынастарға түсуге;</w:t>
      </w:r>
    </w:p>
    <w:bookmarkEnd w:id="788"/>
    <w:bookmarkStart w:name="z810" w:id="789"/>
    <w:p>
      <w:pPr>
        <w:spacing w:after="0"/>
        <w:ind w:left="0"/>
        <w:jc w:val="both"/>
      </w:pPr>
      <w:r>
        <w:rPr>
          <w:rFonts w:ascii="Times New Roman"/>
          <w:b w:val="false"/>
          <w:i w:val="false"/>
          <w:color w:val="000000"/>
          <w:sz w:val="28"/>
        </w:rPr>
        <w:t>
      6) Қазақстан Республикасының қолданыстағы заңнамалық актілерінде көзделген өзге де құқықтарды жүзеге асыруға құқығы бар.</w:t>
      </w:r>
    </w:p>
    <w:bookmarkEnd w:id="789"/>
    <w:bookmarkStart w:name="z811" w:id="790"/>
    <w:p>
      <w:pPr>
        <w:spacing w:after="0"/>
        <w:ind w:left="0"/>
        <w:jc w:val="both"/>
      </w:pPr>
      <w:r>
        <w:rPr>
          <w:rFonts w:ascii="Times New Roman"/>
          <w:b w:val="false"/>
          <w:i w:val="false"/>
          <w:color w:val="000000"/>
          <w:sz w:val="28"/>
        </w:rPr>
        <w:t>
      7) басқа мемлекеттік органдармен, жергілікті атқарушы органдармен және ұйымдармен өзара іс-қимылды жүзеге асыруға;</w:t>
      </w:r>
    </w:p>
    <w:bookmarkEnd w:id="790"/>
    <w:bookmarkStart w:name="z812" w:id="791"/>
    <w:p>
      <w:pPr>
        <w:spacing w:after="0"/>
        <w:ind w:left="0"/>
        <w:jc w:val="both"/>
      </w:pPr>
      <w:r>
        <w:rPr>
          <w:rFonts w:ascii="Times New Roman"/>
          <w:b w:val="false"/>
          <w:i w:val="false"/>
          <w:color w:val="000000"/>
          <w:sz w:val="28"/>
        </w:rPr>
        <w:t>
      8) Департаменттің құзыретіне кіретін мәселелер бойынша түсініктемелер, ұсынымдар, нұсқаулар беруге және тиісті шешімдер қабылдауға міндетті;</w:t>
      </w:r>
    </w:p>
    <w:bookmarkEnd w:id="791"/>
    <w:bookmarkStart w:name="z813" w:id="792"/>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сақтауға міндетті;</w:t>
      </w:r>
    </w:p>
    <w:bookmarkEnd w:id="792"/>
    <w:bookmarkStart w:name="z814" w:id="793"/>
    <w:p>
      <w:pPr>
        <w:spacing w:after="0"/>
        <w:ind w:left="0"/>
        <w:jc w:val="both"/>
      </w:pPr>
      <w:r>
        <w:rPr>
          <w:rFonts w:ascii="Times New Roman"/>
          <w:b w:val="false"/>
          <w:i w:val="false"/>
          <w:color w:val="000000"/>
          <w:sz w:val="28"/>
        </w:rPr>
        <w:t>
      10) Департаменттің құзыретіне кіретін мәселелер бойынша тиісті шешімдер қабылдауға;</w:t>
      </w:r>
    </w:p>
    <w:bookmarkEnd w:id="793"/>
    <w:bookmarkStart w:name="z815" w:id="794"/>
    <w:p>
      <w:pPr>
        <w:spacing w:after="0"/>
        <w:ind w:left="0"/>
        <w:jc w:val="both"/>
      </w:pPr>
      <w:r>
        <w:rPr>
          <w:rFonts w:ascii="Times New Roman"/>
          <w:b w:val="false"/>
          <w:i w:val="false"/>
          <w:color w:val="000000"/>
          <w:sz w:val="28"/>
        </w:rPr>
        <w:t>
      11) өз құзыреті шегінде Министрлік пен Комитет басшылығының бұйрықтарын, тапсырмаларын орындауға міндетті;</w:t>
      </w:r>
    </w:p>
    <w:bookmarkEnd w:id="794"/>
    <w:bookmarkStart w:name="z816" w:id="795"/>
    <w:p>
      <w:pPr>
        <w:spacing w:after="0"/>
        <w:ind w:left="0"/>
        <w:jc w:val="both"/>
      </w:pPr>
      <w:r>
        <w:rPr>
          <w:rFonts w:ascii="Times New Roman"/>
          <w:b w:val="false"/>
          <w:i w:val="false"/>
          <w:color w:val="000000"/>
          <w:sz w:val="28"/>
        </w:rPr>
        <w:t>
      12) өз құзыреті шегінде Министрлік, Комитет сұрататын қажетті ақпаратты (материалдарды, анықтамаларды, есептерді) белгіленген мерзімдерде беруге;</w:t>
      </w:r>
    </w:p>
    <w:bookmarkEnd w:id="795"/>
    <w:bookmarkStart w:name="z817" w:id="796"/>
    <w:p>
      <w:pPr>
        <w:spacing w:after="0"/>
        <w:ind w:left="0"/>
        <w:jc w:val="both"/>
      </w:pPr>
      <w:r>
        <w:rPr>
          <w:rFonts w:ascii="Times New Roman"/>
          <w:b w:val="false"/>
          <w:i w:val="false"/>
          <w:color w:val="000000"/>
          <w:sz w:val="28"/>
        </w:rPr>
        <w:t>
      13) құзыреті шегінде құқықтық, консультациялық және практикалық көмекті жүзеге асыруға;</w:t>
      </w:r>
    </w:p>
    <w:bookmarkEnd w:id="796"/>
    <w:bookmarkStart w:name="z818" w:id="797"/>
    <w:p>
      <w:pPr>
        <w:spacing w:after="0"/>
        <w:ind w:left="0"/>
        <w:jc w:val="both"/>
      </w:pPr>
      <w:r>
        <w:rPr>
          <w:rFonts w:ascii="Times New Roman"/>
          <w:b w:val="false"/>
          <w:i w:val="false"/>
          <w:color w:val="000000"/>
          <w:sz w:val="28"/>
        </w:rPr>
        <w:t>
      14) Қазақстан Республикасының қолданыстағы заңнамалық актілерінде көзделген өзге де міндеттерді жүзеге асыруға міндетті.</w:t>
      </w:r>
    </w:p>
    <w:bookmarkEnd w:id="797"/>
    <w:bookmarkStart w:name="z819" w:id="798"/>
    <w:p>
      <w:pPr>
        <w:spacing w:after="0"/>
        <w:ind w:left="0"/>
        <w:jc w:val="both"/>
      </w:pPr>
      <w:r>
        <w:rPr>
          <w:rFonts w:ascii="Times New Roman"/>
          <w:b w:val="false"/>
          <w:i w:val="false"/>
          <w:color w:val="000000"/>
          <w:sz w:val="28"/>
        </w:rPr>
        <w:t>
      15. Функциялары:</w:t>
      </w:r>
    </w:p>
    <w:bookmarkEnd w:id="798"/>
    <w:bookmarkStart w:name="z820" w:id="799"/>
    <w:p>
      <w:pPr>
        <w:spacing w:after="0"/>
        <w:ind w:left="0"/>
        <w:jc w:val="both"/>
      </w:pPr>
      <w:r>
        <w:rPr>
          <w:rFonts w:ascii="Times New Roman"/>
          <w:b w:val="false"/>
          <w:i w:val="false"/>
          <w:color w:val="000000"/>
          <w:sz w:val="28"/>
        </w:rPr>
        <w:t>
      1) Департаменттің құзыреті шегінде іске асыру және бақылау-қадағалау функцияларын жүзеге асырады және Министрліктің стратегиялық функцияларын және Комитеттің жұмыс жоспарын орындауға қатысады;</w:t>
      </w:r>
    </w:p>
    <w:bookmarkEnd w:id="799"/>
    <w:bookmarkStart w:name="z821" w:id="800"/>
    <w:p>
      <w:pPr>
        <w:spacing w:after="0"/>
        <w:ind w:left="0"/>
        <w:jc w:val="both"/>
      </w:pPr>
      <w:r>
        <w:rPr>
          <w:rFonts w:ascii="Times New Roman"/>
          <w:b w:val="false"/>
          <w:i w:val="false"/>
          <w:color w:val="000000"/>
          <w:sz w:val="28"/>
        </w:rPr>
        <w:t>
      2) өз құзыреті шегінде Комитетпен келісім бойынша халықаралық ынтымақтастықты жүзеге асыруға қатысады;</w:t>
      </w:r>
    </w:p>
    <w:bookmarkEnd w:id="800"/>
    <w:bookmarkStart w:name="z822" w:id="801"/>
    <w:p>
      <w:pPr>
        <w:spacing w:after="0"/>
        <w:ind w:left="0"/>
        <w:jc w:val="both"/>
      </w:pPr>
      <w:r>
        <w:rPr>
          <w:rFonts w:ascii="Times New Roman"/>
          <w:b w:val="false"/>
          <w:i w:val="false"/>
          <w:color w:val="000000"/>
          <w:sz w:val="28"/>
        </w:rPr>
        <w:t>
      3) Департамент құзыреті шегінде нормативтік құқықтық актілерді әзірлеуге қатысады;</w:t>
      </w:r>
    </w:p>
    <w:bookmarkEnd w:id="801"/>
    <w:bookmarkStart w:name="z823" w:id="802"/>
    <w:p>
      <w:pPr>
        <w:spacing w:after="0"/>
        <w:ind w:left="0"/>
        <w:jc w:val="both"/>
      </w:pPr>
      <w:r>
        <w:rPr>
          <w:rFonts w:ascii="Times New Roman"/>
          <w:b w:val="false"/>
          <w:i w:val="false"/>
          <w:color w:val="000000"/>
          <w:sz w:val="28"/>
        </w:rPr>
        <w:t>
      4) мемлекеттік қызметтер көрсету тәртібін айқындайтын заңға тәуелді нормативтік құқықтық актілерге сәйкес мемлекеттік қызметтер көрсетеді;</w:t>
      </w:r>
    </w:p>
    <w:bookmarkEnd w:id="802"/>
    <w:bookmarkStart w:name="z824" w:id="803"/>
    <w:p>
      <w:pPr>
        <w:spacing w:after="0"/>
        <w:ind w:left="0"/>
        <w:jc w:val="both"/>
      </w:pPr>
      <w:r>
        <w:rPr>
          <w:rFonts w:ascii="Times New Roman"/>
          <w:b w:val="false"/>
          <w:i w:val="false"/>
          <w:color w:val="000000"/>
          <w:sz w:val="28"/>
        </w:rPr>
        <w:t>
      5) қауіпті өндірістік объектілердегі авариялар салдарынан болған авариялар мен жазатайым оқиғаларды тергеп-тексеруді өз құзыреті шегінде мүдделі мемлекеттік органдармен бірлесіп ұйымдастыруды және жүргізуді жүзеге асырады;</w:t>
      </w:r>
    </w:p>
    <w:bookmarkEnd w:id="803"/>
    <w:bookmarkStart w:name="z825" w:id="804"/>
    <w:p>
      <w:pPr>
        <w:spacing w:after="0"/>
        <w:ind w:left="0"/>
        <w:jc w:val="both"/>
      </w:pPr>
      <w:r>
        <w:rPr>
          <w:rFonts w:ascii="Times New Roman"/>
          <w:b w:val="false"/>
          <w:i w:val="false"/>
          <w:color w:val="000000"/>
          <w:sz w:val="28"/>
        </w:rPr>
        <w:t>
      6) қауіпті өндірістік объектіні пайдалануға беру кезінде оны қабылдау сынақтарына, техникалық куәландыруға қатысады;</w:t>
      </w:r>
    </w:p>
    <w:bookmarkEnd w:id="804"/>
    <w:bookmarkStart w:name="z826" w:id="805"/>
    <w:p>
      <w:pPr>
        <w:spacing w:after="0"/>
        <w:ind w:left="0"/>
        <w:jc w:val="both"/>
      </w:pPr>
      <w:r>
        <w:rPr>
          <w:rFonts w:ascii="Times New Roman"/>
          <w:b w:val="false"/>
          <w:i w:val="false"/>
          <w:color w:val="000000"/>
          <w:sz w:val="28"/>
        </w:rPr>
        <w:t>
      7) жарылыс жұмыстарын жүргізуге рұқсат береді;</w:t>
      </w:r>
    </w:p>
    <w:bookmarkEnd w:id="805"/>
    <w:bookmarkStart w:name="z827" w:id="806"/>
    <w:p>
      <w:pPr>
        <w:spacing w:after="0"/>
        <w:ind w:left="0"/>
        <w:jc w:val="both"/>
      </w:pPr>
      <w:r>
        <w:rPr>
          <w:rFonts w:ascii="Times New Roman"/>
          <w:b w:val="false"/>
          <w:i w:val="false"/>
          <w:color w:val="000000"/>
          <w:sz w:val="28"/>
        </w:rPr>
        <w:t>
      8) адамдардың өмірі мен денсаулығына қатер төндіретін айрықша жағдайларда сот шешімінсіз дара кәсіпкерлердің, қауіпті өндірістік объектілерді, техникалық құрылғыларды пайдалануға байланысты ұйымдардың қызметін немесе қызметінің жекелеген түрлерін көрсетілген мерзімде міндетті түрде сотқа талап арыз бере отырып, үш күннен аспайтын мерзімге тоқтата тұрады немесе тыйым салады;</w:t>
      </w:r>
    </w:p>
    <w:bookmarkEnd w:id="806"/>
    <w:bookmarkStart w:name="z828" w:id="807"/>
    <w:p>
      <w:pPr>
        <w:spacing w:after="0"/>
        <w:ind w:left="0"/>
        <w:jc w:val="both"/>
      </w:pPr>
      <w:r>
        <w:rPr>
          <w:rFonts w:ascii="Times New Roman"/>
          <w:b w:val="false"/>
          <w:i w:val="false"/>
          <w:color w:val="000000"/>
          <w:sz w:val="28"/>
        </w:rPr>
        <w:t>
      9) екі және одан да көп облыстар шегінде орналастырылатын қауіпті өндірістік объектіні, сондай-ақ "Азаматтық қорғау туралы" Қазақстан Республикасының Заңында белгіленген тәртіппен стратегиялық объектілерді қоспағанда, қауіпті өндірістік объектілерді салуға, кеңейтуге, реконструкциялауға, жаңғыртуға, консервациялауға және жоюға арналған жобалау құжаттамасын келіседі;</w:t>
      </w:r>
    </w:p>
    <w:bookmarkEnd w:id="807"/>
    <w:bookmarkStart w:name="z829" w:id="808"/>
    <w:p>
      <w:pPr>
        <w:spacing w:after="0"/>
        <w:ind w:left="0"/>
        <w:jc w:val="both"/>
      </w:pPr>
      <w:r>
        <w:rPr>
          <w:rFonts w:ascii="Times New Roman"/>
          <w:b w:val="false"/>
          <w:i w:val="false"/>
          <w:color w:val="000000"/>
          <w:sz w:val="28"/>
        </w:rPr>
        <w:t>
      10) әлеуметтік инфрақұрылым объектілеріндегі қауіпті техникалық құрылғыларды қоспағанда қауіпті өндірістік объектілерді, қауіпті техникалық құрылғыларды есепке қоюды және есептен шығаруды жүзеге асырады;</w:t>
      </w:r>
    </w:p>
    <w:bookmarkEnd w:id="808"/>
    <w:bookmarkStart w:name="z830" w:id="809"/>
    <w:p>
      <w:pPr>
        <w:spacing w:after="0"/>
        <w:ind w:left="0"/>
        <w:jc w:val="both"/>
      </w:pPr>
      <w:r>
        <w:rPr>
          <w:rFonts w:ascii="Times New Roman"/>
          <w:b w:val="false"/>
          <w:i w:val="false"/>
          <w:color w:val="000000"/>
          <w:sz w:val="28"/>
        </w:rPr>
        <w:t>
      11) қауіпті өндірістік объектілерде оқу дабылдарын жүргізуге қатысады;</w:t>
      </w:r>
    </w:p>
    <w:bookmarkEnd w:id="809"/>
    <w:bookmarkStart w:name="z831" w:id="810"/>
    <w:p>
      <w:pPr>
        <w:spacing w:after="0"/>
        <w:ind w:left="0"/>
        <w:jc w:val="both"/>
      </w:pPr>
      <w:r>
        <w:rPr>
          <w:rFonts w:ascii="Times New Roman"/>
          <w:b w:val="false"/>
          <w:i w:val="false"/>
          <w:color w:val="000000"/>
          <w:sz w:val="28"/>
        </w:rPr>
        <w:t>
      12) жарылғыш заттар мен олардың негізінде жасалған бұйымдарды бақылау және қабылдау сынақтарын жүргізу жөніндегі комиссияға қатысады;</w:t>
      </w:r>
    </w:p>
    <w:bookmarkEnd w:id="810"/>
    <w:bookmarkStart w:name="z832" w:id="811"/>
    <w:p>
      <w:pPr>
        <w:spacing w:after="0"/>
        <w:ind w:left="0"/>
        <w:jc w:val="both"/>
      </w:pPr>
      <w:r>
        <w:rPr>
          <w:rFonts w:ascii="Times New Roman"/>
          <w:b w:val="false"/>
          <w:i w:val="false"/>
          <w:color w:val="000000"/>
          <w:sz w:val="28"/>
        </w:rPr>
        <w:t>
      13) қауіпті өндірістік объектілер мен қауіпті техникалық құрылғыларды пайдаланатын ұйымдардың өнеркәсіптік қауіпсіздік талаптарын сақтауына мемлекеттік бақылауды және қадағалауды жүзеге асырады;</w:t>
      </w:r>
    </w:p>
    <w:bookmarkEnd w:id="811"/>
    <w:bookmarkStart w:name="z833" w:id="812"/>
    <w:p>
      <w:pPr>
        <w:spacing w:after="0"/>
        <w:ind w:left="0"/>
        <w:jc w:val="both"/>
      </w:pPr>
      <w:r>
        <w:rPr>
          <w:rFonts w:ascii="Times New Roman"/>
          <w:b w:val="false"/>
          <w:i w:val="false"/>
          <w:color w:val="000000"/>
          <w:sz w:val="28"/>
        </w:rPr>
        <w:t>
      14) өндірістік ғимараттарға, технологиялық құрылыстарға және қауіпті өндірістік объектілердің техникалық құрылғыларына, қауіпті техникалық құрылғыларға техникалық куәландырудың уақтылы жүргізілуіне мемлекеттік бақылауды және қадағалауды жүзеге асырады;</w:t>
      </w:r>
    </w:p>
    <w:bookmarkEnd w:id="812"/>
    <w:bookmarkStart w:name="z834" w:id="813"/>
    <w:p>
      <w:pPr>
        <w:spacing w:after="0"/>
        <w:ind w:left="0"/>
        <w:jc w:val="both"/>
      </w:pPr>
      <w:r>
        <w:rPr>
          <w:rFonts w:ascii="Times New Roman"/>
          <w:b w:val="false"/>
          <w:i w:val="false"/>
          <w:color w:val="000000"/>
          <w:sz w:val="28"/>
        </w:rPr>
        <w:t>
      15) қауіпті өндірістік объектілер мен қауіпті техникалық құрылғыларды пайдаланатын ұйымдардың авариялар мен олардың зардаптарын жою және оқшаулау жөніндегі жұмыстарды жүргізуге әзірлігін мемлекеттік бақылауды және қадағалауды жүзеге асырады;</w:t>
      </w:r>
    </w:p>
    <w:bookmarkEnd w:id="813"/>
    <w:bookmarkStart w:name="z835" w:id="814"/>
    <w:p>
      <w:pPr>
        <w:spacing w:after="0"/>
        <w:ind w:left="0"/>
        <w:jc w:val="both"/>
      </w:pPr>
      <w:r>
        <w:rPr>
          <w:rFonts w:ascii="Times New Roman"/>
          <w:b w:val="false"/>
          <w:i w:val="false"/>
          <w:color w:val="000000"/>
          <w:sz w:val="28"/>
        </w:rPr>
        <w:t>
      16) магистральдық құбырды пайдалану кезінде өнеркәсіптік қауіпсіздік саласындағы мемлекеттік бақылауды және қадағалауды жүзеге асырады;</w:t>
      </w:r>
    </w:p>
    <w:bookmarkEnd w:id="814"/>
    <w:bookmarkStart w:name="z836" w:id="815"/>
    <w:p>
      <w:pPr>
        <w:spacing w:after="0"/>
        <w:ind w:left="0"/>
        <w:jc w:val="both"/>
      </w:pPr>
      <w:r>
        <w:rPr>
          <w:rFonts w:ascii="Times New Roman"/>
          <w:b w:val="false"/>
          <w:i w:val="false"/>
          <w:color w:val="000000"/>
          <w:sz w:val="28"/>
        </w:rPr>
        <w:t>
      17) тұрмыстық және коммуналдық-тұрмыстық тұтынушылардың газ тұтыну жүйелері мен газ жабдықтарын қоспағанда, тұрмыстық баллондар мен газбен жабдықтау жүйелерінің объектілерін қауіпсіз пайдалану талаптарын сақтау бөлігінде газ және газбен жабдықтау саласында мемлекеттік бақылауды жүзеге асырады;</w:t>
      </w:r>
    </w:p>
    <w:bookmarkEnd w:id="815"/>
    <w:bookmarkStart w:name="z837" w:id="816"/>
    <w:p>
      <w:pPr>
        <w:spacing w:after="0"/>
        <w:ind w:left="0"/>
        <w:jc w:val="both"/>
      </w:pPr>
      <w:r>
        <w:rPr>
          <w:rFonts w:ascii="Times New Roman"/>
          <w:b w:val="false"/>
          <w:i w:val="false"/>
          <w:color w:val="000000"/>
          <w:sz w:val="28"/>
        </w:rPr>
        <w:t>
      18) бақылау және қадағалау және (немесе) тексеру субъектісіне (объектісіне) бара отырып, профилактикалық бақылау және қадағалау нәтижелері туралы актіні, анықталған бұзушылықтарды жою туралы нұсқамаларды, өнеркәсіптік қауіпсіздік саласындағы қызметке немесе қызметтің жекелеген түрлеріне тыйым салу не тоқтата тұру туралы актіні жеке және заңды тұлғаларға береді;</w:t>
      </w:r>
    </w:p>
    <w:bookmarkEnd w:id="816"/>
    <w:bookmarkStart w:name="z838" w:id="817"/>
    <w:p>
      <w:pPr>
        <w:spacing w:after="0"/>
        <w:ind w:left="0"/>
        <w:jc w:val="both"/>
      </w:pPr>
      <w:r>
        <w:rPr>
          <w:rFonts w:ascii="Times New Roman"/>
          <w:b w:val="false"/>
          <w:i w:val="false"/>
          <w:color w:val="000000"/>
          <w:sz w:val="28"/>
        </w:rPr>
        <w:t>
      19) "Жер қойнауы және жер қойнауын пайдалану туралы" Қазақстан Республикасының Кодексінде белгіленген тәртіппен қатты пайдалы қазбаларды өндіру жөніндегі тау-кен жұмыстарының жоспарын келіседі;</w:t>
      </w:r>
    </w:p>
    <w:bookmarkEnd w:id="817"/>
    <w:bookmarkStart w:name="z839" w:id="818"/>
    <w:p>
      <w:pPr>
        <w:spacing w:after="0"/>
        <w:ind w:left="0"/>
        <w:jc w:val="both"/>
      </w:pPr>
      <w:r>
        <w:rPr>
          <w:rFonts w:ascii="Times New Roman"/>
          <w:b w:val="false"/>
          <w:i w:val="false"/>
          <w:color w:val="000000"/>
          <w:sz w:val="28"/>
        </w:rPr>
        <w:t>
      20) "Жер қойнауы және жер қойнауын пайдалану туралы" Қазақстан Республикасының Кодексінде белгіленген тәртіппен жер қойнауы кеңістігін пайдалану жобасын келіседі;</w:t>
      </w:r>
    </w:p>
    <w:bookmarkEnd w:id="818"/>
    <w:bookmarkStart w:name="z840" w:id="819"/>
    <w:p>
      <w:pPr>
        <w:spacing w:after="0"/>
        <w:ind w:left="0"/>
        <w:jc w:val="both"/>
      </w:pPr>
      <w:r>
        <w:rPr>
          <w:rFonts w:ascii="Times New Roman"/>
          <w:b w:val="false"/>
          <w:i w:val="false"/>
          <w:color w:val="000000"/>
          <w:sz w:val="28"/>
        </w:rPr>
        <w:t xml:space="preserve">
      21)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өнеркәсіптік қауіпсіздік саласындағы тәуекел дәрежесін бағалау өлшемшарттарын, тексеру парақтарын әзірлеуге қатысады;</w:t>
      </w:r>
    </w:p>
    <w:bookmarkEnd w:id="819"/>
    <w:bookmarkStart w:name="z841" w:id="820"/>
    <w:p>
      <w:pPr>
        <w:spacing w:after="0"/>
        <w:ind w:left="0"/>
        <w:jc w:val="both"/>
      </w:pPr>
      <w:r>
        <w:rPr>
          <w:rFonts w:ascii="Times New Roman"/>
          <w:b w:val="false"/>
          <w:i w:val="false"/>
          <w:color w:val="000000"/>
          <w:sz w:val="28"/>
        </w:rPr>
        <w:t>
      22) берілген рұқсаттар бойынша рұқсат беру талаптарына сәйкестігіне тексерулер жүргізу графигін, сондай-ақ Қазақстан Республикасының Кәсіпкерлік кодексіне сәйкес бақылау және қадағалау субъектісіне (объектісіне) бара отырып, профилактикалық бақылауды және қадағалауды жүргізудің жартыжылдық тізімдерін қалыптастыруға қатысады;</w:t>
      </w:r>
    </w:p>
    <w:bookmarkEnd w:id="820"/>
    <w:bookmarkStart w:name="z842" w:id="821"/>
    <w:p>
      <w:pPr>
        <w:spacing w:after="0"/>
        <w:ind w:left="0"/>
        <w:jc w:val="both"/>
      </w:pPr>
      <w:r>
        <w:rPr>
          <w:rFonts w:ascii="Times New Roman"/>
          <w:b w:val="false"/>
          <w:i w:val="false"/>
          <w:color w:val="000000"/>
          <w:sz w:val="28"/>
        </w:rPr>
        <w:t>
      23) Департамент құзыреті шегінде өтініш берушінің біліктілік және/немесе рұқсат беру талаптарына сәйкестігіне рұқсат беру бақылауын жүзеге асырады;</w:t>
      </w:r>
    </w:p>
    <w:bookmarkEnd w:id="821"/>
    <w:bookmarkStart w:name="z843" w:id="822"/>
    <w:p>
      <w:pPr>
        <w:spacing w:after="0"/>
        <w:ind w:left="0"/>
        <w:jc w:val="both"/>
      </w:pPr>
      <w:r>
        <w:rPr>
          <w:rFonts w:ascii="Times New Roman"/>
          <w:b w:val="false"/>
          <w:i w:val="false"/>
          <w:color w:val="000000"/>
          <w:sz w:val="28"/>
        </w:rPr>
        <w:t>
      24) Департамент құзыреті шегінде әкімшілік құқық бұзушылық туралы істер жүргізуді жүзеге асырады;</w:t>
      </w:r>
    </w:p>
    <w:bookmarkEnd w:id="822"/>
    <w:bookmarkStart w:name="z844" w:id="823"/>
    <w:p>
      <w:pPr>
        <w:spacing w:after="0"/>
        <w:ind w:left="0"/>
        <w:jc w:val="both"/>
      </w:pPr>
      <w:r>
        <w:rPr>
          <w:rFonts w:ascii="Times New Roman"/>
          <w:b w:val="false"/>
          <w:i w:val="false"/>
          <w:color w:val="000000"/>
          <w:sz w:val="28"/>
        </w:rPr>
        <w:t>
      25) құзыретті органдармен бірлесіп жарылғыш материалдарды жою жөніндегі комиссияның құрамына қатысады;</w:t>
      </w:r>
    </w:p>
    <w:bookmarkEnd w:id="823"/>
    <w:bookmarkStart w:name="z845" w:id="824"/>
    <w:p>
      <w:pPr>
        <w:spacing w:after="0"/>
        <w:ind w:left="0"/>
        <w:jc w:val="both"/>
      </w:pPr>
      <w:r>
        <w:rPr>
          <w:rFonts w:ascii="Times New Roman"/>
          <w:b w:val="false"/>
          <w:i w:val="false"/>
          <w:color w:val="000000"/>
          <w:sz w:val="28"/>
        </w:rPr>
        <w:t>
      26) "Жер қойнауы және жер қойнауын пайдалану туралы" Қазақстан Республикасының Кодексінде белгіленген тәртіппен қатты пайдалы қазбаларды өндіру учаскесіндегі (оның бір бөлігіндегі) операциялардың салдарын жою жөніндегі комиссияға қатысады;</w:t>
      </w:r>
    </w:p>
    <w:bookmarkEnd w:id="824"/>
    <w:bookmarkStart w:name="z846" w:id="825"/>
    <w:p>
      <w:pPr>
        <w:spacing w:after="0"/>
        <w:ind w:left="0"/>
        <w:jc w:val="both"/>
      </w:pPr>
      <w:r>
        <w:rPr>
          <w:rFonts w:ascii="Times New Roman"/>
          <w:b w:val="false"/>
          <w:i w:val="false"/>
          <w:color w:val="000000"/>
          <w:sz w:val="28"/>
        </w:rPr>
        <w:t>
      27) "Жер қойнауы және жер қойнауын пайдалану туралы" Қазақстан Республикасының Кодексінде белгіленген тәртіппен қатты пайдалы қазбаларды өндіру жер қойнауы учаскесін консервациялау жөніндегі комиссияға қатысады;</w:t>
      </w:r>
    </w:p>
    <w:bookmarkEnd w:id="825"/>
    <w:bookmarkStart w:name="z847" w:id="826"/>
    <w:p>
      <w:pPr>
        <w:spacing w:after="0"/>
        <w:ind w:left="0"/>
        <w:jc w:val="both"/>
      </w:pPr>
      <w:r>
        <w:rPr>
          <w:rFonts w:ascii="Times New Roman"/>
          <w:b w:val="false"/>
          <w:i w:val="false"/>
          <w:color w:val="000000"/>
          <w:sz w:val="28"/>
        </w:rPr>
        <w:t xml:space="preserve">
      28) "Жер қойнауы және жер қойнауын пайдалану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жер қойнауы кеңістігін пайдалану жөніндегі операциялардың салдарын жою жөніндегі комиссияға қатысады;</w:t>
      </w:r>
    </w:p>
    <w:bookmarkEnd w:id="826"/>
    <w:bookmarkStart w:name="z848" w:id="827"/>
    <w:p>
      <w:pPr>
        <w:spacing w:after="0"/>
        <w:ind w:left="0"/>
        <w:jc w:val="both"/>
      </w:pPr>
      <w:r>
        <w:rPr>
          <w:rFonts w:ascii="Times New Roman"/>
          <w:b w:val="false"/>
          <w:i w:val="false"/>
          <w:color w:val="000000"/>
          <w:sz w:val="28"/>
        </w:rPr>
        <w:t>
      29) жеке және заңды тұлғалардың өтініштерін қарау кезінде жүйелік проблемаларды талдауды және анықтауды жүзеге асырады;</w:t>
      </w:r>
    </w:p>
    <w:bookmarkEnd w:id="827"/>
    <w:bookmarkStart w:name="z849" w:id="828"/>
    <w:p>
      <w:pPr>
        <w:spacing w:after="0"/>
        <w:ind w:left="0"/>
        <w:jc w:val="both"/>
      </w:pPr>
      <w:r>
        <w:rPr>
          <w:rFonts w:ascii="Times New Roman"/>
          <w:b w:val="false"/>
          <w:i w:val="false"/>
          <w:color w:val="000000"/>
          <w:sz w:val="28"/>
        </w:rPr>
        <w:t>
      30) 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828"/>
    <w:bookmarkStart w:name="z850" w:id="829"/>
    <w:p>
      <w:pPr>
        <w:spacing w:after="0"/>
        <w:ind w:left="0"/>
        <w:jc w:val="left"/>
      </w:pPr>
      <w:r>
        <w:rPr>
          <w:rFonts w:ascii="Times New Roman"/>
          <w:b/>
          <w:i w:val="false"/>
          <w:color w:val="000000"/>
        </w:rPr>
        <w:t xml:space="preserve"> 3-тарау. Департаменттің қызметін ұйымдастыру кезіндегі оның басшысының мәртебесі және өкілеттіктері</w:t>
      </w:r>
    </w:p>
    <w:bookmarkEnd w:id="829"/>
    <w:bookmarkStart w:name="z851" w:id="830"/>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асыруына дербес жауапты болатын Ақтөбе облысы бойынша өнеркәсіптік қауіпсіздік саласындағы мемлекеттік бақылау және қадағалау жөніндегі бас мемлекеттік инспектор – басшы жүзеге асырады.</w:t>
      </w:r>
    </w:p>
    <w:bookmarkEnd w:id="830"/>
    <w:bookmarkStart w:name="z852" w:id="831"/>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831"/>
    <w:bookmarkStart w:name="z853" w:id="832"/>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орынбасары болады.</w:t>
      </w:r>
    </w:p>
    <w:bookmarkEnd w:id="832"/>
    <w:bookmarkStart w:name="z854" w:id="833"/>
    <w:p>
      <w:pPr>
        <w:spacing w:after="0"/>
        <w:ind w:left="0"/>
        <w:jc w:val="both"/>
      </w:pPr>
      <w:r>
        <w:rPr>
          <w:rFonts w:ascii="Times New Roman"/>
          <w:b w:val="false"/>
          <w:i w:val="false"/>
          <w:color w:val="000000"/>
          <w:sz w:val="28"/>
        </w:rPr>
        <w:t>
      19. Ақтөбе облысы бойынша өнеркәсіптік қауіпсіздік саласындағы мемлекеттік бақылау және қадағалау жөніндегі бас мемлекеттік инспектордың өкілеттіктері:</w:t>
      </w:r>
    </w:p>
    <w:bookmarkEnd w:id="833"/>
    <w:bookmarkStart w:name="z855" w:id="834"/>
    <w:p>
      <w:pPr>
        <w:spacing w:after="0"/>
        <w:ind w:left="0"/>
        <w:jc w:val="both"/>
      </w:pPr>
      <w:r>
        <w:rPr>
          <w:rFonts w:ascii="Times New Roman"/>
          <w:b w:val="false"/>
          <w:i w:val="false"/>
          <w:color w:val="000000"/>
          <w:sz w:val="28"/>
        </w:rPr>
        <w:t>
      1) Департаменттің жұмыс жоспарын әзірлейді және Комитетке келісуге енгізеді, келісілгеннен кейін бекітеді;</w:t>
      </w:r>
    </w:p>
    <w:bookmarkEnd w:id="834"/>
    <w:bookmarkStart w:name="z856" w:id="835"/>
    <w:p>
      <w:pPr>
        <w:spacing w:after="0"/>
        <w:ind w:left="0"/>
        <w:jc w:val="both"/>
      </w:pPr>
      <w:r>
        <w:rPr>
          <w:rFonts w:ascii="Times New Roman"/>
          <w:b w:val="false"/>
          <w:i w:val="false"/>
          <w:color w:val="000000"/>
          <w:sz w:val="28"/>
        </w:rPr>
        <w:t>
      2) бөлімдердің ережесін және бөлім басшылары мен Департамент қызметкерлерінің лауазымдық нұсқаулықтарын бекітеді;</w:t>
      </w:r>
    </w:p>
    <w:bookmarkEnd w:id="835"/>
    <w:bookmarkStart w:name="z857" w:id="836"/>
    <w:p>
      <w:pPr>
        <w:spacing w:after="0"/>
        <w:ind w:left="0"/>
        <w:jc w:val="both"/>
      </w:pPr>
      <w:r>
        <w:rPr>
          <w:rFonts w:ascii="Times New Roman"/>
          <w:b w:val="false"/>
          <w:i w:val="false"/>
          <w:color w:val="000000"/>
          <w:sz w:val="28"/>
        </w:rPr>
        <w:t>
      3) Департаменттің жұмыс жоспарын орындау жөніндегі есептілікті Комитетке жартыжылдықта бір рет уақтылы ұсынуды қамтамасыз етеді;</w:t>
      </w:r>
    </w:p>
    <w:bookmarkEnd w:id="836"/>
    <w:bookmarkStart w:name="z858" w:id="837"/>
    <w:p>
      <w:pPr>
        <w:spacing w:after="0"/>
        <w:ind w:left="0"/>
        <w:jc w:val="both"/>
      </w:pPr>
      <w:r>
        <w:rPr>
          <w:rFonts w:ascii="Times New Roman"/>
          <w:b w:val="false"/>
          <w:i w:val="false"/>
          <w:color w:val="000000"/>
          <w:sz w:val="28"/>
        </w:rPr>
        <w:t>
      4) өз құзыреті шегінде бұйрықтарға қол қояды;</w:t>
      </w:r>
    </w:p>
    <w:bookmarkEnd w:id="837"/>
    <w:bookmarkStart w:name="z859" w:id="838"/>
    <w:p>
      <w:pPr>
        <w:spacing w:after="0"/>
        <w:ind w:left="0"/>
        <w:jc w:val="both"/>
      </w:pPr>
      <w:r>
        <w:rPr>
          <w:rFonts w:ascii="Times New Roman"/>
          <w:b w:val="false"/>
          <w:i w:val="false"/>
          <w:color w:val="000000"/>
          <w:sz w:val="28"/>
        </w:rPr>
        <w:t>
      5) бөлім басшыларын және Департамент қызметкерлерін қызметке тағайындайды және қызметтен босатады;</w:t>
      </w:r>
    </w:p>
    <w:bookmarkEnd w:id="838"/>
    <w:bookmarkStart w:name="z860" w:id="839"/>
    <w:p>
      <w:pPr>
        <w:spacing w:after="0"/>
        <w:ind w:left="0"/>
        <w:jc w:val="both"/>
      </w:pPr>
      <w:r>
        <w:rPr>
          <w:rFonts w:ascii="Times New Roman"/>
          <w:b w:val="false"/>
          <w:i w:val="false"/>
          <w:color w:val="000000"/>
          <w:sz w:val="28"/>
        </w:rPr>
        <w:t>
      6) Департаменттің бөлім басшылары мен қызметкерлерін іссапарға жіберу, демалыс беру, материалдық көмек көрсету, даярлау (қайта даярлау), біліктілікті арттыру, көтермелеу, үстемеақылар мен сыйлықақылар төлеу мәселелерін шешеді;</w:t>
      </w:r>
    </w:p>
    <w:bookmarkEnd w:id="839"/>
    <w:bookmarkStart w:name="z861" w:id="840"/>
    <w:p>
      <w:pPr>
        <w:spacing w:after="0"/>
        <w:ind w:left="0"/>
        <w:jc w:val="both"/>
      </w:pPr>
      <w:r>
        <w:rPr>
          <w:rFonts w:ascii="Times New Roman"/>
          <w:b w:val="false"/>
          <w:i w:val="false"/>
          <w:color w:val="000000"/>
          <w:sz w:val="28"/>
        </w:rPr>
        <w:t>
      7) өз құзыреті шегінде қолданыстағы заңнамаға сәйкес Департаментті мемлекеттік органдарда және өзге де ұйымдарда ұсынады;</w:t>
      </w:r>
    </w:p>
    <w:bookmarkEnd w:id="840"/>
    <w:bookmarkStart w:name="z862" w:id="841"/>
    <w:p>
      <w:pPr>
        <w:spacing w:after="0"/>
        <w:ind w:left="0"/>
        <w:jc w:val="both"/>
      </w:pPr>
      <w:r>
        <w:rPr>
          <w:rFonts w:ascii="Times New Roman"/>
          <w:b w:val="false"/>
          <w:i w:val="false"/>
          <w:color w:val="000000"/>
          <w:sz w:val="28"/>
        </w:rPr>
        <w:t>
      8) заңнамада белгіленген тәртіппен Департаменттің бөлім басшылары мен қызметкерлерін көтермелейді және оларға тәртіптік жаза қолданады;</w:t>
      </w:r>
    </w:p>
    <w:bookmarkEnd w:id="841"/>
    <w:bookmarkStart w:name="z863" w:id="842"/>
    <w:p>
      <w:pPr>
        <w:spacing w:after="0"/>
        <w:ind w:left="0"/>
        <w:jc w:val="both"/>
      </w:pPr>
      <w:r>
        <w:rPr>
          <w:rFonts w:ascii="Times New Roman"/>
          <w:b w:val="false"/>
          <w:i w:val="false"/>
          <w:color w:val="000000"/>
          <w:sz w:val="28"/>
        </w:rPr>
        <w:t>
      9) сыбайлас жемқорлық құқық бұзушылықтар не сыбайлас жемқорлық әрекеттерінің туындауына ықпал ететін әрекеттер тіркелген жағдайларда бұл туралы Комитет басшылығын хабардар етеді;</w:t>
      </w:r>
    </w:p>
    <w:bookmarkEnd w:id="842"/>
    <w:bookmarkStart w:name="z864" w:id="843"/>
    <w:p>
      <w:pPr>
        <w:spacing w:after="0"/>
        <w:ind w:left="0"/>
        <w:jc w:val="both"/>
      </w:pPr>
      <w:r>
        <w:rPr>
          <w:rFonts w:ascii="Times New Roman"/>
          <w:b w:val="false"/>
          <w:i w:val="false"/>
          <w:color w:val="000000"/>
          <w:sz w:val="28"/>
        </w:rPr>
        <w:t>
      10) Департамент қызметкерлерінің мемлекеттік қызметшілердің қызметтік әдеп нормаларын сақтауын қамтамасыз етеді;</w:t>
      </w:r>
    </w:p>
    <w:bookmarkEnd w:id="843"/>
    <w:bookmarkStart w:name="z865" w:id="844"/>
    <w:p>
      <w:pPr>
        <w:spacing w:after="0"/>
        <w:ind w:left="0"/>
        <w:jc w:val="both"/>
      </w:pPr>
      <w:r>
        <w:rPr>
          <w:rFonts w:ascii="Times New Roman"/>
          <w:b w:val="false"/>
          <w:i w:val="false"/>
          <w:color w:val="000000"/>
          <w:sz w:val="28"/>
        </w:rPr>
        <w:t>
      11) Департаментте Сыбайлас жемқорлыққа қарсы іс-қимылға бағытталған шараларды қабылдайды және сыбайлас жемқорлыққа қарсы шараларды қабылдағаны үшін дербес жауапты болады;</w:t>
      </w:r>
    </w:p>
    <w:bookmarkEnd w:id="844"/>
    <w:bookmarkStart w:name="z866" w:id="845"/>
    <w:p>
      <w:pPr>
        <w:spacing w:after="0"/>
        <w:ind w:left="0"/>
        <w:jc w:val="both"/>
      </w:pPr>
      <w:r>
        <w:rPr>
          <w:rFonts w:ascii="Times New Roman"/>
          <w:b w:val="false"/>
          <w:i w:val="false"/>
          <w:color w:val="000000"/>
          <w:sz w:val="28"/>
        </w:rPr>
        <w:t>
      12) өз құзыретіне жатқызылған басқа да мәселелер бойынша шешімдер қабылдайды;</w:t>
      </w:r>
    </w:p>
    <w:bookmarkEnd w:id="845"/>
    <w:bookmarkStart w:name="z867" w:id="846"/>
    <w:p>
      <w:pPr>
        <w:spacing w:after="0"/>
        <w:ind w:left="0"/>
        <w:jc w:val="both"/>
      </w:pPr>
      <w:r>
        <w:rPr>
          <w:rFonts w:ascii="Times New Roman"/>
          <w:b w:val="false"/>
          <w:i w:val="false"/>
          <w:color w:val="000000"/>
          <w:sz w:val="28"/>
        </w:rPr>
        <w:t>
      13) Комитет басшылығына Департаменттің құрылымы мен штат кестесі бойынша ұсыныстар береді;</w:t>
      </w:r>
    </w:p>
    <w:bookmarkEnd w:id="846"/>
    <w:bookmarkStart w:name="z868" w:id="847"/>
    <w:p>
      <w:pPr>
        <w:spacing w:after="0"/>
        <w:ind w:left="0"/>
        <w:jc w:val="both"/>
      </w:pPr>
      <w:r>
        <w:rPr>
          <w:rFonts w:ascii="Times New Roman"/>
          <w:b w:val="false"/>
          <w:i w:val="false"/>
          <w:color w:val="000000"/>
          <w:sz w:val="28"/>
        </w:rPr>
        <w:t>
      14) азаматтарды қабылдауды жүзеге асырады;</w:t>
      </w:r>
    </w:p>
    <w:bookmarkEnd w:id="847"/>
    <w:bookmarkStart w:name="z869" w:id="848"/>
    <w:p>
      <w:pPr>
        <w:spacing w:after="0"/>
        <w:ind w:left="0"/>
        <w:jc w:val="both"/>
      </w:pPr>
      <w:r>
        <w:rPr>
          <w:rFonts w:ascii="Times New Roman"/>
          <w:b w:val="false"/>
          <w:i w:val="false"/>
          <w:color w:val="000000"/>
          <w:sz w:val="28"/>
        </w:rPr>
        <w:t>
      15) Департаменттің тәртіптік, бағалау және конкурстық комиссиясының қызметіне жалпы басшылықты жүзеге асырады, атқарушылық және еңбек тәртібінің сақталуын, құжат айналымын ұйымдастыруды бақылайды;</w:t>
      </w:r>
    </w:p>
    <w:bookmarkEnd w:id="848"/>
    <w:bookmarkStart w:name="z870" w:id="849"/>
    <w:p>
      <w:pPr>
        <w:spacing w:after="0"/>
        <w:ind w:left="0"/>
        <w:jc w:val="both"/>
      </w:pPr>
      <w:r>
        <w:rPr>
          <w:rFonts w:ascii="Times New Roman"/>
          <w:b w:val="false"/>
          <w:i w:val="false"/>
          <w:color w:val="000000"/>
          <w:sz w:val="28"/>
        </w:rPr>
        <w:t>
      16) Қазақстан Республикасының заңнамасына сәйкес өзге де өкілеттіктерді жүзеге асырады.</w:t>
      </w:r>
    </w:p>
    <w:bookmarkEnd w:id="849"/>
    <w:bookmarkStart w:name="z871" w:id="850"/>
    <w:p>
      <w:pPr>
        <w:spacing w:after="0"/>
        <w:ind w:left="0"/>
        <w:jc w:val="both"/>
      </w:pPr>
      <w:r>
        <w:rPr>
          <w:rFonts w:ascii="Times New Roman"/>
          <w:b w:val="false"/>
          <w:i w:val="false"/>
          <w:color w:val="000000"/>
          <w:sz w:val="28"/>
        </w:rPr>
        <w:t xml:space="preserve">
      Департамент басшысы болмаған кезеңде оның өкілеттіктерін орындауды қолданыстағы заңнамаға сәйкес оны алмастыратын тұлға жүзеге асырады. </w:t>
      </w:r>
    </w:p>
    <w:bookmarkEnd w:id="850"/>
    <w:bookmarkStart w:name="z872" w:id="851"/>
    <w:p>
      <w:pPr>
        <w:spacing w:after="0"/>
        <w:ind w:left="0"/>
        <w:jc w:val="left"/>
      </w:pPr>
      <w:r>
        <w:rPr>
          <w:rFonts w:ascii="Times New Roman"/>
          <w:b/>
          <w:i w:val="false"/>
          <w:color w:val="000000"/>
        </w:rPr>
        <w:t xml:space="preserve"> 4-тарау. Департаменттің мүлкі</w:t>
      </w:r>
    </w:p>
    <w:bookmarkEnd w:id="851"/>
    <w:bookmarkStart w:name="z873" w:id="852"/>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 оқшауланған мүлкі болуы мүмкін.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852"/>
    <w:bookmarkStart w:name="z874" w:id="853"/>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853"/>
    <w:bookmarkStart w:name="z875" w:id="854"/>
    <w:p>
      <w:pPr>
        <w:spacing w:after="0"/>
        <w:ind w:left="0"/>
        <w:jc w:val="both"/>
      </w:pPr>
      <w:r>
        <w:rPr>
          <w:rFonts w:ascii="Times New Roman"/>
          <w:b w:val="false"/>
          <w:i w:val="false"/>
          <w:color w:val="000000"/>
          <w:sz w:val="28"/>
        </w:rPr>
        <w:t>
      22. Егер заңнамада өзгеше белгіленбесе, Департамент өзіне бекітілген мүлікті және оған қаржыландыру жоспары бойынша берілген қаражат есебінен сатып алынған мүлікті дербес иеліктен шығаруға немесе оған өзге тәсілмен билік етуге құқылы емес.</w:t>
      </w:r>
    </w:p>
    <w:bookmarkEnd w:id="854"/>
    <w:bookmarkStart w:name="z876" w:id="855"/>
    <w:p>
      <w:pPr>
        <w:spacing w:after="0"/>
        <w:ind w:left="0"/>
        <w:jc w:val="left"/>
      </w:pPr>
      <w:r>
        <w:rPr>
          <w:rFonts w:ascii="Times New Roman"/>
          <w:b/>
          <w:i w:val="false"/>
          <w:color w:val="000000"/>
        </w:rPr>
        <w:t xml:space="preserve"> 5-тарау. Департаментті қайта ұйымдастыру және тарату</w:t>
      </w:r>
    </w:p>
    <w:bookmarkEnd w:id="855"/>
    <w:bookmarkStart w:name="z877" w:id="856"/>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8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2023 жылғы 4 шілдедегі</w:t>
            </w:r>
            <w:r>
              <w:br/>
            </w:r>
            <w:r>
              <w:rPr>
                <w:rFonts w:ascii="Times New Roman"/>
                <w:b w:val="false"/>
                <w:i w:val="false"/>
                <w:color w:val="000000"/>
                <w:sz w:val="20"/>
              </w:rPr>
              <w:t>№ 363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30 қазандағы</w:t>
            </w:r>
            <w:r>
              <w:br/>
            </w:r>
            <w:r>
              <w:rPr>
                <w:rFonts w:ascii="Times New Roman"/>
                <w:b w:val="false"/>
                <w:i w:val="false"/>
                <w:color w:val="000000"/>
                <w:sz w:val="20"/>
              </w:rPr>
              <w:t>№ 16 бұйрығына</w:t>
            </w:r>
            <w:r>
              <w:br/>
            </w:r>
            <w:r>
              <w:rPr>
                <w:rFonts w:ascii="Times New Roman"/>
                <w:b w:val="false"/>
                <w:i w:val="false"/>
                <w:color w:val="000000"/>
                <w:sz w:val="20"/>
              </w:rPr>
              <w:t>28-қосымша</w:t>
            </w:r>
          </w:p>
        </w:tc>
      </w:tr>
    </w:tbl>
    <w:bookmarkStart w:name="z880" w:id="857"/>
    <w:p>
      <w:pPr>
        <w:spacing w:after="0"/>
        <w:ind w:left="0"/>
        <w:jc w:val="left"/>
      </w:pPr>
      <w:r>
        <w:rPr>
          <w:rFonts w:ascii="Times New Roman"/>
          <w:b/>
          <w:i w:val="false"/>
          <w:color w:val="000000"/>
        </w:rPr>
        <w:t xml:space="preserve"> Қазақстан Республикасы Төтенше жағдайлар министрлігі  Өнеркәсіптік қауіпсіздік комитеті Атырау облысы  бойынша департаментінің ережесі</w:t>
      </w:r>
    </w:p>
    <w:bookmarkEnd w:id="857"/>
    <w:bookmarkStart w:name="z881" w:id="858"/>
    <w:p>
      <w:pPr>
        <w:spacing w:after="0"/>
        <w:ind w:left="0"/>
        <w:jc w:val="left"/>
      </w:pPr>
      <w:r>
        <w:rPr>
          <w:rFonts w:ascii="Times New Roman"/>
          <w:b/>
          <w:i w:val="false"/>
          <w:color w:val="000000"/>
        </w:rPr>
        <w:t xml:space="preserve"> 1-тарау. Жалпы ережелер</w:t>
      </w:r>
    </w:p>
    <w:bookmarkEnd w:id="858"/>
    <w:bookmarkStart w:name="z882" w:id="859"/>
    <w:p>
      <w:pPr>
        <w:spacing w:after="0"/>
        <w:ind w:left="0"/>
        <w:jc w:val="both"/>
      </w:pPr>
      <w:r>
        <w:rPr>
          <w:rFonts w:ascii="Times New Roman"/>
          <w:b w:val="false"/>
          <w:i w:val="false"/>
          <w:color w:val="000000"/>
          <w:sz w:val="28"/>
        </w:rPr>
        <w:t>
      1. "Қазақстан Республикасы Төтенше жағдайлар министрлігі Өнеркәсіптік қауіпсіздік комитетінің Атырау облысы бойынша департаменті" республикалық мемлекеттік мекемесі (бұдан әрі - Департамент) "Қазақстан Республикасы Төтенше жағдайлар министрлігінің Өнеркәсіптік қауіпсіздік комитеті" республикалық мемлекеттік мекемесінің (бұдан әрі-Комитет) іске асыру, өнеркәсіптік қауіпсіздік салалары бақылау-қадағалау функцияларын мемлекеттік бақылауды және қадағалауды қамтамасыз етуді жүзеге асыратын аумақтық бөлімшесі болып табылады.</w:t>
      </w:r>
    </w:p>
    <w:bookmarkEnd w:id="859"/>
    <w:bookmarkStart w:name="z883" w:id="860"/>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 Президенті мен Үкіметінің актілеріне, Қазақстан Республикасы Төтенше жағдайлар министрлігінің (бұдан әрі – Министрлік), Комитеттің бұйрықтарына, өзге де нормативтік құқықтық актілерге, сондай-ақ осы Ережеге сәйкес жүзеге асырады.</w:t>
      </w:r>
    </w:p>
    <w:bookmarkEnd w:id="860"/>
    <w:bookmarkStart w:name="z884" w:id="861"/>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өз атауы бар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861"/>
    <w:bookmarkStart w:name="z885" w:id="862"/>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862"/>
    <w:bookmarkStart w:name="z886" w:id="863"/>
    <w:p>
      <w:pPr>
        <w:spacing w:after="0"/>
        <w:ind w:left="0"/>
        <w:jc w:val="both"/>
      </w:pPr>
      <w:r>
        <w:rPr>
          <w:rFonts w:ascii="Times New Roman"/>
          <w:b w:val="false"/>
          <w:i w:val="false"/>
          <w:color w:val="000000"/>
          <w:sz w:val="28"/>
        </w:rPr>
        <w:t>
      5. Департамент, егер оған заңнамаға сәйкес уәкілеттік берілген болса, Комитет атынан азаматтық-құқықтық қатынастардың тарапынан сөз сөйлеуге құқылы.</w:t>
      </w:r>
    </w:p>
    <w:bookmarkEnd w:id="863"/>
    <w:bookmarkStart w:name="z887" w:id="864"/>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ресімделген бұйрықтарымен және Қазақстан Республикасының заңнамасында көзделген басқа да актілермен шешімдер қабылдайды.          </w:t>
      </w:r>
    </w:p>
    <w:bookmarkEnd w:id="864"/>
    <w:bookmarkStart w:name="z888" w:id="865"/>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865"/>
    <w:bookmarkStart w:name="z889" w:id="866"/>
    <w:p>
      <w:pPr>
        <w:spacing w:after="0"/>
        <w:ind w:left="0"/>
        <w:jc w:val="both"/>
      </w:pPr>
      <w:r>
        <w:rPr>
          <w:rFonts w:ascii="Times New Roman"/>
          <w:b w:val="false"/>
          <w:i w:val="false"/>
          <w:color w:val="000000"/>
          <w:sz w:val="28"/>
        </w:rPr>
        <w:t>
      8. Департаменттің орналасқан жері: Қазақстан Республикасы, индексі 060000, Атырау облысы, Атырау қаласы, Әуезов даңғылы, 53 "а" үй.</w:t>
      </w:r>
    </w:p>
    <w:bookmarkEnd w:id="866"/>
    <w:bookmarkStart w:name="z890" w:id="867"/>
    <w:p>
      <w:pPr>
        <w:spacing w:after="0"/>
        <w:ind w:left="0"/>
        <w:jc w:val="both"/>
      </w:pPr>
      <w:r>
        <w:rPr>
          <w:rFonts w:ascii="Times New Roman"/>
          <w:b w:val="false"/>
          <w:i w:val="false"/>
          <w:color w:val="000000"/>
          <w:sz w:val="28"/>
        </w:rPr>
        <w:t>
      9. Департаменттің толық атауы – "Қазақстан Республикасы Төтенше жағдайлар министрлігі Өнеркәсіптік қауіпсіздік комитетінің Атырау облысы бойынша департаменті" республикалық мемлекеттік мекемесі.</w:t>
      </w:r>
    </w:p>
    <w:bookmarkEnd w:id="867"/>
    <w:bookmarkStart w:name="z891" w:id="868"/>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868"/>
    <w:bookmarkStart w:name="z892" w:id="869"/>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869"/>
    <w:bookmarkStart w:name="z893" w:id="870"/>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өкілеттігі болып табылатын міндеттерді орындау тұрғысында шарттық қатынастарға түсуге тыйым салынады.</w:t>
      </w:r>
    </w:p>
    <w:bookmarkEnd w:id="870"/>
    <w:bookmarkStart w:name="z894" w:id="871"/>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мұндай қызметтен алынған кірістер мемлекеттік бюджеттің кірісіне жіберіледі.</w:t>
      </w:r>
    </w:p>
    <w:bookmarkEnd w:id="871"/>
    <w:bookmarkStart w:name="z895" w:id="872"/>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872"/>
    <w:bookmarkStart w:name="z896" w:id="873"/>
    <w:p>
      <w:pPr>
        <w:spacing w:after="0"/>
        <w:ind w:left="0"/>
        <w:jc w:val="both"/>
      </w:pPr>
      <w:r>
        <w:rPr>
          <w:rFonts w:ascii="Times New Roman"/>
          <w:b w:val="false"/>
          <w:i w:val="false"/>
          <w:color w:val="000000"/>
          <w:sz w:val="28"/>
        </w:rPr>
        <w:t>
      13. Мақсаттары: қауіпті өндірістік объектілердегі авариялар, инциденттер кезінде туындайтын қауіпті өндірістік факторлардың зиянды әсерінің алдын алу, өнеркәсіптік қауіпсіздік саласындағы мемлекеттік бақылауды және қадағалауды қамтамасыз ету.</w:t>
      </w:r>
    </w:p>
    <w:bookmarkEnd w:id="873"/>
    <w:bookmarkStart w:name="z897" w:id="874"/>
    <w:p>
      <w:pPr>
        <w:spacing w:after="0"/>
        <w:ind w:left="0"/>
        <w:jc w:val="both"/>
      </w:pPr>
      <w:r>
        <w:rPr>
          <w:rFonts w:ascii="Times New Roman"/>
          <w:b w:val="false"/>
          <w:i w:val="false"/>
          <w:color w:val="000000"/>
          <w:sz w:val="28"/>
        </w:rPr>
        <w:t>
      14. Құқықтары мен міндеттері:</w:t>
      </w:r>
    </w:p>
    <w:bookmarkEnd w:id="874"/>
    <w:bookmarkStart w:name="z898" w:id="875"/>
    <w:p>
      <w:pPr>
        <w:spacing w:after="0"/>
        <w:ind w:left="0"/>
        <w:jc w:val="both"/>
      </w:pPr>
      <w:r>
        <w:rPr>
          <w:rFonts w:ascii="Times New Roman"/>
          <w:b w:val="false"/>
          <w:i w:val="false"/>
          <w:color w:val="000000"/>
          <w:sz w:val="28"/>
        </w:rPr>
        <w:t>
      1) өнеркәсіптік қауіпсіздік саласындағы заңнама талаптарының сақталуы бойынша бақылау және қадағалау және (немесе) тексеру субъектісіне (объектісіне) бара отырып, белгіленген тәртіппен және құзыреті шегінде профилактикалық бақылауды және қадағалауды жүзеге асыруға;</w:t>
      </w:r>
    </w:p>
    <w:bookmarkEnd w:id="875"/>
    <w:bookmarkStart w:name="z899" w:id="876"/>
    <w:p>
      <w:pPr>
        <w:spacing w:after="0"/>
        <w:ind w:left="0"/>
        <w:jc w:val="both"/>
      </w:pPr>
      <w:r>
        <w:rPr>
          <w:rFonts w:ascii="Times New Roman"/>
          <w:b w:val="false"/>
          <w:i w:val="false"/>
          <w:color w:val="000000"/>
          <w:sz w:val="28"/>
        </w:rPr>
        <w:t>
      2) заңнамада белгіленген тәртіппен мемлекеттік органдардан, жеке және заңды тұлғалардан қажетті ақпарат пен материалдарды сұратуға және алуға;</w:t>
      </w:r>
    </w:p>
    <w:bookmarkEnd w:id="876"/>
    <w:bookmarkStart w:name="z900" w:id="877"/>
    <w:p>
      <w:pPr>
        <w:spacing w:after="0"/>
        <w:ind w:left="0"/>
        <w:jc w:val="both"/>
      </w:pPr>
      <w:r>
        <w:rPr>
          <w:rFonts w:ascii="Times New Roman"/>
          <w:b w:val="false"/>
          <w:i w:val="false"/>
          <w:color w:val="000000"/>
          <w:sz w:val="28"/>
        </w:rPr>
        <w:t>
      3) өнеркәсіптік қауіпсіздік саласындағы заңнаманы жетілдіру жөніндегі комитетке ұсыныстар енгізуге;</w:t>
      </w:r>
    </w:p>
    <w:bookmarkEnd w:id="877"/>
    <w:bookmarkStart w:name="z901" w:id="878"/>
    <w:p>
      <w:pPr>
        <w:spacing w:after="0"/>
        <w:ind w:left="0"/>
        <w:jc w:val="both"/>
      </w:pPr>
      <w:r>
        <w:rPr>
          <w:rFonts w:ascii="Times New Roman"/>
          <w:b w:val="false"/>
          <w:i w:val="false"/>
          <w:color w:val="000000"/>
          <w:sz w:val="28"/>
        </w:rPr>
        <w:t>
      4) Департаменттің құзыретіне кіретін мәселелер бойынша кеңестер, семинарлар, конференциялар, дөңгелек үстелдер және өзге де іс-шаралар өткізуге міндетті;</w:t>
      </w:r>
    </w:p>
    <w:bookmarkEnd w:id="878"/>
    <w:bookmarkStart w:name="z902" w:id="879"/>
    <w:p>
      <w:pPr>
        <w:spacing w:after="0"/>
        <w:ind w:left="0"/>
        <w:jc w:val="both"/>
      </w:pPr>
      <w:r>
        <w:rPr>
          <w:rFonts w:ascii="Times New Roman"/>
          <w:b w:val="false"/>
          <w:i w:val="false"/>
          <w:color w:val="000000"/>
          <w:sz w:val="28"/>
        </w:rPr>
        <w:t>
      5) өз құзыретіне кіретін мәселелер бойынша өңірлерде, мемлекеттік органдарда, мемлекеттік емес ұйымдарда, сондай-ақ республиканың барлық соттарында Министрлік пен Комитеттің атынан өкілдік етуге және тиісті хат алмасуды жүргізуге, өз атынан азаматтық-құқықтық қатынастарға түсуге;</w:t>
      </w:r>
    </w:p>
    <w:bookmarkEnd w:id="879"/>
    <w:bookmarkStart w:name="z903" w:id="880"/>
    <w:p>
      <w:pPr>
        <w:spacing w:after="0"/>
        <w:ind w:left="0"/>
        <w:jc w:val="both"/>
      </w:pPr>
      <w:r>
        <w:rPr>
          <w:rFonts w:ascii="Times New Roman"/>
          <w:b w:val="false"/>
          <w:i w:val="false"/>
          <w:color w:val="000000"/>
          <w:sz w:val="28"/>
        </w:rPr>
        <w:t>
      6) Қазақстан Республикасының қолданыстағы заңнамалық актілерінде көзделген өзге де құқықтарды жүзеге асыруға құқығы бар.</w:t>
      </w:r>
    </w:p>
    <w:bookmarkEnd w:id="880"/>
    <w:bookmarkStart w:name="z904" w:id="881"/>
    <w:p>
      <w:pPr>
        <w:spacing w:after="0"/>
        <w:ind w:left="0"/>
        <w:jc w:val="both"/>
      </w:pPr>
      <w:r>
        <w:rPr>
          <w:rFonts w:ascii="Times New Roman"/>
          <w:b w:val="false"/>
          <w:i w:val="false"/>
          <w:color w:val="000000"/>
          <w:sz w:val="28"/>
        </w:rPr>
        <w:t>
      7) басқа мемлекеттік органдармен, жергілікті атқарушы органдармен және ұйымдармен өзара іс-қимылды жүзеге асыруға;</w:t>
      </w:r>
    </w:p>
    <w:bookmarkEnd w:id="881"/>
    <w:bookmarkStart w:name="z905" w:id="882"/>
    <w:p>
      <w:pPr>
        <w:spacing w:after="0"/>
        <w:ind w:left="0"/>
        <w:jc w:val="both"/>
      </w:pPr>
      <w:r>
        <w:rPr>
          <w:rFonts w:ascii="Times New Roman"/>
          <w:b w:val="false"/>
          <w:i w:val="false"/>
          <w:color w:val="000000"/>
          <w:sz w:val="28"/>
        </w:rPr>
        <w:t>
      8) Департаменттің құзыретіне кіретін мәселелер бойынша түсініктемелер, ұсынымдар, нұсқаулар беруге және тиісті шешімдер қабылдауға міндетті;</w:t>
      </w:r>
    </w:p>
    <w:bookmarkEnd w:id="882"/>
    <w:bookmarkStart w:name="z906" w:id="883"/>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сақтауға міндетті;</w:t>
      </w:r>
    </w:p>
    <w:bookmarkEnd w:id="883"/>
    <w:bookmarkStart w:name="z907" w:id="884"/>
    <w:p>
      <w:pPr>
        <w:spacing w:after="0"/>
        <w:ind w:left="0"/>
        <w:jc w:val="both"/>
      </w:pPr>
      <w:r>
        <w:rPr>
          <w:rFonts w:ascii="Times New Roman"/>
          <w:b w:val="false"/>
          <w:i w:val="false"/>
          <w:color w:val="000000"/>
          <w:sz w:val="28"/>
        </w:rPr>
        <w:t>
      10) Департаменттің құзыретіне кіретін мәселелер бойынша тиісті шешімдер қабылдауға;</w:t>
      </w:r>
    </w:p>
    <w:bookmarkEnd w:id="884"/>
    <w:bookmarkStart w:name="z908" w:id="885"/>
    <w:p>
      <w:pPr>
        <w:spacing w:after="0"/>
        <w:ind w:left="0"/>
        <w:jc w:val="both"/>
      </w:pPr>
      <w:r>
        <w:rPr>
          <w:rFonts w:ascii="Times New Roman"/>
          <w:b w:val="false"/>
          <w:i w:val="false"/>
          <w:color w:val="000000"/>
          <w:sz w:val="28"/>
        </w:rPr>
        <w:t>
      11) өз құзыреті шегінде Министрлік пен Комитет басшылығының бұйрықтарын, тапсырмаларын орындауға міндетті;</w:t>
      </w:r>
    </w:p>
    <w:bookmarkEnd w:id="885"/>
    <w:bookmarkStart w:name="z909" w:id="886"/>
    <w:p>
      <w:pPr>
        <w:spacing w:after="0"/>
        <w:ind w:left="0"/>
        <w:jc w:val="both"/>
      </w:pPr>
      <w:r>
        <w:rPr>
          <w:rFonts w:ascii="Times New Roman"/>
          <w:b w:val="false"/>
          <w:i w:val="false"/>
          <w:color w:val="000000"/>
          <w:sz w:val="28"/>
        </w:rPr>
        <w:t>
      12) өз құзыреті шегінде Министрлік, Комитет сұрататын қажетті ақпаратты (материалдарды, анықтамаларды, есептерді) белгіленген мерзімдерде беруге;</w:t>
      </w:r>
    </w:p>
    <w:bookmarkEnd w:id="886"/>
    <w:bookmarkStart w:name="z910" w:id="887"/>
    <w:p>
      <w:pPr>
        <w:spacing w:after="0"/>
        <w:ind w:left="0"/>
        <w:jc w:val="both"/>
      </w:pPr>
      <w:r>
        <w:rPr>
          <w:rFonts w:ascii="Times New Roman"/>
          <w:b w:val="false"/>
          <w:i w:val="false"/>
          <w:color w:val="000000"/>
          <w:sz w:val="28"/>
        </w:rPr>
        <w:t>
      13) құзыреті шегінде құқықтық, консультациялық және практикалық көмекті жүзеге асыруға;</w:t>
      </w:r>
    </w:p>
    <w:bookmarkEnd w:id="887"/>
    <w:bookmarkStart w:name="z911" w:id="888"/>
    <w:p>
      <w:pPr>
        <w:spacing w:after="0"/>
        <w:ind w:left="0"/>
        <w:jc w:val="both"/>
      </w:pPr>
      <w:r>
        <w:rPr>
          <w:rFonts w:ascii="Times New Roman"/>
          <w:b w:val="false"/>
          <w:i w:val="false"/>
          <w:color w:val="000000"/>
          <w:sz w:val="28"/>
        </w:rPr>
        <w:t>
      14) Қазақстан Республикасының қолданыстағы заңнамалық актілерінде көзделген өзге де міндеттерді жүзеге асыруға міндетті.</w:t>
      </w:r>
    </w:p>
    <w:bookmarkEnd w:id="888"/>
    <w:bookmarkStart w:name="z912" w:id="889"/>
    <w:p>
      <w:pPr>
        <w:spacing w:after="0"/>
        <w:ind w:left="0"/>
        <w:jc w:val="both"/>
      </w:pPr>
      <w:r>
        <w:rPr>
          <w:rFonts w:ascii="Times New Roman"/>
          <w:b w:val="false"/>
          <w:i w:val="false"/>
          <w:color w:val="000000"/>
          <w:sz w:val="28"/>
        </w:rPr>
        <w:t>
      15. Функциялары:</w:t>
      </w:r>
    </w:p>
    <w:bookmarkEnd w:id="889"/>
    <w:bookmarkStart w:name="z913" w:id="890"/>
    <w:p>
      <w:pPr>
        <w:spacing w:after="0"/>
        <w:ind w:left="0"/>
        <w:jc w:val="both"/>
      </w:pPr>
      <w:r>
        <w:rPr>
          <w:rFonts w:ascii="Times New Roman"/>
          <w:b w:val="false"/>
          <w:i w:val="false"/>
          <w:color w:val="000000"/>
          <w:sz w:val="28"/>
        </w:rPr>
        <w:t>
      1) Департаменттің құзыреті шегінде іске асыру және бақылау-қадағалау функцияларын жүзеге асырады және Министрліктің стратегиялық функцияларын және Комитеттің жұмыс жоспарын орындауға қатысады;</w:t>
      </w:r>
    </w:p>
    <w:bookmarkEnd w:id="890"/>
    <w:bookmarkStart w:name="z914" w:id="891"/>
    <w:p>
      <w:pPr>
        <w:spacing w:after="0"/>
        <w:ind w:left="0"/>
        <w:jc w:val="both"/>
      </w:pPr>
      <w:r>
        <w:rPr>
          <w:rFonts w:ascii="Times New Roman"/>
          <w:b w:val="false"/>
          <w:i w:val="false"/>
          <w:color w:val="000000"/>
          <w:sz w:val="28"/>
        </w:rPr>
        <w:t>
      2) өз құзыреті шегінде Комитетпен келісім бойынша халықаралық ынтымақтастықты жүзеге асыруға қатысады;</w:t>
      </w:r>
    </w:p>
    <w:bookmarkEnd w:id="891"/>
    <w:bookmarkStart w:name="z915" w:id="892"/>
    <w:p>
      <w:pPr>
        <w:spacing w:after="0"/>
        <w:ind w:left="0"/>
        <w:jc w:val="both"/>
      </w:pPr>
      <w:r>
        <w:rPr>
          <w:rFonts w:ascii="Times New Roman"/>
          <w:b w:val="false"/>
          <w:i w:val="false"/>
          <w:color w:val="000000"/>
          <w:sz w:val="28"/>
        </w:rPr>
        <w:t>
      3) Департамент құзыреті шегінде нормативтік құқықтық актілерді әзірлеуге қатысады;</w:t>
      </w:r>
    </w:p>
    <w:bookmarkEnd w:id="892"/>
    <w:bookmarkStart w:name="z916" w:id="893"/>
    <w:p>
      <w:pPr>
        <w:spacing w:after="0"/>
        <w:ind w:left="0"/>
        <w:jc w:val="both"/>
      </w:pPr>
      <w:r>
        <w:rPr>
          <w:rFonts w:ascii="Times New Roman"/>
          <w:b w:val="false"/>
          <w:i w:val="false"/>
          <w:color w:val="000000"/>
          <w:sz w:val="28"/>
        </w:rPr>
        <w:t>
      4) мемлекеттік қызметтер көрсету тәртібін айқындайтын заңға тәуелді нормативтік құқықтық актілерге сәйкес мемлекеттік қызметтер көрсетеді;</w:t>
      </w:r>
    </w:p>
    <w:bookmarkEnd w:id="893"/>
    <w:bookmarkStart w:name="z917" w:id="894"/>
    <w:p>
      <w:pPr>
        <w:spacing w:after="0"/>
        <w:ind w:left="0"/>
        <w:jc w:val="both"/>
      </w:pPr>
      <w:r>
        <w:rPr>
          <w:rFonts w:ascii="Times New Roman"/>
          <w:b w:val="false"/>
          <w:i w:val="false"/>
          <w:color w:val="000000"/>
          <w:sz w:val="28"/>
        </w:rPr>
        <w:t>
      5) қауіпті өндірістік объектілердегі авариялар салдарынан болған авариялар мен жазатайым оқиғаларды тергеп-тексеруді өз құзыреті шегінде мүдделі мемлекеттік органдармен бірлесіп ұйымдастыруды және жүргізуді жүзеге асырады;</w:t>
      </w:r>
    </w:p>
    <w:bookmarkEnd w:id="894"/>
    <w:bookmarkStart w:name="z918" w:id="895"/>
    <w:p>
      <w:pPr>
        <w:spacing w:after="0"/>
        <w:ind w:left="0"/>
        <w:jc w:val="both"/>
      </w:pPr>
      <w:r>
        <w:rPr>
          <w:rFonts w:ascii="Times New Roman"/>
          <w:b w:val="false"/>
          <w:i w:val="false"/>
          <w:color w:val="000000"/>
          <w:sz w:val="28"/>
        </w:rPr>
        <w:t>
      6) қауіпті өндірістік объектіні пайдалануға беру кезінде оны қабылдау сынақтарына, техникалық куәландыруға қатысады;</w:t>
      </w:r>
    </w:p>
    <w:bookmarkEnd w:id="895"/>
    <w:bookmarkStart w:name="z919" w:id="896"/>
    <w:p>
      <w:pPr>
        <w:spacing w:after="0"/>
        <w:ind w:left="0"/>
        <w:jc w:val="both"/>
      </w:pPr>
      <w:r>
        <w:rPr>
          <w:rFonts w:ascii="Times New Roman"/>
          <w:b w:val="false"/>
          <w:i w:val="false"/>
          <w:color w:val="000000"/>
          <w:sz w:val="28"/>
        </w:rPr>
        <w:t>
      7) жарылыс жұмыстарын жүргізуге рұқсат береді;</w:t>
      </w:r>
    </w:p>
    <w:bookmarkEnd w:id="896"/>
    <w:bookmarkStart w:name="z920" w:id="897"/>
    <w:p>
      <w:pPr>
        <w:spacing w:after="0"/>
        <w:ind w:left="0"/>
        <w:jc w:val="both"/>
      </w:pPr>
      <w:r>
        <w:rPr>
          <w:rFonts w:ascii="Times New Roman"/>
          <w:b w:val="false"/>
          <w:i w:val="false"/>
          <w:color w:val="000000"/>
          <w:sz w:val="28"/>
        </w:rPr>
        <w:t>
      8) адамдардың өмірі мен денсаулығына қатер төндіретін айрықша жағдайларда сот шешімінсіз дара кәсіпкерлердің, қауіпті өндірістік объектілерді, техникалық құрылғыларды пайдалануға байланысты ұйымдардың қызметін немесе қызметінің жекелеген түрлерін көрсетілген мерзімде міндетті түрде сотқа талап арыз бере отырып, үш күннен аспайтын мерзімге тоқтата тұрады немесе тыйым салады;</w:t>
      </w:r>
    </w:p>
    <w:bookmarkEnd w:id="897"/>
    <w:bookmarkStart w:name="z921" w:id="898"/>
    <w:p>
      <w:pPr>
        <w:spacing w:after="0"/>
        <w:ind w:left="0"/>
        <w:jc w:val="both"/>
      </w:pPr>
      <w:r>
        <w:rPr>
          <w:rFonts w:ascii="Times New Roman"/>
          <w:b w:val="false"/>
          <w:i w:val="false"/>
          <w:color w:val="000000"/>
          <w:sz w:val="28"/>
        </w:rPr>
        <w:t>
      9) екі және одан да көп облыстар шегінде орналастырылатын қауіпті өндірістік объектіні, сондай-ақ "Азаматтық қорғау туралы" Қазақстан Республикасының Заңында белгіленген тәртіппен стратегиялық объектілерді қоспағанда, қауіпті өндірістік объектілерді салуға, кеңейтуге, реконструкциялауға, жаңғыртуға, консервациялауға және жоюға арналған жобалау құжаттамасын келіседі;</w:t>
      </w:r>
    </w:p>
    <w:bookmarkEnd w:id="898"/>
    <w:bookmarkStart w:name="z922" w:id="899"/>
    <w:p>
      <w:pPr>
        <w:spacing w:after="0"/>
        <w:ind w:left="0"/>
        <w:jc w:val="both"/>
      </w:pPr>
      <w:r>
        <w:rPr>
          <w:rFonts w:ascii="Times New Roman"/>
          <w:b w:val="false"/>
          <w:i w:val="false"/>
          <w:color w:val="000000"/>
          <w:sz w:val="28"/>
        </w:rPr>
        <w:t>
      10) әлеуметтік инфрақұрылым объектілеріндегі қауіпті техникалық құрылғыларды қоспағанда қауіпті өндірістік объектілерді, қауіпті техникалық құрылғыларды есепке қоюды және есептен шығаруды жүзеге асырады;</w:t>
      </w:r>
    </w:p>
    <w:bookmarkEnd w:id="899"/>
    <w:bookmarkStart w:name="z923" w:id="900"/>
    <w:p>
      <w:pPr>
        <w:spacing w:after="0"/>
        <w:ind w:left="0"/>
        <w:jc w:val="both"/>
      </w:pPr>
      <w:r>
        <w:rPr>
          <w:rFonts w:ascii="Times New Roman"/>
          <w:b w:val="false"/>
          <w:i w:val="false"/>
          <w:color w:val="000000"/>
          <w:sz w:val="28"/>
        </w:rPr>
        <w:t>
      11) қауіпті өндірістік объектілерде оқу дабылдарын жүргізуге қатысады;</w:t>
      </w:r>
    </w:p>
    <w:bookmarkEnd w:id="900"/>
    <w:bookmarkStart w:name="z924" w:id="901"/>
    <w:p>
      <w:pPr>
        <w:spacing w:after="0"/>
        <w:ind w:left="0"/>
        <w:jc w:val="both"/>
      </w:pPr>
      <w:r>
        <w:rPr>
          <w:rFonts w:ascii="Times New Roman"/>
          <w:b w:val="false"/>
          <w:i w:val="false"/>
          <w:color w:val="000000"/>
          <w:sz w:val="28"/>
        </w:rPr>
        <w:t>
      12) жарылғыш заттар мен олардың негізінде жасалған бұйымдарды бақылау және қабылдау сынақтарын жүргізу жөніндегі комиссияға қатысады;</w:t>
      </w:r>
    </w:p>
    <w:bookmarkEnd w:id="901"/>
    <w:bookmarkStart w:name="z925" w:id="902"/>
    <w:p>
      <w:pPr>
        <w:spacing w:after="0"/>
        <w:ind w:left="0"/>
        <w:jc w:val="both"/>
      </w:pPr>
      <w:r>
        <w:rPr>
          <w:rFonts w:ascii="Times New Roman"/>
          <w:b w:val="false"/>
          <w:i w:val="false"/>
          <w:color w:val="000000"/>
          <w:sz w:val="28"/>
        </w:rPr>
        <w:t>
      13) қауіпті өндірістік объектілер мен қауіпті техникалық құрылғыларды пайдаланатын ұйымдардың өнеркәсіптік қауіпсіздік талаптарын сақтауына мемлекеттік бақылауды және қадағалауды жүзеге асырады;</w:t>
      </w:r>
    </w:p>
    <w:bookmarkEnd w:id="902"/>
    <w:bookmarkStart w:name="z926" w:id="903"/>
    <w:p>
      <w:pPr>
        <w:spacing w:after="0"/>
        <w:ind w:left="0"/>
        <w:jc w:val="both"/>
      </w:pPr>
      <w:r>
        <w:rPr>
          <w:rFonts w:ascii="Times New Roman"/>
          <w:b w:val="false"/>
          <w:i w:val="false"/>
          <w:color w:val="000000"/>
          <w:sz w:val="28"/>
        </w:rPr>
        <w:t>
      14) өндірістік ғимараттарға, технологиялық құрылыстарға және қауіпті өндірістік объектілердің техникалық құрылғыларына, қауіпті техникалық құрылғыларға техникалық куәландырудың уақтылы жүргізілуіне мемлекеттік бақылауды және қадағалауды жүзеге асырады;</w:t>
      </w:r>
    </w:p>
    <w:bookmarkEnd w:id="903"/>
    <w:bookmarkStart w:name="z927" w:id="904"/>
    <w:p>
      <w:pPr>
        <w:spacing w:after="0"/>
        <w:ind w:left="0"/>
        <w:jc w:val="both"/>
      </w:pPr>
      <w:r>
        <w:rPr>
          <w:rFonts w:ascii="Times New Roman"/>
          <w:b w:val="false"/>
          <w:i w:val="false"/>
          <w:color w:val="000000"/>
          <w:sz w:val="28"/>
        </w:rPr>
        <w:t>
      15) қауіпті өндірістік объектілер мен қауіпті техникалық құрылғыларды пайдаланатын ұйымдардың авариялар мен олардың зардаптарын жою және оқшаулау жөніндегі жұмыстарды жүргізуге әзірлігін мемлекеттік бақылауды және қадағалауды жүзеге асырады;</w:t>
      </w:r>
    </w:p>
    <w:bookmarkEnd w:id="904"/>
    <w:bookmarkStart w:name="z928" w:id="905"/>
    <w:p>
      <w:pPr>
        <w:spacing w:after="0"/>
        <w:ind w:left="0"/>
        <w:jc w:val="both"/>
      </w:pPr>
      <w:r>
        <w:rPr>
          <w:rFonts w:ascii="Times New Roman"/>
          <w:b w:val="false"/>
          <w:i w:val="false"/>
          <w:color w:val="000000"/>
          <w:sz w:val="28"/>
        </w:rPr>
        <w:t>
      16) магистральдық құбырды пайдалану кезінде өнеркәсіптік қауіпсіздік саласындағы мемлекеттік бақылауды және қадағалауды жүзеге асырады;</w:t>
      </w:r>
    </w:p>
    <w:bookmarkEnd w:id="905"/>
    <w:bookmarkStart w:name="z929" w:id="906"/>
    <w:p>
      <w:pPr>
        <w:spacing w:after="0"/>
        <w:ind w:left="0"/>
        <w:jc w:val="both"/>
      </w:pPr>
      <w:r>
        <w:rPr>
          <w:rFonts w:ascii="Times New Roman"/>
          <w:b w:val="false"/>
          <w:i w:val="false"/>
          <w:color w:val="000000"/>
          <w:sz w:val="28"/>
        </w:rPr>
        <w:t>
      17) тұрмыстық және коммуналдық-тұрмыстық тұтынушылардың газ тұтыну жүйелері мен газ жабдықтарын қоспағанда, тұрмыстық баллондар мен газбен жабдықтау жүйелерінің объектілерін қауіпсіз пайдалану талаптарын сақтау бөлігінде газ және газбен жабдықтау саласында мемлекеттік бақылауды жүзеге асырады;</w:t>
      </w:r>
    </w:p>
    <w:bookmarkEnd w:id="906"/>
    <w:bookmarkStart w:name="z930" w:id="907"/>
    <w:p>
      <w:pPr>
        <w:spacing w:after="0"/>
        <w:ind w:left="0"/>
        <w:jc w:val="both"/>
      </w:pPr>
      <w:r>
        <w:rPr>
          <w:rFonts w:ascii="Times New Roman"/>
          <w:b w:val="false"/>
          <w:i w:val="false"/>
          <w:color w:val="000000"/>
          <w:sz w:val="28"/>
        </w:rPr>
        <w:t>
      18) бақылау және қадағалау және (немесе) тексеру субъектісіне (объектісіне) бара отырып, профилактикалық бақылау және қадағалау нәтижелері туралы актіні, анықталған бұзушылықтарды жою туралы нұсқамаларды, өнеркәсіптік қауіпсіздік саласындағы қызметке немесе қызметтің жекелеген түрлеріне тыйым салу не тоқтата тұру туралы актіні жеке және заңды тұлғаларға береді;</w:t>
      </w:r>
    </w:p>
    <w:bookmarkEnd w:id="907"/>
    <w:bookmarkStart w:name="z931" w:id="908"/>
    <w:p>
      <w:pPr>
        <w:spacing w:after="0"/>
        <w:ind w:left="0"/>
        <w:jc w:val="both"/>
      </w:pPr>
      <w:r>
        <w:rPr>
          <w:rFonts w:ascii="Times New Roman"/>
          <w:b w:val="false"/>
          <w:i w:val="false"/>
          <w:color w:val="000000"/>
          <w:sz w:val="28"/>
        </w:rPr>
        <w:t>
      19) "Жер қойнауы және жер қойнауын пайдалану туралы" Қазақстан Республикасының Кодексінде белгіленген тәртіппен қатты пайдалы қазбаларды өндіру жөніндегі тау-кен жұмыстарының жоспарын келіседі;</w:t>
      </w:r>
    </w:p>
    <w:bookmarkEnd w:id="908"/>
    <w:bookmarkStart w:name="z932" w:id="909"/>
    <w:p>
      <w:pPr>
        <w:spacing w:after="0"/>
        <w:ind w:left="0"/>
        <w:jc w:val="both"/>
      </w:pPr>
      <w:r>
        <w:rPr>
          <w:rFonts w:ascii="Times New Roman"/>
          <w:b w:val="false"/>
          <w:i w:val="false"/>
          <w:color w:val="000000"/>
          <w:sz w:val="28"/>
        </w:rPr>
        <w:t>
      20) "Жер қойнауы және жер қойнауын пайдалану туралы" Қазақстан Республикасының Кодексінде белгіленген тәртіппен жер қойнауы кеңістігін пайдалану жобасын келіседі;</w:t>
      </w:r>
    </w:p>
    <w:bookmarkEnd w:id="909"/>
    <w:bookmarkStart w:name="z933" w:id="910"/>
    <w:p>
      <w:pPr>
        <w:spacing w:after="0"/>
        <w:ind w:left="0"/>
        <w:jc w:val="both"/>
      </w:pPr>
      <w:r>
        <w:rPr>
          <w:rFonts w:ascii="Times New Roman"/>
          <w:b w:val="false"/>
          <w:i w:val="false"/>
          <w:color w:val="000000"/>
          <w:sz w:val="28"/>
        </w:rPr>
        <w:t>
      21) Қазақстан Республикасының Кәсіпкерлік кодексіне сәйкес өнеркәсіптік қауіпсіздік саласындағы тәуекел дәрежесін бағалау өлшемшарттарын, тексеру парақтарын әзірлеуге қатысады;</w:t>
      </w:r>
    </w:p>
    <w:bookmarkEnd w:id="910"/>
    <w:bookmarkStart w:name="z934" w:id="911"/>
    <w:p>
      <w:pPr>
        <w:spacing w:after="0"/>
        <w:ind w:left="0"/>
        <w:jc w:val="both"/>
      </w:pPr>
      <w:r>
        <w:rPr>
          <w:rFonts w:ascii="Times New Roman"/>
          <w:b w:val="false"/>
          <w:i w:val="false"/>
          <w:color w:val="000000"/>
          <w:sz w:val="28"/>
        </w:rPr>
        <w:t>
      22) берілген рұқсаттар бойынша рұқсат беру талаптарына сәйкестігіне тексерулер жүргізу графигін, сондай-ақ Қазақстан Республикасының Кәсіпкерлік кодексіне сәйкес бақылау және қадағалау субъектісіне (объектісіне) бара отырып, профилактикалық бақылауды және қадағалауды жүргізудің жартыжылдық тізімдерін қалыптастыруға қатысады;</w:t>
      </w:r>
    </w:p>
    <w:bookmarkEnd w:id="911"/>
    <w:bookmarkStart w:name="z935" w:id="912"/>
    <w:p>
      <w:pPr>
        <w:spacing w:after="0"/>
        <w:ind w:left="0"/>
        <w:jc w:val="both"/>
      </w:pPr>
      <w:r>
        <w:rPr>
          <w:rFonts w:ascii="Times New Roman"/>
          <w:b w:val="false"/>
          <w:i w:val="false"/>
          <w:color w:val="000000"/>
          <w:sz w:val="28"/>
        </w:rPr>
        <w:t>
      23) Департамент құзыреті шегінде өтініш берушінің біліктілік және/немесе рұқсат беру талаптарына сәйкестігіне рұқсат беру бақылауын жүзеге асырады;</w:t>
      </w:r>
    </w:p>
    <w:bookmarkEnd w:id="912"/>
    <w:bookmarkStart w:name="z936" w:id="913"/>
    <w:p>
      <w:pPr>
        <w:spacing w:after="0"/>
        <w:ind w:left="0"/>
        <w:jc w:val="both"/>
      </w:pPr>
      <w:r>
        <w:rPr>
          <w:rFonts w:ascii="Times New Roman"/>
          <w:b w:val="false"/>
          <w:i w:val="false"/>
          <w:color w:val="000000"/>
          <w:sz w:val="28"/>
        </w:rPr>
        <w:t>
      24) Департамент құзыреті шегінде әкімшілік құқық бұзушылық туралы істер жүргізуді жүзеге асырады;</w:t>
      </w:r>
    </w:p>
    <w:bookmarkEnd w:id="913"/>
    <w:bookmarkStart w:name="z937" w:id="914"/>
    <w:p>
      <w:pPr>
        <w:spacing w:after="0"/>
        <w:ind w:left="0"/>
        <w:jc w:val="both"/>
      </w:pPr>
      <w:r>
        <w:rPr>
          <w:rFonts w:ascii="Times New Roman"/>
          <w:b w:val="false"/>
          <w:i w:val="false"/>
          <w:color w:val="000000"/>
          <w:sz w:val="28"/>
        </w:rPr>
        <w:t>
      25) құзыретті органдармен бірлесіп жарылғыш материалдарды жою жөніндегі комиссияның құрамына қатысады;</w:t>
      </w:r>
    </w:p>
    <w:bookmarkEnd w:id="914"/>
    <w:bookmarkStart w:name="z938" w:id="915"/>
    <w:p>
      <w:pPr>
        <w:spacing w:after="0"/>
        <w:ind w:left="0"/>
        <w:jc w:val="both"/>
      </w:pPr>
      <w:r>
        <w:rPr>
          <w:rFonts w:ascii="Times New Roman"/>
          <w:b w:val="false"/>
          <w:i w:val="false"/>
          <w:color w:val="000000"/>
          <w:sz w:val="28"/>
        </w:rPr>
        <w:t>
      26) "Жер қойнауы және жер қойнауын пайдалану туралы" Қазақстан Республикасының Кодексінде белгіленген тәртіппен қатты пайдалы қазбаларды өндіру учаскесіндегі (оның бір бөлігіндегі) операциялардың салдарын жою жөніндегі комиссияға қатысады;</w:t>
      </w:r>
    </w:p>
    <w:bookmarkEnd w:id="915"/>
    <w:bookmarkStart w:name="z939" w:id="916"/>
    <w:p>
      <w:pPr>
        <w:spacing w:after="0"/>
        <w:ind w:left="0"/>
        <w:jc w:val="both"/>
      </w:pPr>
      <w:r>
        <w:rPr>
          <w:rFonts w:ascii="Times New Roman"/>
          <w:b w:val="false"/>
          <w:i w:val="false"/>
          <w:color w:val="000000"/>
          <w:sz w:val="28"/>
        </w:rPr>
        <w:t xml:space="preserve">
      27) "Жер қойнауы және жер қойнауын пайдалану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қатты пайдалы қазбаларды өндіру жер қойнауы учаскесін консервациялау жөніндегі комиссияға қатысады;</w:t>
      </w:r>
    </w:p>
    <w:bookmarkEnd w:id="916"/>
    <w:bookmarkStart w:name="z940" w:id="917"/>
    <w:p>
      <w:pPr>
        <w:spacing w:after="0"/>
        <w:ind w:left="0"/>
        <w:jc w:val="both"/>
      </w:pPr>
      <w:r>
        <w:rPr>
          <w:rFonts w:ascii="Times New Roman"/>
          <w:b w:val="false"/>
          <w:i w:val="false"/>
          <w:color w:val="000000"/>
          <w:sz w:val="28"/>
        </w:rPr>
        <w:t>
      28) "Жер қойнауы және жер қойнауын пайдалану туралы" Қазақстан Республикасының Кодексінде белгіленген тәртіппен жер қойнауы кеңістігін пайдалану жөніндегі операциялардың салдарын жою жөніндегі комиссияға қатысады;</w:t>
      </w:r>
    </w:p>
    <w:bookmarkEnd w:id="917"/>
    <w:bookmarkStart w:name="z941" w:id="918"/>
    <w:p>
      <w:pPr>
        <w:spacing w:after="0"/>
        <w:ind w:left="0"/>
        <w:jc w:val="both"/>
      </w:pPr>
      <w:r>
        <w:rPr>
          <w:rFonts w:ascii="Times New Roman"/>
          <w:b w:val="false"/>
          <w:i w:val="false"/>
          <w:color w:val="000000"/>
          <w:sz w:val="28"/>
        </w:rPr>
        <w:t>
      29) жеке және заңды тұлғалардың өтініштерін қарау кезінде жүйелік проблемаларды талдауды және анықтауды жүзеге асырады;</w:t>
      </w:r>
    </w:p>
    <w:bookmarkEnd w:id="918"/>
    <w:bookmarkStart w:name="z942" w:id="919"/>
    <w:p>
      <w:pPr>
        <w:spacing w:after="0"/>
        <w:ind w:left="0"/>
        <w:jc w:val="both"/>
      </w:pPr>
      <w:r>
        <w:rPr>
          <w:rFonts w:ascii="Times New Roman"/>
          <w:b w:val="false"/>
          <w:i w:val="false"/>
          <w:color w:val="000000"/>
          <w:sz w:val="28"/>
        </w:rPr>
        <w:t>
      30) 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919"/>
    <w:bookmarkStart w:name="z943" w:id="920"/>
    <w:p>
      <w:pPr>
        <w:spacing w:after="0"/>
        <w:ind w:left="0"/>
        <w:jc w:val="left"/>
      </w:pPr>
      <w:r>
        <w:rPr>
          <w:rFonts w:ascii="Times New Roman"/>
          <w:b/>
          <w:i w:val="false"/>
          <w:color w:val="000000"/>
        </w:rPr>
        <w:t xml:space="preserve"> 3-тарау. Департаменттің қызметін ұйымдастыру кезіндегі оның басшысының мәртебесі және өкілеттіктері</w:t>
      </w:r>
    </w:p>
    <w:bookmarkEnd w:id="920"/>
    <w:bookmarkStart w:name="z944" w:id="921"/>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асыруына дербес жауапты болатын Атырау облысы бойынша өнеркәсіптік қауіпсіздік саласындағы мемлекеттік бақылау және қадағалау жөніндегі бас мемлекеттік инспектор – басшы жүзеге асырады.</w:t>
      </w:r>
    </w:p>
    <w:bookmarkEnd w:id="921"/>
    <w:bookmarkStart w:name="z945" w:id="922"/>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922"/>
    <w:bookmarkStart w:name="z946" w:id="923"/>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орынбасары болады.</w:t>
      </w:r>
    </w:p>
    <w:bookmarkEnd w:id="923"/>
    <w:bookmarkStart w:name="z947" w:id="924"/>
    <w:p>
      <w:pPr>
        <w:spacing w:after="0"/>
        <w:ind w:left="0"/>
        <w:jc w:val="both"/>
      </w:pPr>
      <w:r>
        <w:rPr>
          <w:rFonts w:ascii="Times New Roman"/>
          <w:b w:val="false"/>
          <w:i w:val="false"/>
          <w:color w:val="000000"/>
          <w:sz w:val="28"/>
        </w:rPr>
        <w:t>
      19. Атырау облысы бойынша өнеркәсіптік қауіпсіздік саласындағы мемлекеттік бақылау және қадағалау жөніндегі бас мемлекеттік инспектордың өкілеттіктері:</w:t>
      </w:r>
    </w:p>
    <w:bookmarkEnd w:id="924"/>
    <w:bookmarkStart w:name="z948" w:id="925"/>
    <w:p>
      <w:pPr>
        <w:spacing w:after="0"/>
        <w:ind w:left="0"/>
        <w:jc w:val="both"/>
      </w:pPr>
      <w:r>
        <w:rPr>
          <w:rFonts w:ascii="Times New Roman"/>
          <w:b w:val="false"/>
          <w:i w:val="false"/>
          <w:color w:val="000000"/>
          <w:sz w:val="28"/>
        </w:rPr>
        <w:t>
      1) Департаменттің жұмыс жоспарын әзірлейді және Комитетке келісуге енгізеді, келісілгеннен кейін бекітеді;</w:t>
      </w:r>
    </w:p>
    <w:bookmarkEnd w:id="925"/>
    <w:bookmarkStart w:name="z949" w:id="926"/>
    <w:p>
      <w:pPr>
        <w:spacing w:after="0"/>
        <w:ind w:left="0"/>
        <w:jc w:val="both"/>
      </w:pPr>
      <w:r>
        <w:rPr>
          <w:rFonts w:ascii="Times New Roman"/>
          <w:b w:val="false"/>
          <w:i w:val="false"/>
          <w:color w:val="000000"/>
          <w:sz w:val="28"/>
        </w:rPr>
        <w:t>
      2) бөлімдердің ережесін және бөлім басшылары мен Департамент қызметкерлерінің лауазымдық нұсқаулықтарын бекітеді;</w:t>
      </w:r>
    </w:p>
    <w:bookmarkEnd w:id="926"/>
    <w:bookmarkStart w:name="z950" w:id="927"/>
    <w:p>
      <w:pPr>
        <w:spacing w:after="0"/>
        <w:ind w:left="0"/>
        <w:jc w:val="both"/>
      </w:pPr>
      <w:r>
        <w:rPr>
          <w:rFonts w:ascii="Times New Roman"/>
          <w:b w:val="false"/>
          <w:i w:val="false"/>
          <w:color w:val="000000"/>
          <w:sz w:val="28"/>
        </w:rPr>
        <w:t>
      3) Департаменттің жұмыс жоспарын орындау жөніндегі есептілікті Комитетке жартыжылдықта бір рет уақтылы ұсынуды қамтамасыз етеді;</w:t>
      </w:r>
    </w:p>
    <w:bookmarkEnd w:id="927"/>
    <w:bookmarkStart w:name="z951" w:id="928"/>
    <w:p>
      <w:pPr>
        <w:spacing w:after="0"/>
        <w:ind w:left="0"/>
        <w:jc w:val="both"/>
      </w:pPr>
      <w:r>
        <w:rPr>
          <w:rFonts w:ascii="Times New Roman"/>
          <w:b w:val="false"/>
          <w:i w:val="false"/>
          <w:color w:val="000000"/>
          <w:sz w:val="28"/>
        </w:rPr>
        <w:t>
      4) өз құзыреті шегінде бұйрықтарға қол қояды;</w:t>
      </w:r>
    </w:p>
    <w:bookmarkEnd w:id="928"/>
    <w:bookmarkStart w:name="z952" w:id="929"/>
    <w:p>
      <w:pPr>
        <w:spacing w:after="0"/>
        <w:ind w:left="0"/>
        <w:jc w:val="both"/>
      </w:pPr>
      <w:r>
        <w:rPr>
          <w:rFonts w:ascii="Times New Roman"/>
          <w:b w:val="false"/>
          <w:i w:val="false"/>
          <w:color w:val="000000"/>
          <w:sz w:val="28"/>
        </w:rPr>
        <w:t>
      5) бөлім басшыларын және Департамент қызметкерлерін қызметке тағайындайды және қызметтен босатады;</w:t>
      </w:r>
    </w:p>
    <w:bookmarkEnd w:id="929"/>
    <w:bookmarkStart w:name="z953" w:id="930"/>
    <w:p>
      <w:pPr>
        <w:spacing w:after="0"/>
        <w:ind w:left="0"/>
        <w:jc w:val="both"/>
      </w:pPr>
      <w:r>
        <w:rPr>
          <w:rFonts w:ascii="Times New Roman"/>
          <w:b w:val="false"/>
          <w:i w:val="false"/>
          <w:color w:val="000000"/>
          <w:sz w:val="28"/>
        </w:rPr>
        <w:t>
      6) Департаменттің бөлім басшылары мен қызметкерлерін іссапарға жіберу, демалыс беру, материалдық көмек көрсету, даярлау (қайта даярлау), біліктілікті арттыру, көтермелеу, үстемеақылар мен сыйлықақылар төлеу мәселелерін шешеді;</w:t>
      </w:r>
    </w:p>
    <w:bookmarkEnd w:id="930"/>
    <w:bookmarkStart w:name="z954" w:id="931"/>
    <w:p>
      <w:pPr>
        <w:spacing w:after="0"/>
        <w:ind w:left="0"/>
        <w:jc w:val="both"/>
      </w:pPr>
      <w:r>
        <w:rPr>
          <w:rFonts w:ascii="Times New Roman"/>
          <w:b w:val="false"/>
          <w:i w:val="false"/>
          <w:color w:val="000000"/>
          <w:sz w:val="28"/>
        </w:rPr>
        <w:t>
      7) өз құзыреті шегінде қолданыстағы заңнамаға сәйкес Департаментті мемлекеттік органдарда және өзге де ұйымдарда ұсынады;</w:t>
      </w:r>
    </w:p>
    <w:bookmarkEnd w:id="931"/>
    <w:bookmarkStart w:name="z955" w:id="932"/>
    <w:p>
      <w:pPr>
        <w:spacing w:after="0"/>
        <w:ind w:left="0"/>
        <w:jc w:val="both"/>
      </w:pPr>
      <w:r>
        <w:rPr>
          <w:rFonts w:ascii="Times New Roman"/>
          <w:b w:val="false"/>
          <w:i w:val="false"/>
          <w:color w:val="000000"/>
          <w:sz w:val="28"/>
        </w:rPr>
        <w:t>
      8) заңнамада белгіленген тәртіппен Департаменттің бөлім басшылары мен қызметкерлерін көтермелейді және оларға тәртіптік жаза қолданады;</w:t>
      </w:r>
    </w:p>
    <w:bookmarkEnd w:id="932"/>
    <w:bookmarkStart w:name="z956" w:id="933"/>
    <w:p>
      <w:pPr>
        <w:spacing w:after="0"/>
        <w:ind w:left="0"/>
        <w:jc w:val="both"/>
      </w:pPr>
      <w:r>
        <w:rPr>
          <w:rFonts w:ascii="Times New Roman"/>
          <w:b w:val="false"/>
          <w:i w:val="false"/>
          <w:color w:val="000000"/>
          <w:sz w:val="28"/>
        </w:rPr>
        <w:t>
      9) сыбайлас жемқорлық құқық бұзушылықтар не сыбайлас жемқорлық әрекеттерінің туындауына ықпал ететін әрекеттер тіркелген жағдайларда бұл туралы Комитет басшылығын хабардар етеді;</w:t>
      </w:r>
    </w:p>
    <w:bookmarkEnd w:id="933"/>
    <w:bookmarkStart w:name="z957" w:id="934"/>
    <w:p>
      <w:pPr>
        <w:spacing w:after="0"/>
        <w:ind w:left="0"/>
        <w:jc w:val="both"/>
      </w:pPr>
      <w:r>
        <w:rPr>
          <w:rFonts w:ascii="Times New Roman"/>
          <w:b w:val="false"/>
          <w:i w:val="false"/>
          <w:color w:val="000000"/>
          <w:sz w:val="28"/>
        </w:rPr>
        <w:t>
      10) Департамент қызметкерлерінің мемлекеттік қызметшілердің қызметтік әдеп нормаларын сақтауын қамтамасыз етеді;</w:t>
      </w:r>
    </w:p>
    <w:bookmarkEnd w:id="934"/>
    <w:bookmarkStart w:name="z958" w:id="935"/>
    <w:p>
      <w:pPr>
        <w:spacing w:after="0"/>
        <w:ind w:left="0"/>
        <w:jc w:val="both"/>
      </w:pPr>
      <w:r>
        <w:rPr>
          <w:rFonts w:ascii="Times New Roman"/>
          <w:b w:val="false"/>
          <w:i w:val="false"/>
          <w:color w:val="000000"/>
          <w:sz w:val="28"/>
        </w:rPr>
        <w:t>
      11) Департаментте Сыбайлас жемқорлыққа қарсы іс-қимылға бағытталған шараларды қабылдайды және сыбайлас жемқорлыққа қарсы шараларды қабылдағаны үшін дербес жауапты болады;</w:t>
      </w:r>
    </w:p>
    <w:bookmarkEnd w:id="935"/>
    <w:bookmarkStart w:name="z959" w:id="936"/>
    <w:p>
      <w:pPr>
        <w:spacing w:after="0"/>
        <w:ind w:left="0"/>
        <w:jc w:val="both"/>
      </w:pPr>
      <w:r>
        <w:rPr>
          <w:rFonts w:ascii="Times New Roman"/>
          <w:b w:val="false"/>
          <w:i w:val="false"/>
          <w:color w:val="000000"/>
          <w:sz w:val="28"/>
        </w:rPr>
        <w:t>
      12) өз құзыретіне жатқызылған басқа да мәселелер бойынша шешімдер қабылдайды;</w:t>
      </w:r>
    </w:p>
    <w:bookmarkEnd w:id="936"/>
    <w:bookmarkStart w:name="z960" w:id="937"/>
    <w:p>
      <w:pPr>
        <w:spacing w:after="0"/>
        <w:ind w:left="0"/>
        <w:jc w:val="both"/>
      </w:pPr>
      <w:r>
        <w:rPr>
          <w:rFonts w:ascii="Times New Roman"/>
          <w:b w:val="false"/>
          <w:i w:val="false"/>
          <w:color w:val="000000"/>
          <w:sz w:val="28"/>
        </w:rPr>
        <w:t>
      13) Комитет басшылығына Департаменттің құрылымы мен штат кестесі бойынша ұсыныстар береді;</w:t>
      </w:r>
    </w:p>
    <w:bookmarkEnd w:id="937"/>
    <w:bookmarkStart w:name="z961" w:id="938"/>
    <w:p>
      <w:pPr>
        <w:spacing w:after="0"/>
        <w:ind w:left="0"/>
        <w:jc w:val="both"/>
      </w:pPr>
      <w:r>
        <w:rPr>
          <w:rFonts w:ascii="Times New Roman"/>
          <w:b w:val="false"/>
          <w:i w:val="false"/>
          <w:color w:val="000000"/>
          <w:sz w:val="28"/>
        </w:rPr>
        <w:t>
      14) азаматтарды қабылдауды жүзеге асырады;</w:t>
      </w:r>
    </w:p>
    <w:bookmarkEnd w:id="938"/>
    <w:bookmarkStart w:name="z962" w:id="939"/>
    <w:p>
      <w:pPr>
        <w:spacing w:after="0"/>
        <w:ind w:left="0"/>
        <w:jc w:val="both"/>
      </w:pPr>
      <w:r>
        <w:rPr>
          <w:rFonts w:ascii="Times New Roman"/>
          <w:b w:val="false"/>
          <w:i w:val="false"/>
          <w:color w:val="000000"/>
          <w:sz w:val="28"/>
        </w:rPr>
        <w:t>
      15) Департаменттің тәртіптік, бағалау және конкурстық комиссиясының қызметіне жалпы басшылықты жүзеге асырады, атқарушылық және еңбек тәртібінің сақталуын, құжат айналымын ұйымдастыруды бақылайды;</w:t>
      </w:r>
    </w:p>
    <w:bookmarkEnd w:id="939"/>
    <w:bookmarkStart w:name="z963" w:id="940"/>
    <w:p>
      <w:pPr>
        <w:spacing w:after="0"/>
        <w:ind w:left="0"/>
        <w:jc w:val="both"/>
      </w:pPr>
      <w:r>
        <w:rPr>
          <w:rFonts w:ascii="Times New Roman"/>
          <w:b w:val="false"/>
          <w:i w:val="false"/>
          <w:color w:val="000000"/>
          <w:sz w:val="28"/>
        </w:rPr>
        <w:t>
      16) Қазақстан Республикасының заңнамасына сәйкес өзге де өкілеттіктерді жүзеге асырады.</w:t>
      </w:r>
    </w:p>
    <w:bookmarkEnd w:id="940"/>
    <w:bookmarkStart w:name="z964" w:id="941"/>
    <w:p>
      <w:pPr>
        <w:spacing w:after="0"/>
        <w:ind w:left="0"/>
        <w:jc w:val="both"/>
      </w:pPr>
      <w:r>
        <w:rPr>
          <w:rFonts w:ascii="Times New Roman"/>
          <w:b w:val="false"/>
          <w:i w:val="false"/>
          <w:color w:val="000000"/>
          <w:sz w:val="28"/>
        </w:rPr>
        <w:t xml:space="preserve">
      Департамент басшысы болмаған кезеңде оның өкілеттіктерін орындауды қолданыстағы заңнамаға сәйкес оны алмастыратын тұлға жүзеге асырады. </w:t>
      </w:r>
    </w:p>
    <w:bookmarkEnd w:id="941"/>
    <w:bookmarkStart w:name="z965" w:id="942"/>
    <w:p>
      <w:pPr>
        <w:spacing w:after="0"/>
        <w:ind w:left="0"/>
        <w:jc w:val="left"/>
      </w:pPr>
      <w:r>
        <w:rPr>
          <w:rFonts w:ascii="Times New Roman"/>
          <w:b/>
          <w:i w:val="false"/>
          <w:color w:val="000000"/>
        </w:rPr>
        <w:t xml:space="preserve"> 4-тарау. Департаменттің мүлкі</w:t>
      </w:r>
    </w:p>
    <w:bookmarkEnd w:id="942"/>
    <w:bookmarkStart w:name="z966" w:id="943"/>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 оқшауланған мүлкі болуы мүмкін.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943"/>
    <w:bookmarkStart w:name="z967" w:id="944"/>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944"/>
    <w:bookmarkStart w:name="z968" w:id="945"/>
    <w:p>
      <w:pPr>
        <w:spacing w:after="0"/>
        <w:ind w:left="0"/>
        <w:jc w:val="both"/>
      </w:pPr>
      <w:r>
        <w:rPr>
          <w:rFonts w:ascii="Times New Roman"/>
          <w:b w:val="false"/>
          <w:i w:val="false"/>
          <w:color w:val="000000"/>
          <w:sz w:val="28"/>
        </w:rPr>
        <w:t>
      22. Егер заңнамада өзгеше белгіленбесе, Департамент өзіне бекітілген мүлікті және оған қаржыландыру жоспары бойынша берілген қаражат есебінен сатып алынған мүлікті дербес иеліктен шығаруға немесе оған өзге тәсілмен билік етуге құқылы емес.</w:t>
      </w:r>
    </w:p>
    <w:bookmarkEnd w:id="945"/>
    <w:bookmarkStart w:name="z969" w:id="946"/>
    <w:p>
      <w:pPr>
        <w:spacing w:after="0"/>
        <w:ind w:left="0"/>
        <w:jc w:val="left"/>
      </w:pPr>
      <w:r>
        <w:rPr>
          <w:rFonts w:ascii="Times New Roman"/>
          <w:b/>
          <w:i w:val="false"/>
          <w:color w:val="000000"/>
        </w:rPr>
        <w:t xml:space="preserve"> 5-тарау. Департаментті қайта ұйымдастыру және тарату</w:t>
      </w:r>
    </w:p>
    <w:bookmarkEnd w:id="946"/>
    <w:bookmarkStart w:name="z970" w:id="947"/>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9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2023 жылғы 4 шілдедегі</w:t>
            </w:r>
            <w:r>
              <w:br/>
            </w:r>
            <w:r>
              <w:rPr>
                <w:rFonts w:ascii="Times New Roman"/>
                <w:b w:val="false"/>
                <w:i w:val="false"/>
                <w:color w:val="000000"/>
                <w:sz w:val="20"/>
              </w:rPr>
              <w:t>№ 363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30 қазандағы</w:t>
            </w:r>
            <w:r>
              <w:br/>
            </w:r>
            <w:r>
              <w:rPr>
                <w:rFonts w:ascii="Times New Roman"/>
                <w:b w:val="false"/>
                <w:i w:val="false"/>
                <w:color w:val="000000"/>
                <w:sz w:val="20"/>
              </w:rPr>
              <w:t>№ 16 бұйрығына</w:t>
            </w:r>
            <w:r>
              <w:br/>
            </w:r>
            <w:r>
              <w:rPr>
                <w:rFonts w:ascii="Times New Roman"/>
                <w:b w:val="false"/>
                <w:i w:val="false"/>
                <w:color w:val="000000"/>
                <w:sz w:val="20"/>
              </w:rPr>
              <w:t>29-қосымша</w:t>
            </w:r>
          </w:p>
        </w:tc>
      </w:tr>
    </w:tbl>
    <w:bookmarkStart w:name="z973" w:id="948"/>
    <w:p>
      <w:pPr>
        <w:spacing w:after="0"/>
        <w:ind w:left="0"/>
        <w:jc w:val="left"/>
      </w:pPr>
      <w:r>
        <w:rPr>
          <w:rFonts w:ascii="Times New Roman"/>
          <w:b/>
          <w:i w:val="false"/>
          <w:color w:val="000000"/>
        </w:rPr>
        <w:t xml:space="preserve"> Қазақстан Республикасы Төтенше жағдайлар министрлігі  Өнеркәсіптік қауіпсіздік комитеті Шығыс Қазақстан облысы  бойынша департаментінің ережесі</w:t>
      </w:r>
    </w:p>
    <w:bookmarkEnd w:id="948"/>
    <w:bookmarkStart w:name="z974" w:id="949"/>
    <w:p>
      <w:pPr>
        <w:spacing w:after="0"/>
        <w:ind w:left="0"/>
        <w:jc w:val="left"/>
      </w:pPr>
      <w:r>
        <w:rPr>
          <w:rFonts w:ascii="Times New Roman"/>
          <w:b/>
          <w:i w:val="false"/>
          <w:color w:val="000000"/>
        </w:rPr>
        <w:t xml:space="preserve"> 1-тарау. Жалпы ережелер</w:t>
      </w:r>
    </w:p>
    <w:bookmarkEnd w:id="949"/>
    <w:bookmarkStart w:name="z975" w:id="950"/>
    <w:p>
      <w:pPr>
        <w:spacing w:after="0"/>
        <w:ind w:left="0"/>
        <w:jc w:val="both"/>
      </w:pPr>
      <w:r>
        <w:rPr>
          <w:rFonts w:ascii="Times New Roman"/>
          <w:b w:val="false"/>
          <w:i w:val="false"/>
          <w:color w:val="000000"/>
          <w:sz w:val="28"/>
        </w:rPr>
        <w:t>
      1. "Қазақстан Республикасы Төтенше жағдайлар министрлігі Өнеркәсіптік қауіпсіздік комитетінің Шығыс Қазақстан облысы бойынша департаменті" республикалық мемлекеттік мекемесі (бұдан әрі - Департамент) "Қазақстан Республикасы Төтенше жағдайлар министрлігінің Өнеркәсіптік қауіпсіздік комитеті" республикалық мемлекеттік мекемесінің (бұдан әрі-Комитет) іске асыру, өнеркәсіптік қауіпсіздік салалары бақылау-қадағалау функцияларын мемлекеттік бақылауды және қадағалауды қамтамасыз етуді жүзеге асыратын аумақтық бөлімшесі болып табылады.</w:t>
      </w:r>
    </w:p>
    <w:bookmarkEnd w:id="950"/>
    <w:bookmarkStart w:name="z976" w:id="951"/>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 Президенті мен Үкіметінің актілеріне, Қазақстан Республикасы Төтенше жағдайлар министрлігінің (бұдан әрі – Министрлік), Комитеттің бұйрықтарына, өзге де нормативтік құқықтық актілерге, сондай-ақ осы Ережеге сәйкес жүзеге асырады.</w:t>
      </w:r>
    </w:p>
    <w:bookmarkEnd w:id="951"/>
    <w:bookmarkStart w:name="z977" w:id="952"/>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өз атауы бар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952"/>
    <w:bookmarkStart w:name="z978" w:id="953"/>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953"/>
    <w:bookmarkStart w:name="z979" w:id="954"/>
    <w:p>
      <w:pPr>
        <w:spacing w:after="0"/>
        <w:ind w:left="0"/>
        <w:jc w:val="both"/>
      </w:pPr>
      <w:r>
        <w:rPr>
          <w:rFonts w:ascii="Times New Roman"/>
          <w:b w:val="false"/>
          <w:i w:val="false"/>
          <w:color w:val="000000"/>
          <w:sz w:val="28"/>
        </w:rPr>
        <w:t>
      5. Департамент, егер оған заңнамаға сәйкес уәкілеттік берілген болса, Комитет атынан азаматтық-құқықтық қатынастардың тарапынан сөз сөйлеуге құқылы.</w:t>
      </w:r>
    </w:p>
    <w:bookmarkEnd w:id="954"/>
    <w:bookmarkStart w:name="z980" w:id="955"/>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ресімделген бұйрықтарымен және Қазақстан Республикасының заңнамасында көзделген басқа да актілермен шешімдер қабылдайды.          </w:t>
      </w:r>
    </w:p>
    <w:bookmarkEnd w:id="955"/>
    <w:bookmarkStart w:name="z981" w:id="956"/>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956"/>
    <w:bookmarkStart w:name="z982" w:id="957"/>
    <w:p>
      <w:pPr>
        <w:spacing w:after="0"/>
        <w:ind w:left="0"/>
        <w:jc w:val="both"/>
      </w:pPr>
      <w:r>
        <w:rPr>
          <w:rFonts w:ascii="Times New Roman"/>
          <w:b w:val="false"/>
          <w:i w:val="false"/>
          <w:color w:val="000000"/>
          <w:sz w:val="28"/>
        </w:rPr>
        <w:t>
      8. Департаменттің орналасқан жері: Қазақстан Республикасы, индексі 070019, Шығыс Қазақстан облысы, Өскемен қаласы, Буров көшесі, 63 үй.</w:t>
      </w:r>
    </w:p>
    <w:bookmarkEnd w:id="957"/>
    <w:bookmarkStart w:name="z983" w:id="958"/>
    <w:p>
      <w:pPr>
        <w:spacing w:after="0"/>
        <w:ind w:left="0"/>
        <w:jc w:val="both"/>
      </w:pPr>
      <w:r>
        <w:rPr>
          <w:rFonts w:ascii="Times New Roman"/>
          <w:b w:val="false"/>
          <w:i w:val="false"/>
          <w:color w:val="000000"/>
          <w:sz w:val="28"/>
        </w:rPr>
        <w:t>
      9. Департаменттің толық атауы – "Қазақстан Республикасы Төтенше жағдайлар министрлігі Өнеркәсіптік қауіпсіздік комитетінің Шығыс Қазақстан облысы бойынша департаменті" республикалық мемлекеттік мекемесі.</w:t>
      </w:r>
    </w:p>
    <w:bookmarkEnd w:id="958"/>
    <w:bookmarkStart w:name="z984" w:id="959"/>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959"/>
    <w:bookmarkStart w:name="z985" w:id="960"/>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960"/>
    <w:bookmarkStart w:name="z986" w:id="961"/>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өкілеттігі болып табылатын міндеттерді орындау тұрғысында шарттық қатынастарға түсуге тыйым салынады.</w:t>
      </w:r>
    </w:p>
    <w:bookmarkEnd w:id="961"/>
    <w:bookmarkStart w:name="z987" w:id="962"/>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мұндай қызметтен алынған кірістер мемлекеттік бюджеттің кірісіне жіберіледі.</w:t>
      </w:r>
    </w:p>
    <w:bookmarkEnd w:id="962"/>
    <w:bookmarkStart w:name="z988" w:id="963"/>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963"/>
    <w:bookmarkStart w:name="z989" w:id="964"/>
    <w:p>
      <w:pPr>
        <w:spacing w:after="0"/>
        <w:ind w:left="0"/>
        <w:jc w:val="both"/>
      </w:pPr>
      <w:r>
        <w:rPr>
          <w:rFonts w:ascii="Times New Roman"/>
          <w:b w:val="false"/>
          <w:i w:val="false"/>
          <w:color w:val="000000"/>
          <w:sz w:val="28"/>
        </w:rPr>
        <w:t>
      13. Мақсаттары: қауіпті өндірістік объектілердегі авариялар, инциденттер кезінде туындайтын қауіпті өндірістік факторлардың зиянды әсерінің алдын алу, өнеркәсіптік қауіпсіздік саласындағы мемлекеттік бақылауды және қадағалауды қамтамасыз ету.</w:t>
      </w:r>
    </w:p>
    <w:bookmarkEnd w:id="964"/>
    <w:bookmarkStart w:name="z990" w:id="965"/>
    <w:p>
      <w:pPr>
        <w:spacing w:after="0"/>
        <w:ind w:left="0"/>
        <w:jc w:val="both"/>
      </w:pPr>
      <w:r>
        <w:rPr>
          <w:rFonts w:ascii="Times New Roman"/>
          <w:b w:val="false"/>
          <w:i w:val="false"/>
          <w:color w:val="000000"/>
          <w:sz w:val="28"/>
        </w:rPr>
        <w:t>
      14. Құқықтары мен міндеттері:</w:t>
      </w:r>
    </w:p>
    <w:bookmarkEnd w:id="965"/>
    <w:bookmarkStart w:name="z991" w:id="966"/>
    <w:p>
      <w:pPr>
        <w:spacing w:after="0"/>
        <w:ind w:left="0"/>
        <w:jc w:val="both"/>
      </w:pPr>
      <w:r>
        <w:rPr>
          <w:rFonts w:ascii="Times New Roman"/>
          <w:b w:val="false"/>
          <w:i w:val="false"/>
          <w:color w:val="000000"/>
          <w:sz w:val="28"/>
        </w:rPr>
        <w:t>
      1) өнеркәсіптік қауіпсіздік саласындағы заңнама талаптарының сақталуы бойынша бақылау және қадағалау және (немесе) тексеру субъектісіне (объектісіне) бара отырып, белгіленген тәртіппен және құзыреті шегінде профилактикалық бақылауды және қадағалауды жүзеге асыруға;</w:t>
      </w:r>
    </w:p>
    <w:bookmarkEnd w:id="966"/>
    <w:bookmarkStart w:name="z992" w:id="967"/>
    <w:p>
      <w:pPr>
        <w:spacing w:after="0"/>
        <w:ind w:left="0"/>
        <w:jc w:val="both"/>
      </w:pPr>
      <w:r>
        <w:rPr>
          <w:rFonts w:ascii="Times New Roman"/>
          <w:b w:val="false"/>
          <w:i w:val="false"/>
          <w:color w:val="000000"/>
          <w:sz w:val="28"/>
        </w:rPr>
        <w:t>
      2) заңнамада белгіленген тәртіппен мемлекеттік органдардан, жеке және заңды тұлғалардан қажетті ақпарат пен материалдарды сұратуға және алуға;</w:t>
      </w:r>
    </w:p>
    <w:bookmarkEnd w:id="967"/>
    <w:bookmarkStart w:name="z993" w:id="968"/>
    <w:p>
      <w:pPr>
        <w:spacing w:after="0"/>
        <w:ind w:left="0"/>
        <w:jc w:val="both"/>
      </w:pPr>
      <w:r>
        <w:rPr>
          <w:rFonts w:ascii="Times New Roman"/>
          <w:b w:val="false"/>
          <w:i w:val="false"/>
          <w:color w:val="000000"/>
          <w:sz w:val="28"/>
        </w:rPr>
        <w:t>
      3) өнеркәсіптік қауіпсіздік саласындағы заңнаманы жетілдіру жөніндегі комитетке ұсыныстар енгізуге;</w:t>
      </w:r>
    </w:p>
    <w:bookmarkEnd w:id="968"/>
    <w:bookmarkStart w:name="z994" w:id="969"/>
    <w:p>
      <w:pPr>
        <w:spacing w:after="0"/>
        <w:ind w:left="0"/>
        <w:jc w:val="both"/>
      </w:pPr>
      <w:r>
        <w:rPr>
          <w:rFonts w:ascii="Times New Roman"/>
          <w:b w:val="false"/>
          <w:i w:val="false"/>
          <w:color w:val="000000"/>
          <w:sz w:val="28"/>
        </w:rPr>
        <w:t>
      4) Департаменттің құзыретіне кіретін мәселелер бойынша кеңестер, семинарлар, конференциялар, дөңгелек үстелдер және өзге де іс-шаралар өткізуге міндетті;</w:t>
      </w:r>
    </w:p>
    <w:bookmarkEnd w:id="969"/>
    <w:bookmarkStart w:name="z995" w:id="970"/>
    <w:p>
      <w:pPr>
        <w:spacing w:after="0"/>
        <w:ind w:left="0"/>
        <w:jc w:val="both"/>
      </w:pPr>
      <w:r>
        <w:rPr>
          <w:rFonts w:ascii="Times New Roman"/>
          <w:b w:val="false"/>
          <w:i w:val="false"/>
          <w:color w:val="000000"/>
          <w:sz w:val="28"/>
        </w:rPr>
        <w:t>
      5) өз құзыретіне кіретін мәселелер бойынша өңірлерде, мемлекеттік органдарда, мемлекеттік емес ұйымдарда, сондай-ақ республиканың барлық соттарында Министрлік пен Комитеттің атынан өкілдік етуге және тиісті хат алмасуды жүргізуге, өз атынан азаматтық-құқықтық қатынастарға түсуге;</w:t>
      </w:r>
    </w:p>
    <w:bookmarkEnd w:id="970"/>
    <w:bookmarkStart w:name="z996" w:id="971"/>
    <w:p>
      <w:pPr>
        <w:spacing w:after="0"/>
        <w:ind w:left="0"/>
        <w:jc w:val="both"/>
      </w:pPr>
      <w:r>
        <w:rPr>
          <w:rFonts w:ascii="Times New Roman"/>
          <w:b w:val="false"/>
          <w:i w:val="false"/>
          <w:color w:val="000000"/>
          <w:sz w:val="28"/>
        </w:rPr>
        <w:t>
      6) Қазақстан Республикасының қолданыстағы заңнамалық актілерінде көзделген өзге де құқықтарды жүзеге асыруға құқығы бар.</w:t>
      </w:r>
    </w:p>
    <w:bookmarkEnd w:id="971"/>
    <w:bookmarkStart w:name="z997" w:id="972"/>
    <w:p>
      <w:pPr>
        <w:spacing w:after="0"/>
        <w:ind w:left="0"/>
        <w:jc w:val="both"/>
      </w:pPr>
      <w:r>
        <w:rPr>
          <w:rFonts w:ascii="Times New Roman"/>
          <w:b w:val="false"/>
          <w:i w:val="false"/>
          <w:color w:val="000000"/>
          <w:sz w:val="28"/>
        </w:rPr>
        <w:t>
      7) басқа мемлекеттік органдармен, жергілікті атқарушы органдармен және ұйымдармен өзара іс-қимылды жүзеге асыруға;</w:t>
      </w:r>
    </w:p>
    <w:bookmarkEnd w:id="972"/>
    <w:bookmarkStart w:name="z998" w:id="973"/>
    <w:p>
      <w:pPr>
        <w:spacing w:after="0"/>
        <w:ind w:left="0"/>
        <w:jc w:val="both"/>
      </w:pPr>
      <w:r>
        <w:rPr>
          <w:rFonts w:ascii="Times New Roman"/>
          <w:b w:val="false"/>
          <w:i w:val="false"/>
          <w:color w:val="000000"/>
          <w:sz w:val="28"/>
        </w:rPr>
        <w:t>
      8) Департаменттің құзыретіне кіретін мәселелер бойынша түсініктемелер, ұсынымдар, нұсқаулар беруге және тиісті шешімдер қабылдауға міндетті;</w:t>
      </w:r>
    </w:p>
    <w:bookmarkEnd w:id="973"/>
    <w:bookmarkStart w:name="z999" w:id="974"/>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сақтауға міндетті;</w:t>
      </w:r>
    </w:p>
    <w:bookmarkEnd w:id="974"/>
    <w:bookmarkStart w:name="z1000" w:id="975"/>
    <w:p>
      <w:pPr>
        <w:spacing w:after="0"/>
        <w:ind w:left="0"/>
        <w:jc w:val="both"/>
      </w:pPr>
      <w:r>
        <w:rPr>
          <w:rFonts w:ascii="Times New Roman"/>
          <w:b w:val="false"/>
          <w:i w:val="false"/>
          <w:color w:val="000000"/>
          <w:sz w:val="28"/>
        </w:rPr>
        <w:t>
      10) Департаменттің құзыретіне кіретін мәселелер бойынша тиісті шешімдер қабылдауға;</w:t>
      </w:r>
    </w:p>
    <w:bookmarkEnd w:id="975"/>
    <w:bookmarkStart w:name="z1001" w:id="976"/>
    <w:p>
      <w:pPr>
        <w:spacing w:after="0"/>
        <w:ind w:left="0"/>
        <w:jc w:val="both"/>
      </w:pPr>
      <w:r>
        <w:rPr>
          <w:rFonts w:ascii="Times New Roman"/>
          <w:b w:val="false"/>
          <w:i w:val="false"/>
          <w:color w:val="000000"/>
          <w:sz w:val="28"/>
        </w:rPr>
        <w:t>
      11) өз құзыреті шегінде Министрлік пен Комитет басшылығының бұйрықтарын, тапсырмаларын орындауға міндетті;</w:t>
      </w:r>
    </w:p>
    <w:bookmarkEnd w:id="976"/>
    <w:bookmarkStart w:name="z1002" w:id="977"/>
    <w:p>
      <w:pPr>
        <w:spacing w:after="0"/>
        <w:ind w:left="0"/>
        <w:jc w:val="both"/>
      </w:pPr>
      <w:r>
        <w:rPr>
          <w:rFonts w:ascii="Times New Roman"/>
          <w:b w:val="false"/>
          <w:i w:val="false"/>
          <w:color w:val="000000"/>
          <w:sz w:val="28"/>
        </w:rPr>
        <w:t>
      12) өз құзыреті шегінде Министрлік, Комитет сұрататын қажетті ақпаратты (материалдарды, анықтамаларды, есептерді) белгіленген мерзімдерде беруге;</w:t>
      </w:r>
    </w:p>
    <w:bookmarkEnd w:id="977"/>
    <w:bookmarkStart w:name="z1003" w:id="978"/>
    <w:p>
      <w:pPr>
        <w:spacing w:after="0"/>
        <w:ind w:left="0"/>
        <w:jc w:val="both"/>
      </w:pPr>
      <w:r>
        <w:rPr>
          <w:rFonts w:ascii="Times New Roman"/>
          <w:b w:val="false"/>
          <w:i w:val="false"/>
          <w:color w:val="000000"/>
          <w:sz w:val="28"/>
        </w:rPr>
        <w:t>
      13) құзыреті шегінде құқықтық, консультациялық және практикалық көмекті жүзеге асыруға;</w:t>
      </w:r>
    </w:p>
    <w:bookmarkEnd w:id="978"/>
    <w:bookmarkStart w:name="z1004" w:id="979"/>
    <w:p>
      <w:pPr>
        <w:spacing w:after="0"/>
        <w:ind w:left="0"/>
        <w:jc w:val="both"/>
      </w:pPr>
      <w:r>
        <w:rPr>
          <w:rFonts w:ascii="Times New Roman"/>
          <w:b w:val="false"/>
          <w:i w:val="false"/>
          <w:color w:val="000000"/>
          <w:sz w:val="28"/>
        </w:rPr>
        <w:t>
      14) Қазақстан Республикасының қолданыстағы заңнамалық актілерінде көзделген өзге де міндеттерді жүзеге асыруға міндетті.</w:t>
      </w:r>
    </w:p>
    <w:bookmarkEnd w:id="979"/>
    <w:bookmarkStart w:name="z1005" w:id="980"/>
    <w:p>
      <w:pPr>
        <w:spacing w:after="0"/>
        <w:ind w:left="0"/>
        <w:jc w:val="both"/>
      </w:pPr>
      <w:r>
        <w:rPr>
          <w:rFonts w:ascii="Times New Roman"/>
          <w:b w:val="false"/>
          <w:i w:val="false"/>
          <w:color w:val="000000"/>
          <w:sz w:val="28"/>
        </w:rPr>
        <w:t>
      15. Функциялары:</w:t>
      </w:r>
    </w:p>
    <w:bookmarkEnd w:id="980"/>
    <w:bookmarkStart w:name="z1006" w:id="981"/>
    <w:p>
      <w:pPr>
        <w:spacing w:after="0"/>
        <w:ind w:left="0"/>
        <w:jc w:val="both"/>
      </w:pPr>
      <w:r>
        <w:rPr>
          <w:rFonts w:ascii="Times New Roman"/>
          <w:b w:val="false"/>
          <w:i w:val="false"/>
          <w:color w:val="000000"/>
          <w:sz w:val="28"/>
        </w:rPr>
        <w:t>
      1) Департаменттің құзыреті шегінде іске асыру және бақылау-қадағалау функцияларын жүзеге асырады және Министрліктің стратегиялық функцияларын және Комитеттің жұмыс жоспарын орындауға қатысады;</w:t>
      </w:r>
    </w:p>
    <w:bookmarkEnd w:id="981"/>
    <w:bookmarkStart w:name="z1007" w:id="982"/>
    <w:p>
      <w:pPr>
        <w:spacing w:after="0"/>
        <w:ind w:left="0"/>
        <w:jc w:val="both"/>
      </w:pPr>
      <w:r>
        <w:rPr>
          <w:rFonts w:ascii="Times New Roman"/>
          <w:b w:val="false"/>
          <w:i w:val="false"/>
          <w:color w:val="000000"/>
          <w:sz w:val="28"/>
        </w:rPr>
        <w:t>
      2) өз құзыреті шегінде Комитетпен келісім бойынша халықаралық ынтымақтастықты жүзеге асыруға қатысады;</w:t>
      </w:r>
    </w:p>
    <w:bookmarkEnd w:id="982"/>
    <w:bookmarkStart w:name="z1008" w:id="983"/>
    <w:p>
      <w:pPr>
        <w:spacing w:after="0"/>
        <w:ind w:left="0"/>
        <w:jc w:val="both"/>
      </w:pPr>
      <w:r>
        <w:rPr>
          <w:rFonts w:ascii="Times New Roman"/>
          <w:b w:val="false"/>
          <w:i w:val="false"/>
          <w:color w:val="000000"/>
          <w:sz w:val="28"/>
        </w:rPr>
        <w:t>
      3) Департамент құзыреті шегінде нормативтік құқықтық актілерді әзірлеуге қатысады;</w:t>
      </w:r>
    </w:p>
    <w:bookmarkEnd w:id="983"/>
    <w:bookmarkStart w:name="z1009" w:id="984"/>
    <w:p>
      <w:pPr>
        <w:spacing w:after="0"/>
        <w:ind w:left="0"/>
        <w:jc w:val="both"/>
      </w:pPr>
      <w:r>
        <w:rPr>
          <w:rFonts w:ascii="Times New Roman"/>
          <w:b w:val="false"/>
          <w:i w:val="false"/>
          <w:color w:val="000000"/>
          <w:sz w:val="28"/>
        </w:rPr>
        <w:t>
      4) мемлекеттік қызметтер көрсету тәртібін айқындайтын заңға тәуелді нормативтік құқықтық актілерге сәйкес мемлекеттік қызметтер көрсетеді;</w:t>
      </w:r>
    </w:p>
    <w:bookmarkEnd w:id="984"/>
    <w:bookmarkStart w:name="z1010" w:id="985"/>
    <w:p>
      <w:pPr>
        <w:spacing w:after="0"/>
        <w:ind w:left="0"/>
        <w:jc w:val="both"/>
      </w:pPr>
      <w:r>
        <w:rPr>
          <w:rFonts w:ascii="Times New Roman"/>
          <w:b w:val="false"/>
          <w:i w:val="false"/>
          <w:color w:val="000000"/>
          <w:sz w:val="28"/>
        </w:rPr>
        <w:t>
      5) қауіпті өндірістік объектілердегі авариялар салдарынан болған авариялар мен жазатайым оқиғаларды тергеп-тексеруді өз құзыреті шегінде мүдделі мемлекеттік органдармен бірлесіп ұйымдастыруды және жүргізуді жүзеге асырады;</w:t>
      </w:r>
    </w:p>
    <w:bookmarkEnd w:id="985"/>
    <w:bookmarkStart w:name="z1011" w:id="986"/>
    <w:p>
      <w:pPr>
        <w:spacing w:after="0"/>
        <w:ind w:left="0"/>
        <w:jc w:val="both"/>
      </w:pPr>
      <w:r>
        <w:rPr>
          <w:rFonts w:ascii="Times New Roman"/>
          <w:b w:val="false"/>
          <w:i w:val="false"/>
          <w:color w:val="000000"/>
          <w:sz w:val="28"/>
        </w:rPr>
        <w:t>
      6) қауіпті өндірістік объектіні пайдалануға беру кезінде оны қабылдау сынақтарына, техникалық куәландыруға қатысады;</w:t>
      </w:r>
    </w:p>
    <w:bookmarkEnd w:id="986"/>
    <w:bookmarkStart w:name="z1012" w:id="987"/>
    <w:p>
      <w:pPr>
        <w:spacing w:after="0"/>
        <w:ind w:left="0"/>
        <w:jc w:val="both"/>
      </w:pPr>
      <w:r>
        <w:rPr>
          <w:rFonts w:ascii="Times New Roman"/>
          <w:b w:val="false"/>
          <w:i w:val="false"/>
          <w:color w:val="000000"/>
          <w:sz w:val="28"/>
        </w:rPr>
        <w:t>
      7) жарылыс жұмыстарын жүргізуге рұқсат береді;</w:t>
      </w:r>
    </w:p>
    <w:bookmarkEnd w:id="987"/>
    <w:bookmarkStart w:name="z1013" w:id="988"/>
    <w:p>
      <w:pPr>
        <w:spacing w:after="0"/>
        <w:ind w:left="0"/>
        <w:jc w:val="both"/>
      </w:pPr>
      <w:r>
        <w:rPr>
          <w:rFonts w:ascii="Times New Roman"/>
          <w:b w:val="false"/>
          <w:i w:val="false"/>
          <w:color w:val="000000"/>
          <w:sz w:val="28"/>
        </w:rPr>
        <w:t>
      8) адамдардың өмірі мен денсаулығына қатер төндіретін айрықша жағдайларда сот шешімінсіз дара кәсіпкерлердің, қауіпті өндірістік объектілерді, техникалық құрылғыларды пайдалануға байланысты ұйымдардың қызметін немесе қызметінің жекелеген түрлерін көрсетілген мерзімде міндетті түрде сотқа талап арыз бере отырып, үш күннен аспайтын мерзімге тоқтата тұрады немесе тыйым салады;</w:t>
      </w:r>
    </w:p>
    <w:bookmarkEnd w:id="988"/>
    <w:bookmarkStart w:name="z1014" w:id="989"/>
    <w:p>
      <w:pPr>
        <w:spacing w:after="0"/>
        <w:ind w:left="0"/>
        <w:jc w:val="both"/>
      </w:pPr>
      <w:r>
        <w:rPr>
          <w:rFonts w:ascii="Times New Roman"/>
          <w:b w:val="false"/>
          <w:i w:val="false"/>
          <w:color w:val="000000"/>
          <w:sz w:val="28"/>
        </w:rPr>
        <w:t xml:space="preserve">
      9) екі және одан да көп облыстар шегінде орналастырылатын қауіпті өндірістік объектіні, сондай-ақ "Азаматтық қорғау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стратегиялық объектілерді қоспағанда, қауіпті өндірістік объектілерді салуға, кеңейтуге, реконструкциялауға, жаңғыртуға, консервациялауға және жоюға арналған жобалау құжаттамасын келіседі;</w:t>
      </w:r>
    </w:p>
    <w:bookmarkEnd w:id="989"/>
    <w:bookmarkStart w:name="z1015" w:id="990"/>
    <w:p>
      <w:pPr>
        <w:spacing w:after="0"/>
        <w:ind w:left="0"/>
        <w:jc w:val="both"/>
      </w:pPr>
      <w:r>
        <w:rPr>
          <w:rFonts w:ascii="Times New Roman"/>
          <w:b w:val="false"/>
          <w:i w:val="false"/>
          <w:color w:val="000000"/>
          <w:sz w:val="28"/>
        </w:rPr>
        <w:t>
      10) әлеуметтік инфрақұрылым объектілеріндегі қауіпті техникалық құрылғыларды қоспағанда қауіпті өндірістік объектілерді, қауіпті техникалық құрылғыларды есепке қоюды және есептен шығаруды жүзеге асырады;</w:t>
      </w:r>
    </w:p>
    <w:bookmarkEnd w:id="990"/>
    <w:bookmarkStart w:name="z1016" w:id="991"/>
    <w:p>
      <w:pPr>
        <w:spacing w:after="0"/>
        <w:ind w:left="0"/>
        <w:jc w:val="both"/>
      </w:pPr>
      <w:r>
        <w:rPr>
          <w:rFonts w:ascii="Times New Roman"/>
          <w:b w:val="false"/>
          <w:i w:val="false"/>
          <w:color w:val="000000"/>
          <w:sz w:val="28"/>
        </w:rPr>
        <w:t>
      11) қауіпті өндірістік объектілерде оқу дабылдарын жүргізуге қатысады;</w:t>
      </w:r>
    </w:p>
    <w:bookmarkEnd w:id="991"/>
    <w:bookmarkStart w:name="z1017" w:id="992"/>
    <w:p>
      <w:pPr>
        <w:spacing w:after="0"/>
        <w:ind w:left="0"/>
        <w:jc w:val="both"/>
      </w:pPr>
      <w:r>
        <w:rPr>
          <w:rFonts w:ascii="Times New Roman"/>
          <w:b w:val="false"/>
          <w:i w:val="false"/>
          <w:color w:val="000000"/>
          <w:sz w:val="28"/>
        </w:rPr>
        <w:t>
      12) жарылғыш заттар мен олардың негізінде жасалған бұйымдарды бақылау және қабылдау сынақтарын жүргізу жөніндегі комиссияға қатысады;</w:t>
      </w:r>
    </w:p>
    <w:bookmarkEnd w:id="992"/>
    <w:bookmarkStart w:name="z1018" w:id="993"/>
    <w:p>
      <w:pPr>
        <w:spacing w:after="0"/>
        <w:ind w:left="0"/>
        <w:jc w:val="both"/>
      </w:pPr>
      <w:r>
        <w:rPr>
          <w:rFonts w:ascii="Times New Roman"/>
          <w:b w:val="false"/>
          <w:i w:val="false"/>
          <w:color w:val="000000"/>
          <w:sz w:val="28"/>
        </w:rPr>
        <w:t>
      13) қауіпті өндірістік объектілер мен қауіпті техникалық құрылғыларды пайдаланатын ұйымдардың өнеркәсіптік қауіпсіздік талаптарын сақтауына мемлекеттік бақылауды және қадағалауды жүзеге асырады;</w:t>
      </w:r>
    </w:p>
    <w:bookmarkEnd w:id="993"/>
    <w:bookmarkStart w:name="z1019" w:id="994"/>
    <w:p>
      <w:pPr>
        <w:spacing w:after="0"/>
        <w:ind w:left="0"/>
        <w:jc w:val="both"/>
      </w:pPr>
      <w:r>
        <w:rPr>
          <w:rFonts w:ascii="Times New Roman"/>
          <w:b w:val="false"/>
          <w:i w:val="false"/>
          <w:color w:val="000000"/>
          <w:sz w:val="28"/>
        </w:rPr>
        <w:t>
      14) өндірістік ғимараттарға, технологиялық құрылыстарға және қауіпті өндірістік объектілердің техникалық құрылғыларына, қауіпті техникалық құрылғыларға техникалық куәландырудың уақтылы жүргізілуіне мемлекеттік бақылауды және қадағалауды жүзеге асырады;</w:t>
      </w:r>
    </w:p>
    <w:bookmarkEnd w:id="994"/>
    <w:bookmarkStart w:name="z1020" w:id="995"/>
    <w:p>
      <w:pPr>
        <w:spacing w:after="0"/>
        <w:ind w:left="0"/>
        <w:jc w:val="both"/>
      </w:pPr>
      <w:r>
        <w:rPr>
          <w:rFonts w:ascii="Times New Roman"/>
          <w:b w:val="false"/>
          <w:i w:val="false"/>
          <w:color w:val="000000"/>
          <w:sz w:val="28"/>
        </w:rPr>
        <w:t>
      15) қауіпті өндірістік объектілер мен қауіпті техникалық құрылғыларды пайдаланатын ұйымдардың авариялар мен олардың зардаптарын жою және оқшаулау жөніндегі жұмыстарды жүргізуге әзірлігін мемлекеттік бақылауды және қадағалауды жүзеге асырады;</w:t>
      </w:r>
    </w:p>
    <w:bookmarkEnd w:id="995"/>
    <w:bookmarkStart w:name="z1021" w:id="996"/>
    <w:p>
      <w:pPr>
        <w:spacing w:after="0"/>
        <w:ind w:left="0"/>
        <w:jc w:val="both"/>
      </w:pPr>
      <w:r>
        <w:rPr>
          <w:rFonts w:ascii="Times New Roman"/>
          <w:b w:val="false"/>
          <w:i w:val="false"/>
          <w:color w:val="000000"/>
          <w:sz w:val="28"/>
        </w:rPr>
        <w:t>
      16) магистральдық құбырды пайдалану кезінде өнеркәсіптік қауіпсіздік саласындағы мемлекеттік бақылауды және қадағалауды жүзеге асырады;</w:t>
      </w:r>
    </w:p>
    <w:bookmarkEnd w:id="996"/>
    <w:bookmarkStart w:name="z1022" w:id="997"/>
    <w:p>
      <w:pPr>
        <w:spacing w:after="0"/>
        <w:ind w:left="0"/>
        <w:jc w:val="both"/>
      </w:pPr>
      <w:r>
        <w:rPr>
          <w:rFonts w:ascii="Times New Roman"/>
          <w:b w:val="false"/>
          <w:i w:val="false"/>
          <w:color w:val="000000"/>
          <w:sz w:val="28"/>
        </w:rPr>
        <w:t>
      17) тұрмыстық және коммуналдық-тұрмыстық тұтынушылардың газ тұтыну жүйелері мен газ жабдықтарын қоспағанда, тұрмыстық баллондар мен газбен жабдықтау жүйелерінің объектілерін қауіпсіз пайдалану талаптарын сақтау бөлігінде газ және газбен жабдықтау саласында мемлекеттік бақылауды жүзеге асырады;</w:t>
      </w:r>
    </w:p>
    <w:bookmarkEnd w:id="997"/>
    <w:bookmarkStart w:name="z1023" w:id="998"/>
    <w:p>
      <w:pPr>
        <w:spacing w:after="0"/>
        <w:ind w:left="0"/>
        <w:jc w:val="both"/>
      </w:pPr>
      <w:r>
        <w:rPr>
          <w:rFonts w:ascii="Times New Roman"/>
          <w:b w:val="false"/>
          <w:i w:val="false"/>
          <w:color w:val="000000"/>
          <w:sz w:val="28"/>
        </w:rPr>
        <w:t>
      18) бақылау және қадағалау және (немесе) тексеру субъектісіне (объектісіне) бара отырып, профилактикалық бақылау және қадағалау нәтижелері туралы актіні, анықталған бұзушылықтарды жою туралы нұсқамаларды, өнеркәсіптік қауіпсіздік саласындағы қызметке немесе қызметтің жекелеген түрлеріне тыйым салу не тоқтата тұру туралы актіні жеке және заңды тұлғаларға береді;</w:t>
      </w:r>
    </w:p>
    <w:bookmarkEnd w:id="998"/>
    <w:bookmarkStart w:name="z1024" w:id="999"/>
    <w:p>
      <w:pPr>
        <w:spacing w:after="0"/>
        <w:ind w:left="0"/>
        <w:jc w:val="both"/>
      </w:pPr>
      <w:r>
        <w:rPr>
          <w:rFonts w:ascii="Times New Roman"/>
          <w:b w:val="false"/>
          <w:i w:val="false"/>
          <w:color w:val="000000"/>
          <w:sz w:val="28"/>
        </w:rPr>
        <w:t xml:space="preserve">
      19) "Жер қойнауы және жер қойнауын пайдалану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қатты пайдалы қазбаларды өндіру жөніндегі тау-кен жұмыстарының жоспарын келіседі;</w:t>
      </w:r>
    </w:p>
    <w:bookmarkEnd w:id="999"/>
    <w:bookmarkStart w:name="z1025" w:id="1000"/>
    <w:p>
      <w:pPr>
        <w:spacing w:after="0"/>
        <w:ind w:left="0"/>
        <w:jc w:val="both"/>
      </w:pPr>
      <w:r>
        <w:rPr>
          <w:rFonts w:ascii="Times New Roman"/>
          <w:b w:val="false"/>
          <w:i w:val="false"/>
          <w:color w:val="000000"/>
          <w:sz w:val="28"/>
        </w:rPr>
        <w:t>
      20) "Жер қойнауы және жер қойнауын пайдалану туралы" Қазақстан Республикасының Кодексінде белгіленген тәртіппен жер қойнауы кеңістігін пайдалану жобасын келіседі;</w:t>
      </w:r>
    </w:p>
    <w:bookmarkEnd w:id="1000"/>
    <w:bookmarkStart w:name="z1026" w:id="1001"/>
    <w:p>
      <w:pPr>
        <w:spacing w:after="0"/>
        <w:ind w:left="0"/>
        <w:jc w:val="both"/>
      </w:pPr>
      <w:r>
        <w:rPr>
          <w:rFonts w:ascii="Times New Roman"/>
          <w:b w:val="false"/>
          <w:i w:val="false"/>
          <w:color w:val="000000"/>
          <w:sz w:val="28"/>
        </w:rPr>
        <w:t>
      21) Қазақстан Республикасының Кәсіпкерлік кодексіне сәйкес өнеркәсіптік қауіпсіздік саласындағы тәуекел дәрежесін бағалау өлшемшарттарын, тексеру парақтарын әзірлеуге қатысады;</w:t>
      </w:r>
    </w:p>
    <w:bookmarkEnd w:id="1001"/>
    <w:bookmarkStart w:name="z1027" w:id="1002"/>
    <w:p>
      <w:pPr>
        <w:spacing w:after="0"/>
        <w:ind w:left="0"/>
        <w:jc w:val="both"/>
      </w:pPr>
      <w:r>
        <w:rPr>
          <w:rFonts w:ascii="Times New Roman"/>
          <w:b w:val="false"/>
          <w:i w:val="false"/>
          <w:color w:val="000000"/>
          <w:sz w:val="28"/>
        </w:rPr>
        <w:t>
      22) берілген рұқсаттар бойынша рұқсат беру талаптарына сәйкестігіне тексерулер жүргізу графигін, сондай-ақ Қазақстан Республикасының Кәсіпкерлік кодексіне сәйкес бақылау және қадағалау субъектісіне (объектісіне) бара отырып, профилактикалық бақылауды және қадағалауды жүргізудің жартыжылдық тізімдерін қалыптастыруға қатысады;</w:t>
      </w:r>
    </w:p>
    <w:bookmarkEnd w:id="1002"/>
    <w:bookmarkStart w:name="z1028" w:id="1003"/>
    <w:p>
      <w:pPr>
        <w:spacing w:after="0"/>
        <w:ind w:left="0"/>
        <w:jc w:val="both"/>
      </w:pPr>
      <w:r>
        <w:rPr>
          <w:rFonts w:ascii="Times New Roman"/>
          <w:b w:val="false"/>
          <w:i w:val="false"/>
          <w:color w:val="000000"/>
          <w:sz w:val="28"/>
        </w:rPr>
        <w:t>
      23) Департамент құзыреті шегінде өтініш берушінің біліктілік және/немесе рұқсат беру талаптарына сәйкестігіне рұқсат беру бақылауын жүзеге асырады;</w:t>
      </w:r>
    </w:p>
    <w:bookmarkEnd w:id="1003"/>
    <w:bookmarkStart w:name="z1029" w:id="1004"/>
    <w:p>
      <w:pPr>
        <w:spacing w:after="0"/>
        <w:ind w:left="0"/>
        <w:jc w:val="both"/>
      </w:pPr>
      <w:r>
        <w:rPr>
          <w:rFonts w:ascii="Times New Roman"/>
          <w:b w:val="false"/>
          <w:i w:val="false"/>
          <w:color w:val="000000"/>
          <w:sz w:val="28"/>
        </w:rPr>
        <w:t>
      24) Департамент құзыреті шегінде әкімшілік құқық бұзушылық туралы істер жүргізуді жүзеге асырады;</w:t>
      </w:r>
    </w:p>
    <w:bookmarkEnd w:id="1004"/>
    <w:bookmarkStart w:name="z1030" w:id="1005"/>
    <w:p>
      <w:pPr>
        <w:spacing w:after="0"/>
        <w:ind w:left="0"/>
        <w:jc w:val="both"/>
      </w:pPr>
      <w:r>
        <w:rPr>
          <w:rFonts w:ascii="Times New Roman"/>
          <w:b w:val="false"/>
          <w:i w:val="false"/>
          <w:color w:val="000000"/>
          <w:sz w:val="28"/>
        </w:rPr>
        <w:t>
      25) құзыретті органдармен бірлесіп жарылғыш материалдарды жою жөніндегі комиссияның құрамына қатысады;</w:t>
      </w:r>
    </w:p>
    <w:bookmarkEnd w:id="1005"/>
    <w:bookmarkStart w:name="z1031" w:id="1006"/>
    <w:p>
      <w:pPr>
        <w:spacing w:after="0"/>
        <w:ind w:left="0"/>
        <w:jc w:val="both"/>
      </w:pPr>
      <w:r>
        <w:rPr>
          <w:rFonts w:ascii="Times New Roman"/>
          <w:b w:val="false"/>
          <w:i w:val="false"/>
          <w:color w:val="000000"/>
          <w:sz w:val="28"/>
        </w:rPr>
        <w:t>
      26) "Жер қойнауы және жер қойнауын пайдалану туралы" Қазақстан Республикасының Кодексінде белгіленген тәртіппен қатты пайдалы қазбаларды өндіру учаскесіндегі (оның бір бөлігіндегі) операциялардың салдарын жою жөніндегі комиссияға қатысады;</w:t>
      </w:r>
    </w:p>
    <w:bookmarkEnd w:id="1006"/>
    <w:bookmarkStart w:name="z1032" w:id="1007"/>
    <w:p>
      <w:pPr>
        <w:spacing w:after="0"/>
        <w:ind w:left="0"/>
        <w:jc w:val="both"/>
      </w:pPr>
      <w:r>
        <w:rPr>
          <w:rFonts w:ascii="Times New Roman"/>
          <w:b w:val="false"/>
          <w:i w:val="false"/>
          <w:color w:val="000000"/>
          <w:sz w:val="28"/>
        </w:rPr>
        <w:t>
      27) "Жер қойнауы және жер қойнауын пайдалану туралы" Қазақстан Республикасының Кодексінде белгіленген тәртіппен қатты пайдалы қазбаларды өндіру жер қойнауы учаскесін консервациялау жөніндегі комиссияға қатысады;</w:t>
      </w:r>
    </w:p>
    <w:bookmarkEnd w:id="1007"/>
    <w:bookmarkStart w:name="z1033" w:id="1008"/>
    <w:p>
      <w:pPr>
        <w:spacing w:after="0"/>
        <w:ind w:left="0"/>
        <w:jc w:val="both"/>
      </w:pPr>
      <w:r>
        <w:rPr>
          <w:rFonts w:ascii="Times New Roman"/>
          <w:b w:val="false"/>
          <w:i w:val="false"/>
          <w:color w:val="000000"/>
          <w:sz w:val="28"/>
        </w:rPr>
        <w:t>
      28) "Жер қойнауы және жер қойнауын пайдалану туралы" Қазақстан Республикасының Кодексінде белгіленген тәртіппен жер қойнауы кеңістігін пайдалану жөніндегі операциялардың салдарын жою жөніндегі комиссияға қатысады;</w:t>
      </w:r>
    </w:p>
    <w:bookmarkEnd w:id="1008"/>
    <w:bookmarkStart w:name="z1034" w:id="1009"/>
    <w:p>
      <w:pPr>
        <w:spacing w:after="0"/>
        <w:ind w:left="0"/>
        <w:jc w:val="both"/>
      </w:pPr>
      <w:r>
        <w:rPr>
          <w:rFonts w:ascii="Times New Roman"/>
          <w:b w:val="false"/>
          <w:i w:val="false"/>
          <w:color w:val="000000"/>
          <w:sz w:val="28"/>
        </w:rPr>
        <w:t>
      29) жеке және заңды тұлғалардың өтініштерін қарау кезінде жүйелік проблемаларды талдауды және анықтауды жүзеге асырады;</w:t>
      </w:r>
    </w:p>
    <w:bookmarkEnd w:id="1009"/>
    <w:bookmarkStart w:name="z1035" w:id="1010"/>
    <w:p>
      <w:pPr>
        <w:spacing w:after="0"/>
        <w:ind w:left="0"/>
        <w:jc w:val="both"/>
      </w:pPr>
      <w:r>
        <w:rPr>
          <w:rFonts w:ascii="Times New Roman"/>
          <w:b w:val="false"/>
          <w:i w:val="false"/>
          <w:color w:val="000000"/>
          <w:sz w:val="28"/>
        </w:rPr>
        <w:t>
      30) 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1010"/>
    <w:bookmarkStart w:name="z1036" w:id="1011"/>
    <w:p>
      <w:pPr>
        <w:spacing w:after="0"/>
        <w:ind w:left="0"/>
        <w:jc w:val="left"/>
      </w:pPr>
      <w:r>
        <w:rPr>
          <w:rFonts w:ascii="Times New Roman"/>
          <w:b/>
          <w:i w:val="false"/>
          <w:color w:val="000000"/>
        </w:rPr>
        <w:t xml:space="preserve"> 3-тарау. Департаменттің қызметін ұйымдастыру кезіндегі оның басшысының мәртебесі және өкілеттіктері</w:t>
      </w:r>
    </w:p>
    <w:bookmarkEnd w:id="1011"/>
    <w:bookmarkStart w:name="z1037" w:id="1012"/>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асыруына дербес жауапты болатын Шығыс Қазақстан облысы бойынша өнеркәсіптік қауіпсіздік саласындағы мемлекеттік бақылау және қадағалау жөніндегі бас мемлекеттік инспектор – басшы жүзеге асырады.</w:t>
      </w:r>
    </w:p>
    <w:bookmarkEnd w:id="1012"/>
    <w:bookmarkStart w:name="z1038" w:id="1013"/>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1013"/>
    <w:bookmarkStart w:name="z1039" w:id="1014"/>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орынбасары болады.</w:t>
      </w:r>
    </w:p>
    <w:bookmarkEnd w:id="1014"/>
    <w:bookmarkStart w:name="z1040" w:id="1015"/>
    <w:p>
      <w:pPr>
        <w:spacing w:after="0"/>
        <w:ind w:left="0"/>
        <w:jc w:val="both"/>
      </w:pPr>
      <w:r>
        <w:rPr>
          <w:rFonts w:ascii="Times New Roman"/>
          <w:b w:val="false"/>
          <w:i w:val="false"/>
          <w:color w:val="000000"/>
          <w:sz w:val="28"/>
        </w:rPr>
        <w:t>
      19. Шығыс Қазақстан облысы бойынша өнеркәсіптік қауіпсіздік саласындағы мемлекеттік бақылау және қадағалау жөніндегі бас мемлекеттік инспектордың өкілеттіктері:</w:t>
      </w:r>
    </w:p>
    <w:bookmarkEnd w:id="1015"/>
    <w:bookmarkStart w:name="z1041" w:id="1016"/>
    <w:p>
      <w:pPr>
        <w:spacing w:after="0"/>
        <w:ind w:left="0"/>
        <w:jc w:val="both"/>
      </w:pPr>
      <w:r>
        <w:rPr>
          <w:rFonts w:ascii="Times New Roman"/>
          <w:b w:val="false"/>
          <w:i w:val="false"/>
          <w:color w:val="000000"/>
          <w:sz w:val="28"/>
        </w:rPr>
        <w:t>
      1) Департаменттің жұмыс жоспарын әзірлейді және Комитетке келісуге енгізеді, келісілгеннен кейін бекітеді;</w:t>
      </w:r>
    </w:p>
    <w:bookmarkEnd w:id="1016"/>
    <w:bookmarkStart w:name="z1042" w:id="1017"/>
    <w:p>
      <w:pPr>
        <w:spacing w:after="0"/>
        <w:ind w:left="0"/>
        <w:jc w:val="both"/>
      </w:pPr>
      <w:r>
        <w:rPr>
          <w:rFonts w:ascii="Times New Roman"/>
          <w:b w:val="false"/>
          <w:i w:val="false"/>
          <w:color w:val="000000"/>
          <w:sz w:val="28"/>
        </w:rPr>
        <w:t>
      2) бөлімдердің ережесін және бөлім басшылары мен Департамент қызметкерлерінің лауазымдық нұсқаулықтарын бекітеді;</w:t>
      </w:r>
    </w:p>
    <w:bookmarkEnd w:id="1017"/>
    <w:bookmarkStart w:name="z1043" w:id="1018"/>
    <w:p>
      <w:pPr>
        <w:spacing w:after="0"/>
        <w:ind w:left="0"/>
        <w:jc w:val="both"/>
      </w:pPr>
      <w:r>
        <w:rPr>
          <w:rFonts w:ascii="Times New Roman"/>
          <w:b w:val="false"/>
          <w:i w:val="false"/>
          <w:color w:val="000000"/>
          <w:sz w:val="28"/>
        </w:rPr>
        <w:t>
      3) Департаменттің жұмыс жоспарын орындау жөніндегі есептілікті Комитетке жартыжылдықта бір рет уақтылы ұсынуды қамтамасыз етеді;</w:t>
      </w:r>
    </w:p>
    <w:bookmarkEnd w:id="1018"/>
    <w:bookmarkStart w:name="z1044" w:id="1019"/>
    <w:p>
      <w:pPr>
        <w:spacing w:after="0"/>
        <w:ind w:left="0"/>
        <w:jc w:val="both"/>
      </w:pPr>
      <w:r>
        <w:rPr>
          <w:rFonts w:ascii="Times New Roman"/>
          <w:b w:val="false"/>
          <w:i w:val="false"/>
          <w:color w:val="000000"/>
          <w:sz w:val="28"/>
        </w:rPr>
        <w:t>
      4) өз құзыреті шегінде бұйрықтарға қол қояды;</w:t>
      </w:r>
    </w:p>
    <w:bookmarkEnd w:id="1019"/>
    <w:bookmarkStart w:name="z1045" w:id="1020"/>
    <w:p>
      <w:pPr>
        <w:spacing w:after="0"/>
        <w:ind w:left="0"/>
        <w:jc w:val="both"/>
      </w:pPr>
      <w:r>
        <w:rPr>
          <w:rFonts w:ascii="Times New Roman"/>
          <w:b w:val="false"/>
          <w:i w:val="false"/>
          <w:color w:val="000000"/>
          <w:sz w:val="28"/>
        </w:rPr>
        <w:t>
      5) бөлім басшыларын және Департамент қызметкерлерін қызметке тағайындайды және қызметтен босатады;</w:t>
      </w:r>
    </w:p>
    <w:bookmarkEnd w:id="1020"/>
    <w:bookmarkStart w:name="z1046" w:id="1021"/>
    <w:p>
      <w:pPr>
        <w:spacing w:after="0"/>
        <w:ind w:left="0"/>
        <w:jc w:val="both"/>
      </w:pPr>
      <w:r>
        <w:rPr>
          <w:rFonts w:ascii="Times New Roman"/>
          <w:b w:val="false"/>
          <w:i w:val="false"/>
          <w:color w:val="000000"/>
          <w:sz w:val="28"/>
        </w:rPr>
        <w:t>
      6) Департаменттің бөлім басшылары мен қызметкерлерін іссапарға жіберу, демалыс беру, материалдық көмек көрсету, даярлау (қайта даярлау), біліктілікті арттыру, көтермелеу, үстемеақылар мен сыйлықақылар төлеу мәселелерін шешеді;</w:t>
      </w:r>
    </w:p>
    <w:bookmarkEnd w:id="1021"/>
    <w:bookmarkStart w:name="z1047" w:id="1022"/>
    <w:p>
      <w:pPr>
        <w:spacing w:after="0"/>
        <w:ind w:left="0"/>
        <w:jc w:val="both"/>
      </w:pPr>
      <w:r>
        <w:rPr>
          <w:rFonts w:ascii="Times New Roman"/>
          <w:b w:val="false"/>
          <w:i w:val="false"/>
          <w:color w:val="000000"/>
          <w:sz w:val="28"/>
        </w:rPr>
        <w:t>
      7) өз құзыреті шегінде қолданыстағы заңнамаға сәйкес Департаментті мемлекеттік органдарда және өзге де ұйымдарда ұсынады;</w:t>
      </w:r>
    </w:p>
    <w:bookmarkEnd w:id="1022"/>
    <w:bookmarkStart w:name="z1048" w:id="1023"/>
    <w:p>
      <w:pPr>
        <w:spacing w:after="0"/>
        <w:ind w:left="0"/>
        <w:jc w:val="both"/>
      </w:pPr>
      <w:r>
        <w:rPr>
          <w:rFonts w:ascii="Times New Roman"/>
          <w:b w:val="false"/>
          <w:i w:val="false"/>
          <w:color w:val="000000"/>
          <w:sz w:val="28"/>
        </w:rPr>
        <w:t>
      8) заңнамада белгіленген тәртіппен Департаменттің бөлім басшылары мен қызметкерлерін көтермелейді және оларға тәртіптік жаза қолданады;</w:t>
      </w:r>
    </w:p>
    <w:bookmarkEnd w:id="1023"/>
    <w:bookmarkStart w:name="z1049" w:id="1024"/>
    <w:p>
      <w:pPr>
        <w:spacing w:after="0"/>
        <w:ind w:left="0"/>
        <w:jc w:val="both"/>
      </w:pPr>
      <w:r>
        <w:rPr>
          <w:rFonts w:ascii="Times New Roman"/>
          <w:b w:val="false"/>
          <w:i w:val="false"/>
          <w:color w:val="000000"/>
          <w:sz w:val="28"/>
        </w:rPr>
        <w:t>
      9) сыбайлас жемқорлық құқық бұзушылықтар не сыбайлас жемқорлық әрекеттерінің туындауына ықпал ететін әрекеттер тіркелген жағдайларда бұл туралы Комитет басшылығын хабардар етеді;</w:t>
      </w:r>
    </w:p>
    <w:bookmarkEnd w:id="1024"/>
    <w:bookmarkStart w:name="z1050" w:id="1025"/>
    <w:p>
      <w:pPr>
        <w:spacing w:after="0"/>
        <w:ind w:left="0"/>
        <w:jc w:val="both"/>
      </w:pPr>
      <w:r>
        <w:rPr>
          <w:rFonts w:ascii="Times New Roman"/>
          <w:b w:val="false"/>
          <w:i w:val="false"/>
          <w:color w:val="000000"/>
          <w:sz w:val="28"/>
        </w:rPr>
        <w:t>
      10) Департамент қызметкерлерінің мемлекеттік қызметшілердің қызметтік әдеп нормаларын сақтауын қамтамасыз етеді;</w:t>
      </w:r>
    </w:p>
    <w:bookmarkEnd w:id="1025"/>
    <w:bookmarkStart w:name="z1051" w:id="1026"/>
    <w:p>
      <w:pPr>
        <w:spacing w:after="0"/>
        <w:ind w:left="0"/>
        <w:jc w:val="both"/>
      </w:pPr>
      <w:r>
        <w:rPr>
          <w:rFonts w:ascii="Times New Roman"/>
          <w:b w:val="false"/>
          <w:i w:val="false"/>
          <w:color w:val="000000"/>
          <w:sz w:val="28"/>
        </w:rPr>
        <w:t>
      11) Департаментте Сыбайлас жемқорлыққа қарсы іс-қимылға бағытталған шараларды қабылдайды және сыбайлас жемқорлыққа қарсы шараларды қабылдағаны үшін дербес жауапты болады;</w:t>
      </w:r>
    </w:p>
    <w:bookmarkEnd w:id="1026"/>
    <w:bookmarkStart w:name="z1052" w:id="1027"/>
    <w:p>
      <w:pPr>
        <w:spacing w:after="0"/>
        <w:ind w:left="0"/>
        <w:jc w:val="both"/>
      </w:pPr>
      <w:r>
        <w:rPr>
          <w:rFonts w:ascii="Times New Roman"/>
          <w:b w:val="false"/>
          <w:i w:val="false"/>
          <w:color w:val="000000"/>
          <w:sz w:val="28"/>
        </w:rPr>
        <w:t>
      12) өз құзыретіне жатқызылған басқа да мәселелер бойынша шешімдер қабылдайды;</w:t>
      </w:r>
    </w:p>
    <w:bookmarkEnd w:id="1027"/>
    <w:bookmarkStart w:name="z1053" w:id="1028"/>
    <w:p>
      <w:pPr>
        <w:spacing w:after="0"/>
        <w:ind w:left="0"/>
        <w:jc w:val="both"/>
      </w:pPr>
      <w:r>
        <w:rPr>
          <w:rFonts w:ascii="Times New Roman"/>
          <w:b w:val="false"/>
          <w:i w:val="false"/>
          <w:color w:val="000000"/>
          <w:sz w:val="28"/>
        </w:rPr>
        <w:t>
      13) Комитет басшылығына Департаменттің құрылымы мен штат кестесі бойынша ұсыныстар береді;</w:t>
      </w:r>
    </w:p>
    <w:bookmarkEnd w:id="1028"/>
    <w:bookmarkStart w:name="z1054" w:id="1029"/>
    <w:p>
      <w:pPr>
        <w:spacing w:after="0"/>
        <w:ind w:left="0"/>
        <w:jc w:val="both"/>
      </w:pPr>
      <w:r>
        <w:rPr>
          <w:rFonts w:ascii="Times New Roman"/>
          <w:b w:val="false"/>
          <w:i w:val="false"/>
          <w:color w:val="000000"/>
          <w:sz w:val="28"/>
        </w:rPr>
        <w:t>
      14) азаматтарды қабылдауды жүзеге асырады;</w:t>
      </w:r>
    </w:p>
    <w:bookmarkEnd w:id="1029"/>
    <w:bookmarkStart w:name="z1055" w:id="1030"/>
    <w:p>
      <w:pPr>
        <w:spacing w:after="0"/>
        <w:ind w:left="0"/>
        <w:jc w:val="both"/>
      </w:pPr>
      <w:r>
        <w:rPr>
          <w:rFonts w:ascii="Times New Roman"/>
          <w:b w:val="false"/>
          <w:i w:val="false"/>
          <w:color w:val="000000"/>
          <w:sz w:val="28"/>
        </w:rPr>
        <w:t>
      15) Департаменттің тәртіптік, бағалау және конкурстық комиссиясының қызметіне жалпы басшылықты жүзеге асырады, атқарушылық және еңбек тәртібінің сақталуын, құжат айналымын ұйымдастыруды бақылайды;</w:t>
      </w:r>
    </w:p>
    <w:bookmarkEnd w:id="1030"/>
    <w:bookmarkStart w:name="z1056" w:id="1031"/>
    <w:p>
      <w:pPr>
        <w:spacing w:after="0"/>
        <w:ind w:left="0"/>
        <w:jc w:val="both"/>
      </w:pPr>
      <w:r>
        <w:rPr>
          <w:rFonts w:ascii="Times New Roman"/>
          <w:b w:val="false"/>
          <w:i w:val="false"/>
          <w:color w:val="000000"/>
          <w:sz w:val="28"/>
        </w:rPr>
        <w:t>
      16) Қазақстан Республикасының заңнамасына сәйкес өзге де өкілеттіктерді жүзеге асырады.</w:t>
      </w:r>
    </w:p>
    <w:bookmarkEnd w:id="1031"/>
    <w:bookmarkStart w:name="z1057" w:id="1032"/>
    <w:p>
      <w:pPr>
        <w:spacing w:after="0"/>
        <w:ind w:left="0"/>
        <w:jc w:val="both"/>
      </w:pPr>
      <w:r>
        <w:rPr>
          <w:rFonts w:ascii="Times New Roman"/>
          <w:b w:val="false"/>
          <w:i w:val="false"/>
          <w:color w:val="000000"/>
          <w:sz w:val="28"/>
        </w:rPr>
        <w:t xml:space="preserve">
      Департамент басшысы болмаған кезеңде оның өкілеттіктерін орындауды қолданыстағы заңнамаға сәйкес оны алмастыратын тұлға жүзеге асырады. </w:t>
      </w:r>
    </w:p>
    <w:bookmarkEnd w:id="1032"/>
    <w:bookmarkStart w:name="z1058" w:id="1033"/>
    <w:p>
      <w:pPr>
        <w:spacing w:after="0"/>
        <w:ind w:left="0"/>
        <w:jc w:val="left"/>
      </w:pPr>
      <w:r>
        <w:rPr>
          <w:rFonts w:ascii="Times New Roman"/>
          <w:b/>
          <w:i w:val="false"/>
          <w:color w:val="000000"/>
        </w:rPr>
        <w:t xml:space="preserve"> 4-тарау. Департаменттің мүлкі</w:t>
      </w:r>
    </w:p>
    <w:bookmarkEnd w:id="1033"/>
    <w:bookmarkStart w:name="z1059" w:id="1034"/>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 оқшауланған мүлкі болуы мүмкін.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034"/>
    <w:bookmarkStart w:name="z1060" w:id="1035"/>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1035"/>
    <w:bookmarkStart w:name="z1061" w:id="1036"/>
    <w:p>
      <w:pPr>
        <w:spacing w:after="0"/>
        <w:ind w:left="0"/>
        <w:jc w:val="both"/>
      </w:pPr>
      <w:r>
        <w:rPr>
          <w:rFonts w:ascii="Times New Roman"/>
          <w:b w:val="false"/>
          <w:i w:val="false"/>
          <w:color w:val="000000"/>
          <w:sz w:val="28"/>
        </w:rPr>
        <w:t>
      22. Егер заңнамада өзгеше белгіленбесе, Департамент өзіне бекітілген мүлікті және оған қаржыландыру жоспары бойынша берілген қаражат есебінен сатып алынған мүлікті дербес иеліктен шығаруға немесе оған өзге тәсілмен билік етуге құқылы емес.</w:t>
      </w:r>
    </w:p>
    <w:bookmarkEnd w:id="1036"/>
    <w:bookmarkStart w:name="z1062" w:id="1037"/>
    <w:p>
      <w:pPr>
        <w:spacing w:after="0"/>
        <w:ind w:left="0"/>
        <w:jc w:val="left"/>
      </w:pPr>
      <w:r>
        <w:rPr>
          <w:rFonts w:ascii="Times New Roman"/>
          <w:b/>
          <w:i w:val="false"/>
          <w:color w:val="000000"/>
        </w:rPr>
        <w:t xml:space="preserve"> 5-тарау. Департаментті қайта ұйымдастыру және тарату</w:t>
      </w:r>
    </w:p>
    <w:bookmarkEnd w:id="1037"/>
    <w:bookmarkStart w:name="z1063" w:id="1038"/>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10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2023 жылғы 4 шілдедегі</w:t>
            </w:r>
            <w:r>
              <w:br/>
            </w:r>
            <w:r>
              <w:rPr>
                <w:rFonts w:ascii="Times New Roman"/>
                <w:b w:val="false"/>
                <w:i w:val="false"/>
                <w:color w:val="000000"/>
                <w:sz w:val="20"/>
              </w:rPr>
              <w:t>№ 363 бұйрығына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30 қазандағы</w:t>
            </w:r>
            <w:r>
              <w:br/>
            </w:r>
            <w:r>
              <w:rPr>
                <w:rFonts w:ascii="Times New Roman"/>
                <w:b w:val="false"/>
                <w:i w:val="false"/>
                <w:color w:val="000000"/>
                <w:sz w:val="20"/>
              </w:rPr>
              <w:t>№ 16 бұйрығына</w:t>
            </w:r>
            <w:r>
              <w:br/>
            </w:r>
            <w:r>
              <w:rPr>
                <w:rFonts w:ascii="Times New Roman"/>
                <w:b w:val="false"/>
                <w:i w:val="false"/>
                <w:color w:val="000000"/>
                <w:sz w:val="20"/>
              </w:rPr>
              <w:t>30-қосымша</w:t>
            </w:r>
          </w:p>
        </w:tc>
      </w:tr>
    </w:tbl>
    <w:bookmarkStart w:name="z1066" w:id="1039"/>
    <w:p>
      <w:pPr>
        <w:spacing w:after="0"/>
        <w:ind w:left="0"/>
        <w:jc w:val="left"/>
      </w:pPr>
      <w:r>
        <w:rPr>
          <w:rFonts w:ascii="Times New Roman"/>
          <w:b/>
          <w:i w:val="false"/>
          <w:color w:val="000000"/>
        </w:rPr>
        <w:t xml:space="preserve"> Қазақстан Республикасы Төтенше жағдайлар министрлігі  Өнеркәсіптік қауіпсіздік комитеті Жамбыл облысы  бойынша департаментінің ережесі</w:t>
      </w:r>
    </w:p>
    <w:bookmarkEnd w:id="1039"/>
    <w:bookmarkStart w:name="z1067" w:id="1040"/>
    <w:p>
      <w:pPr>
        <w:spacing w:after="0"/>
        <w:ind w:left="0"/>
        <w:jc w:val="left"/>
      </w:pPr>
      <w:r>
        <w:rPr>
          <w:rFonts w:ascii="Times New Roman"/>
          <w:b/>
          <w:i w:val="false"/>
          <w:color w:val="000000"/>
        </w:rPr>
        <w:t xml:space="preserve"> 1-тарау. Жалпы ережелер</w:t>
      </w:r>
    </w:p>
    <w:bookmarkEnd w:id="1040"/>
    <w:bookmarkStart w:name="z1068" w:id="1041"/>
    <w:p>
      <w:pPr>
        <w:spacing w:after="0"/>
        <w:ind w:left="0"/>
        <w:jc w:val="both"/>
      </w:pPr>
      <w:r>
        <w:rPr>
          <w:rFonts w:ascii="Times New Roman"/>
          <w:b w:val="false"/>
          <w:i w:val="false"/>
          <w:color w:val="000000"/>
          <w:sz w:val="28"/>
        </w:rPr>
        <w:t>
      1. "Қазақстан Республикасы Төтенше жағдайлар министрлігі Өнеркәсіптік қауіпсіздік комитетінің Жамбыл облысы бойынша департаменті" республикалық мемлекеттік мекемесі (бұдан әрі - Департамент) "Қазақстан Республикасы Төтенше жағдайлар министрлігінің Өнеркәсіптік қауіпсіздік комитеті" республикалық мемлекеттік мекемесінің (бұдан әрі-Комитет) іске асыру, өнеркәсіптік қауіпсіздік салалары бақылау-қадағалау функцияларын мемлекеттік бақылауды және қадағалауды қамтамасыз етуді жүзеге асыратын аумақтық бөлімшесі болып табылады.</w:t>
      </w:r>
    </w:p>
    <w:bookmarkEnd w:id="1041"/>
    <w:bookmarkStart w:name="z1069" w:id="1042"/>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 Президенті мен Үкіметінің актілеріне, Қазақстан Республикасы Төтенше жағдайлар министрлігінің (бұдан әрі – Министрлік), Комитеттің бұйрықтарына, өзге де нормативтік құқықтық актілерге, сондай-ақ осы Ережеге сәйкес жүзеге асырады.</w:t>
      </w:r>
    </w:p>
    <w:bookmarkEnd w:id="1042"/>
    <w:bookmarkStart w:name="z1070" w:id="1043"/>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өз атауы бар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043"/>
    <w:bookmarkStart w:name="z1071" w:id="1044"/>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044"/>
    <w:bookmarkStart w:name="z1072" w:id="1045"/>
    <w:p>
      <w:pPr>
        <w:spacing w:after="0"/>
        <w:ind w:left="0"/>
        <w:jc w:val="both"/>
      </w:pPr>
      <w:r>
        <w:rPr>
          <w:rFonts w:ascii="Times New Roman"/>
          <w:b w:val="false"/>
          <w:i w:val="false"/>
          <w:color w:val="000000"/>
          <w:sz w:val="28"/>
        </w:rPr>
        <w:t>
      5. Департамент, егер оған заңнамаға сәйкес уәкілеттік берілген болса, Комитет атынан азаматтық-құқықтық қатынастардың тарапынан сөз сөйлеуге құқылы.</w:t>
      </w:r>
    </w:p>
    <w:bookmarkEnd w:id="1045"/>
    <w:bookmarkStart w:name="z1073" w:id="1046"/>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ресімделген бұйрықтарымен және Қазақстан Республикасының заңнамасында көзделген басқа да актілермен шешімдер қабылдайды.          </w:t>
      </w:r>
    </w:p>
    <w:bookmarkEnd w:id="1046"/>
    <w:bookmarkStart w:name="z1074" w:id="1047"/>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047"/>
    <w:bookmarkStart w:name="z1075" w:id="1048"/>
    <w:p>
      <w:pPr>
        <w:spacing w:after="0"/>
        <w:ind w:left="0"/>
        <w:jc w:val="both"/>
      </w:pPr>
      <w:r>
        <w:rPr>
          <w:rFonts w:ascii="Times New Roman"/>
          <w:b w:val="false"/>
          <w:i w:val="false"/>
          <w:color w:val="000000"/>
          <w:sz w:val="28"/>
        </w:rPr>
        <w:t>
      8. Департаменттің орналасқан жері: Қазақстан Республикасы, индексі 080000, Жамбыл облысы, Тараз қаласы, Желтоқсан көшесі, 13 үй.</w:t>
      </w:r>
    </w:p>
    <w:bookmarkEnd w:id="1048"/>
    <w:bookmarkStart w:name="z1076" w:id="1049"/>
    <w:p>
      <w:pPr>
        <w:spacing w:after="0"/>
        <w:ind w:left="0"/>
        <w:jc w:val="both"/>
      </w:pPr>
      <w:r>
        <w:rPr>
          <w:rFonts w:ascii="Times New Roman"/>
          <w:b w:val="false"/>
          <w:i w:val="false"/>
          <w:color w:val="000000"/>
          <w:sz w:val="28"/>
        </w:rPr>
        <w:t>
      9. Департаменттің толық атауы – "Қазақстан Республикасы Төтенше жағдайлар министрлігі Өнеркәсіптік қауіпсіздік комитетінің Жамбыл облысы бойынша департаменті" республикалық мемлекеттік мекемесі.</w:t>
      </w:r>
    </w:p>
    <w:bookmarkEnd w:id="1049"/>
    <w:bookmarkStart w:name="z1077" w:id="1050"/>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050"/>
    <w:bookmarkStart w:name="z1078" w:id="1051"/>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051"/>
    <w:bookmarkStart w:name="z1079" w:id="1052"/>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өкілеттігі болып табылатын міндеттерді орындау тұрғысында шарттық қатынастарға түсуге тыйым салынады.</w:t>
      </w:r>
    </w:p>
    <w:bookmarkEnd w:id="1052"/>
    <w:bookmarkStart w:name="z1080" w:id="1053"/>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мұндай қызметтен алынған кірістер мемлекеттік бюджеттің кірісіне жіберіледі.</w:t>
      </w:r>
    </w:p>
    <w:bookmarkEnd w:id="1053"/>
    <w:bookmarkStart w:name="z1081" w:id="1054"/>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054"/>
    <w:bookmarkStart w:name="z1082" w:id="1055"/>
    <w:p>
      <w:pPr>
        <w:spacing w:after="0"/>
        <w:ind w:left="0"/>
        <w:jc w:val="both"/>
      </w:pPr>
      <w:r>
        <w:rPr>
          <w:rFonts w:ascii="Times New Roman"/>
          <w:b w:val="false"/>
          <w:i w:val="false"/>
          <w:color w:val="000000"/>
          <w:sz w:val="28"/>
        </w:rPr>
        <w:t>
      13. Мақсаттары: қауіпті өндірістік объектілердегі авариялар, инциденттер кезінде туындайтын қауіпті өндірістік факторлардың зиянды әсерінің алдын алу, өнеркәсіптік қауіпсіздік саласындағы мемлекеттік бақылауды және қадағалауды қамтамасыз ету.</w:t>
      </w:r>
    </w:p>
    <w:bookmarkEnd w:id="1055"/>
    <w:bookmarkStart w:name="z1083" w:id="1056"/>
    <w:p>
      <w:pPr>
        <w:spacing w:after="0"/>
        <w:ind w:left="0"/>
        <w:jc w:val="both"/>
      </w:pPr>
      <w:r>
        <w:rPr>
          <w:rFonts w:ascii="Times New Roman"/>
          <w:b w:val="false"/>
          <w:i w:val="false"/>
          <w:color w:val="000000"/>
          <w:sz w:val="28"/>
        </w:rPr>
        <w:t>
      14. Құқықтары мен міндеттері:</w:t>
      </w:r>
    </w:p>
    <w:bookmarkEnd w:id="1056"/>
    <w:bookmarkStart w:name="z1084" w:id="1057"/>
    <w:p>
      <w:pPr>
        <w:spacing w:after="0"/>
        <w:ind w:left="0"/>
        <w:jc w:val="both"/>
      </w:pPr>
      <w:r>
        <w:rPr>
          <w:rFonts w:ascii="Times New Roman"/>
          <w:b w:val="false"/>
          <w:i w:val="false"/>
          <w:color w:val="000000"/>
          <w:sz w:val="28"/>
        </w:rPr>
        <w:t>
      1) өнеркәсіптік қауіпсіздік саласындағы заңнама талаптарының сақталуы бойынша бақылау және қадағалау және (немесе) тексеру субъектісіне (объектісіне) бара отырып, белгіленген тәртіппен және құзыреті шегінде профилактикалық бақылауды және қадағалауды жүзеге асыруға;</w:t>
      </w:r>
    </w:p>
    <w:bookmarkEnd w:id="1057"/>
    <w:bookmarkStart w:name="z1085" w:id="1058"/>
    <w:p>
      <w:pPr>
        <w:spacing w:after="0"/>
        <w:ind w:left="0"/>
        <w:jc w:val="both"/>
      </w:pPr>
      <w:r>
        <w:rPr>
          <w:rFonts w:ascii="Times New Roman"/>
          <w:b w:val="false"/>
          <w:i w:val="false"/>
          <w:color w:val="000000"/>
          <w:sz w:val="28"/>
        </w:rPr>
        <w:t>
      2) заңнамада белгіленген тәртіппен мемлекеттік органдардан, жеке және заңды тұлғалардан қажетті ақпарат пен материалдарды сұратуға және алуға;</w:t>
      </w:r>
    </w:p>
    <w:bookmarkEnd w:id="1058"/>
    <w:bookmarkStart w:name="z1086" w:id="1059"/>
    <w:p>
      <w:pPr>
        <w:spacing w:after="0"/>
        <w:ind w:left="0"/>
        <w:jc w:val="both"/>
      </w:pPr>
      <w:r>
        <w:rPr>
          <w:rFonts w:ascii="Times New Roman"/>
          <w:b w:val="false"/>
          <w:i w:val="false"/>
          <w:color w:val="000000"/>
          <w:sz w:val="28"/>
        </w:rPr>
        <w:t>
      3) өнеркәсіптік қауіпсіздік саласындағы заңнаманы жетілдіру жөніндегі комитетке ұсыныстар енгізуге;</w:t>
      </w:r>
    </w:p>
    <w:bookmarkEnd w:id="1059"/>
    <w:bookmarkStart w:name="z1087" w:id="1060"/>
    <w:p>
      <w:pPr>
        <w:spacing w:after="0"/>
        <w:ind w:left="0"/>
        <w:jc w:val="both"/>
      </w:pPr>
      <w:r>
        <w:rPr>
          <w:rFonts w:ascii="Times New Roman"/>
          <w:b w:val="false"/>
          <w:i w:val="false"/>
          <w:color w:val="000000"/>
          <w:sz w:val="28"/>
        </w:rPr>
        <w:t>
      4) Департаменттің құзыретіне кіретін мәселелер бойынша кеңестер, семинарлар, конференциялар, дөңгелек үстелдер және өзге де іс-шаралар өткізуге міндетті;</w:t>
      </w:r>
    </w:p>
    <w:bookmarkEnd w:id="1060"/>
    <w:bookmarkStart w:name="z1088" w:id="1061"/>
    <w:p>
      <w:pPr>
        <w:spacing w:after="0"/>
        <w:ind w:left="0"/>
        <w:jc w:val="both"/>
      </w:pPr>
      <w:r>
        <w:rPr>
          <w:rFonts w:ascii="Times New Roman"/>
          <w:b w:val="false"/>
          <w:i w:val="false"/>
          <w:color w:val="000000"/>
          <w:sz w:val="28"/>
        </w:rPr>
        <w:t>
      5) өз құзыретіне кіретін мәселелер бойынша өңірлерде, мемлекеттік органдарда, мемлекеттік емес ұйымдарда, сондай-ақ республиканың барлық соттарында Министрлік пен Комитеттің атынан өкілдік етуге және тиісті хат алмасуды жүргізуге, өз атынан азаматтық-құқықтық қатынастарға түсуге;</w:t>
      </w:r>
    </w:p>
    <w:bookmarkEnd w:id="1061"/>
    <w:bookmarkStart w:name="z1089" w:id="1062"/>
    <w:p>
      <w:pPr>
        <w:spacing w:after="0"/>
        <w:ind w:left="0"/>
        <w:jc w:val="both"/>
      </w:pPr>
      <w:r>
        <w:rPr>
          <w:rFonts w:ascii="Times New Roman"/>
          <w:b w:val="false"/>
          <w:i w:val="false"/>
          <w:color w:val="000000"/>
          <w:sz w:val="28"/>
        </w:rPr>
        <w:t>
      6) Қазақстан Республикасының қолданыстағы заңнамалық актілерінде көзделген өзге де құқықтарды жүзеге асыруға құқығы бар.</w:t>
      </w:r>
    </w:p>
    <w:bookmarkEnd w:id="1062"/>
    <w:bookmarkStart w:name="z1090" w:id="1063"/>
    <w:p>
      <w:pPr>
        <w:spacing w:after="0"/>
        <w:ind w:left="0"/>
        <w:jc w:val="both"/>
      </w:pPr>
      <w:r>
        <w:rPr>
          <w:rFonts w:ascii="Times New Roman"/>
          <w:b w:val="false"/>
          <w:i w:val="false"/>
          <w:color w:val="000000"/>
          <w:sz w:val="28"/>
        </w:rPr>
        <w:t>
      7) басқа мемлекеттік органдармен, жергілікті атқарушы органдармен және ұйымдармен өзара іс-қимылды жүзеге асыруға;</w:t>
      </w:r>
    </w:p>
    <w:bookmarkEnd w:id="1063"/>
    <w:bookmarkStart w:name="z1091" w:id="1064"/>
    <w:p>
      <w:pPr>
        <w:spacing w:after="0"/>
        <w:ind w:left="0"/>
        <w:jc w:val="both"/>
      </w:pPr>
      <w:r>
        <w:rPr>
          <w:rFonts w:ascii="Times New Roman"/>
          <w:b w:val="false"/>
          <w:i w:val="false"/>
          <w:color w:val="000000"/>
          <w:sz w:val="28"/>
        </w:rPr>
        <w:t>
      8) Департаменттің құзыретіне кіретін мәселелер бойынша түсініктемелер, ұсынымдар, нұсқаулар беруге және тиісті шешімдер қабылдауға міндетті;</w:t>
      </w:r>
    </w:p>
    <w:bookmarkEnd w:id="1064"/>
    <w:bookmarkStart w:name="z1092" w:id="1065"/>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сақтауға міндетті;</w:t>
      </w:r>
    </w:p>
    <w:bookmarkEnd w:id="1065"/>
    <w:bookmarkStart w:name="z1093" w:id="1066"/>
    <w:p>
      <w:pPr>
        <w:spacing w:after="0"/>
        <w:ind w:left="0"/>
        <w:jc w:val="both"/>
      </w:pPr>
      <w:r>
        <w:rPr>
          <w:rFonts w:ascii="Times New Roman"/>
          <w:b w:val="false"/>
          <w:i w:val="false"/>
          <w:color w:val="000000"/>
          <w:sz w:val="28"/>
        </w:rPr>
        <w:t>
      10) Департаменттің құзыретіне кіретін мәселелер бойынша тиісті шешімдер қабылдауға;</w:t>
      </w:r>
    </w:p>
    <w:bookmarkEnd w:id="1066"/>
    <w:bookmarkStart w:name="z1094" w:id="1067"/>
    <w:p>
      <w:pPr>
        <w:spacing w:after="0"/>
        <w:ind w:left="0"/>
        <w:jc w:val="both"/>
      </w:pPr>
      <w:r>
        <w:rPr>
          <w:rFonts w:ascii="Times New Roman"/>
          <w:b w:val="false"/>
          <w:i w:val="false"/>
          <w:color w:val="000000"/>
          <w:sz w:val="28"/>
        </w:rPr>
        <w:t>
      11) өз құзыреті шегінде Министрлік пен Комитет басшылығының бұйрықтарын, тапсырмаларын орындауға міндетті;</w:t>
      </w:r>
    </w:p>
    <w:bookmarkEnd w:id="1067"/>
    <w:bookmarkStart w:name="z1095" w:id="1068"/>
    <w:p>
      <w:pPr>
        <w:spacing w:after="0"/>
        <w:ind w:left="0"/>
        <w:jc w:val="both"/>
      </w:pPr>
      <w:r>
        <w:rPr>
          <w:rFonts w:ascii="Times New Roman"/>
          <w:b w:val="false"/>
          <w:i w:val="false"/>
          <w:color w:val="000000"/>
          <w:sz w:val="28"/>
        </w:rPr>
        <w:t>
      12) өз құзыреті шегінде Министрлік, Комитет сұрататын қажетті ақпаратты (материалдарды, анықтамаларды, есептерді) белгіленген мерзімдерде беруге;</w:t>
      </w:r>
    </w:p>
    <w:bookmarkEnd w:id="1068"/>
    <w:bookmarkStart w:name="z1096" w:id="1069"/>
    <w:p>
      <w:pPr>
        <w:spacing w:after="0"/>
        <w:ind w:left="0"/>
        <w:jc w:val="both"/>
      </w:pPr>
      <w:r>
        <w:rPr>
          <w:rFonts w:ascii="Times New Roman"/>
          <w:b w:val="false"/>
          <w:i w:val="false"/>
          <w:color w:val="000000"/>
          <w:sz w:val="28"/>
        </w:rPr>
        <w:t>
      13) құзыреті шегінде құқықтық, консультациялық және практикалық көмекті жүзеге асыруға;</w:t>
      </w:r>
    </w:p>
    <w:bookmarkEnd w:id="1069"/>
    <w:bookmarkStart w:name="z1097" w:id="1070"/>
    <w:p>
      <w:pPr>
        <w:spacing w:after="0"/>
        <w:ind w:left="0"/>
        <w:jc w:val="both"/>
      </w:pPr>
      <w:r>
        <w:rPr>
          <w:rFonts w:ascii="Times New Roman"/>
          <w:b w:val="false"/>
          <w:i w:val="false"/>
          <w:color w:val="000000"/>
          <w:sz w:val="28"/>
        </w:rPr>
        <w:t>
      14) Қазақстан Республикасының қолданыстағы заңнамалық актілерінде көзделген өзге де міндеттерді жүзеге асыруға міндетті.</w:t>
      </w:r>
    </w:p>
    <w:bookmarkEnd w:id="1070"/>
    <w:bookmarkStart w:name="z1098" w:id="1071"/>
    <w:p>
      <w:pPr>
        <w:spacing w:after="0"/>
        <w:ind w:left="0"/>
        <w:jc w:val="both"/>
      </w:pPr>
      <w:r>
        <w:rPr>
          <w:rFonts w:ascii="Times New Roman"/>
          <w:b w:val="false"/>
          <w:i w:val="false"/>
          <w:color w:val="000000"/>
          <w:sz w:val="28"/>
        </w:rPr>
        <w:t>
      15. Функциялары:</w:t>
      </w:r>
    </w:p>
    <w:bookmarkEnd w:id="1071"/>
    <w:bookmarkStart w:name="z1099" w:id="1072"/>
    <w:p>
      <w:pPr>
        <w:spacing w:after="0"/>
        <w:ind w:left="0"/>
        <w:jc w:val="both"/>
      </w:pPr>
      <w:r>
        <w:rPr>
          <w:rFonts w:ascii="Times New Roman"/>
          <w:b w:val="false"/>
          <w:i w:val="false"/>
          <w:color w:val="000000"/>
          <w:sz w:val="28"/>
        </w:rPr>
        <w:t>
      1) Департаменттің құзыреті шегінде іске асыру және бақылау-қадағалау функцияларын жүзеге асырады және Министрліктің стратегиялық функцияларын және Комитеттің жұмыс жоспарын орындауға қатысады;</w:t>
      </w:r>
    </w:p>
    <w:bookmarkEnd w:id="1072"/>
    <w:bookmarkStart w:name="z1100" w:id="1073"/>
    <w:p>
      <w:pPr>
        <w:spacing w:after="0"/>
        <w:ind w:left="0"/>
        <w:jc w:val="both"/>
      </w:pPr>
      <w:r>
        <w:rPr>
          <w:rFonts w:ascii="Times New Roman"/>
          <w:b w:val="false"/>
          <w:i w:val="false"/>
          <w:color w:val="000000"/>
          <w:sz w:val="28"/>
        </w:rPr>
        <w:t>
      2) өз құзыреті шегінде Комитетпен келісім бойынша халықаралық ынтымақтастықты жүзеге асыруға қатысады;</w:t>
      </w:r>
    </w:p>
    <w:bookmarkEnd w:id="1073"/>
    <w:bookmarkStart w:name="z1101" w:id="1074"/>
    <w:p>
      <w:pPr>
        <w:spacing w:after="0"/>
        <w:ind w:left="0"/>
        <w:jc w:val="both"/>
      </w:pPr>
      <w:r>
        <w:rPr>
          <w:rFonts w:ascii="Times New Roman"/>
          <w:b w:val="false"/>
          <w:i w:val="false"/>
          <w:color w:val="000000"/>
          <w:sz w:val="28"/>
        </w:rPr>
        <w:t>
      3) Департамент құзыреті шегінде нормативтік құқықтық актілерді әзірлеуге қатысады;</w:t>
      </w:r>
    </w:p>
    <w:bookmarkEnd w:id="1074"/>
    <w:bookmarkStart w:name="z1102" w:id="1075"/>
    <w:p>
      <w:pPr>
        <w:spacing w:after="0"/>
        <w:ind w:left="0"/>
        <w:jc w:val="both"/>
      </w:pPr>
      <w:r>
        <w:rPr>
          <w:rFonts w:ascii="Times New Roman"/>
          <w:b w:val="false"/>
          <w:i w:val="false"/>
          <w:color w:val="000000"/>
          <w:sz w:val="28"/>
        </w:rPr>
        <w:t>
      4) мемлекеттік қызметтер көрсету тәртібін айқындайтын заңға тәуелді нормативтік құқықтық актілерге сәйкес мемлекеттік қызметтер көрсетеді;</w:t>
      </w:r>
    </w:p>
    <w:bookmarkEnd w:id="1075"/>
    <w:bookmarkStart w:name="z1103" w:id="1076"/>
    <w:p>
      <w:pPr>
        <w:spacing w:after="0"/>
        <w:ind w:left="0"/>
        <w:jc w:val="both"/>
      </w:pPr>
      <w:r>
        <w:rPr>
          <w:rFonts w:ascii="Times New Roman"/>
          <w:b w:val="false"/>
          <w:i w:val="false"/>
          <w:color w:val="000000"/>
          <w:sz w:val="28"/>
        </w:rPr>
        <w:t>
      5) қауіпті өндірістік объектілердегі авариялар салдарынан болған авариялар мен жазатайым оқиғаларды тергеп-тексеруді өз құзыреті шегінде мүдделі мемлекеттік органдармен бірлесіп ұйымдастыруды және жүргізуді жүзеге асырады;</w:t>
      </w:r>
    </w:p>
    <w:bookmarkEnd w:id="1076"/>
    <w:bookmarkStart w:name="z1104" w:id="1077"/>
    <w:p>
      <w:pPr>
        <w:spacing w:after="0"/>
        <w:ind w:left="0"/>
        <w:jc w:val="both"/>
      </w:pPr>
      <w:r>
        <w:rPr>
          <w:rFonts w:ascii="Times New Roman"/>
          <w:b w:val="false"/>
          <w:i w:val="false"/>
          <w:color w:val="000000"/>
          <w:sz w:val="28"/>
        </w:rPr>
        <w:t>
      6) қауіпті өндірістік объектіні пайдалануға беру кезінде оны қабылдау сынақтарына, техникалық куәландыруға қатысады;</w:t>
      </w:r>
    </w:p>
    <w:bookmarkEnd w:id="1077"/>
    <w:bookmarkStart w:name="z1105" w:id="1078"/>
    <w:p>
      <w:pPr>
        <w:spacing w:after="0"/>
        <w:ind w:left="0"/>
        <w:jc w:val="both"/>
      </w:pPr>
      <w:r>
        <w:rPr>
          <w:rFonts w:ascii="Times New Roman"/>
          <w:b w:val="false"/>
          <w:i w:val="false"/>
          <w:color w:val="000000"/>
          <w:sz w:val="28"/>
        </w:rPr>
        <w:t>
      7) жарылыс жұмыстарын жүргізуге рұқсат береді;</w:t>
      </w:r>
    </w:p>
    <w:bookmarkEnd w:id="1078"/>
    <w:bookmarkStart w:name="z1106" w:id="1079"/>
    <w:p>
      <w:pPr>
        <w:spacing w:after="0"/>
        <w:ind w:left="0"/>
        <w:jc w:val="both"/>
      </w:pPr>
      <w:r>
        <w:rPr>
          <w:rFonts w:ascii="Times New Roman"/>
          <w:b w:val="false"/>
          <w:i w:val="false"/>
          <w:color w:val="000000"/>
          <w:sz w:val="28"/>
        </w:rPr>
        <w:t>
      8) адамдардың өмірі мен денсаулығына қатер төндіретін айрықша жағдайларда сот шешімінсіз дара кәсіпкерлердің, қауіпті өндірістік объектілерді, техникалық құрылғыларды пайдалануға байланысты ұйымдардың қызметін немесе қызметінің жекелеген түрлерін көрсетілген мерзімде міндетті түрде сотқа талап арыз бере отырып, үш күннен аспайтын мерзімге тоқтата тұрады немесе тыйым салады;</w:t>
      </w:r>
    </w:p>
    <w:bookmarkEnd w:id="1079"/>
    <w:bookmarkStart w:name="z1107" w:id="1080"/>
    <w:p>
      <w:pPr>
        <w:spacing w:after="0"/>
        <w:ind w:left="0"/>
        <w:jc w:val="both"/>
      </w:pPr>
      <w:r>
        <w:rPr>
          <w:rFonts w:ascii="Times New Roman"/>
          <w:b w:val="false"/>
          <w:i w:val="false"/>
          <w:color w:val="000000"/>
          <w:sz w:val="28"/>
        </w:rPr>
        <w:t>
      9) екі және одан да көп облыстар шегінде орналастырылатын қауіпті өндірістік объектіні, сондай-ақ "Азаматтық қорғау туралы" Қазақстан Республикасының Заңында белгіленген тәртіппен стратегиялық объектілерді қоспағанда, қауіпті өндірістік объектілерді салуға, кеңейтуге, реконструкциялауға, жаңғыртуға, консервациялауға және жоюға арналған жобалау құжаттамасын келіседі;</w:t>
      </w:r>
    </w:p>
    <w:bookmarkEnd w:id="1080"/>
    <w:bookmarkStart w:name="z1108" w:id="1081"/>
    <w:p>
      <w:pPr>
        <w:spacing w:after="0"/>
        <w:ind w:left="0"/>
        <w:jc w:val="both"/>
      </w:pPr>
      <w:r>
        <w:rPr>
          <w:rFonts w:ascii="Times New Roman"/>
          <w:b w:val="false"/>
          <w:i w:val="false"/>
          <w:color w:val="000000"/>
          <w:sz w:val="28"/>
        </w:rPr>
        <w:t>
      10) әлеуметтік инфрақұрылым объектілеріндегі қауіпті техникалық құрылғыларды қоспағанда қауіпті өндірістік объектілерді, қауіпті техникалық құрылғыларды есепке қоюды және есептен шығаруды жүзеге асырады;</w:t>
      </w:r>
    </w:p>
    <w:bookmarkEnd w:id="1081"/>
    <w:bookmarkStart w:name="z1109" w:id="1082"/>
    <w:p>
      <w:pPr>
        <w:spacing w:after="0"/>
        <w:ind w:left="0"/>
        <w:jc w:val="both"/>
      </w:pPr>
      <w:r>
        <w:rPr>
          <w:rFonts w:ascii="Times New Roman"/>
          <w:b w:val="false"/>
          <w:i w:val="false"/>
          <w:color w:val="000000"/>
          <w:sz w:val="28"/>
        </w:rPr>
        <w:t>
      11) қауіпті өндірістік объектілерде оқу дабылдарын жүргізуге қатысады;</w:t>
      </w:r>
    </w:p>
    <w:bookmarkEnd w:id="1082"/>
    <w:bookmarkStart w:name="z1110" w:id="1083"/>
    <w:p>
      <w:pPr>
        <w:spacing w:after="0"/>
        <w:ind w:left="0"/>
        <w:jc w:val="both"/>
      </w:pPr>
      <w:r>
        <w:rPr>
          <w:rFonts w:ascii="Times New Roman"/>
          <w:b w:val="false"/>
          <w:i w:val="false"/>
          <w:color w:val="000000"/>
          <w:sz w:val="28"/>
        </w:rPr>
        <w:t>
      12) жарылғыш заттар мен олардың негізінде жасалған бұйымдарды бақылау және қабылдау сынақтарын жүргізу жөніндегі комиссияға қатысады;</w:t>
      </w:r>
    </w:p>
    <w:bookmarkEnd w:id="1083"/>
    <w:bookmarkStart w:name="z1111" w:id="1084"/>
    <w:p>
      <w:pPr>
        <w:spacing w:after="0"/>
        <w:ind w:left="0"/>
        <w:jc w:val="both"/>
      </w:pPr>
      <w:r>
        <w:rPr>
          <w:rFonts w:ascii="Times New Roman"/>
          <w:b w:val="false"/>
          <w:i w:val="false"/>
          <w:color w:val="000000"/>
          <w:sz w:val="28"/>
        </w:rPr>
        <w:t>
      13) қауіпті өндірістік объектілер мен қауіпті техникалық құрылғыларды пайдаланатын ұйымдардың өнеркәсіптік қауіпсіздік талаптарын сақтауына мемлекеттік бақылауды және қадағалауды жүзеге асырады;</w:t>
      </w:r>
    </w:p>
    <w:bookmarkEnd w:id="1084"/>
    <w:bookmarkStart w:name="z1112" w:id="1085"/>
    <w:p>
      <w:pPr>
        <w:spacing w:after="0"/>
        <w:ind w:left="0"/>
        <w:jc w:val="both"/>
      </w:pPr>
      <w:r>
        <w:rPr>
          <w:rFonts w:ascii="Times New Roman"/>
          <w:b w:val="false"/>
          <w:i w:val="false"/>
          <w:color w:val="000000"/>
          <w:sz w:val="28"/>
        </w:rPr>
        <w:t>
      14) өндірістік ғимараттарға, технологиялық құрылыстарға және қауіпті өндірістік объектілердің техникалық құрылғыларына, қауіпті техникалық құрылғыларға техникалық куәландырудың уақтылы жүргізілуіне мемлекеттік бақылауды және қадағалауды жүзеге асырады;</w:t>
      </w:r>
    </w:p>
    <w:bookmarkEnd w:id="1085"/>
    <w:bookmarkStart w:name="z1113" w:id="1086"/>
    <w:p>
      <w:pPr>
        <w:spacing w:after="0"/>
        <w:ind w:left="0"/>
        <w:jc w:val="both"/>
      </w:pPr>
      <w:r>
        <w:rPr>
          <w:rFonts w:ascii="Times New Roman"/>
          <w:b w:val="false"/>
          <w:i w:val="false"/>
          <w:color w:val="000000"/>
          <w:sz w:val="28"/>
        </w:rPr>
        <w:t>
      15) қауіпті өндірістік объектілер мен қауіпті техникалық құрылғыларды пайдаланатын ұйымдардың авариялар мен олардың зардаптарын жою және оқшаулау жөніндегі жұмыстарды жүргізуге әзірлігін мемлекеттік бақылауды және қадағалауды жүзеге асырады;</w:t>
      </w:r>
    </w:p>
    <w:bookmarkEnd w:id="1086"/>
    <w:bookmarkStart w:name="z1114" w:id="1087"/>
    <w:p>
      <w:pPr>
        <w:spacing w:after="0"/>
        <w:ind w:left="0"/>
        <w:jc w:val="both"/>
      </w:pPr>
      <w:r>
        <w:rPr>
          <w:rFonts w:ascii="Times New Roman"/>
          <w:b w:val="false"/>
          <w:i w:val="false"/>
          <w:color w:val="000000"/>
          <w:sz w:val="28"/>
        </w:rPr>
        <w:t>
      16) магистральдық құбырды пайдалану кезінде өнеркәсіптік қауіпсіздік саласындағы мемлекеттік бақылауды және қадағалауды жүзеге асырады;</w:t>
      </w:r>
    </w:p>
    <w:bookmarkEnd w:id="1087"/>
    <w:bookmarkStart w:name="z1115" w:id="1088"/>
    <w:p>
      <w:pPr>
        <w:spacing w:after="0"/>
        <w:ind w:left="0"/>
        <w:jc w:val="both"/>
      </w:pPr>
      <w:r>
        <w:rPr>
          <w:rFonts w:ascii="Times New Roman"/>
          <w:b w:val="false"/>
          <w:i w:val="false"/>
          <w:color w:val="000000"/>
          <w:sz w:val="28"/>
        </w:rPr>
        <w:t>
      17) тұрмыстық және коммуналдық-тұрмыстық тұтынушылардың газ тұтыну жүйелері мен газ жабдықтарын қоспағанда, тұрмыстық баллондар мен газбен жабдықтау жүйелерінің объектілерін қауіпсіз пайдалану талаптарын сақтау бөлігінде газ және газбен жабдықтау саласында мемлекеттік бақылауды жүзеге асырады;</w:t>
      </w:r>
    </w:p>
    <w:bookmarkEnd w:id="1088"/>
    <w:bookmarkStart w:name="z1116" w:id="1089"/>
    <w:p>
      <w:pPr>
        <w:spacing w:after="0"/>
        <w:ind w:left="0"/>
        <w:jc w:val="both"/>
      </w:pPr>
      <w:r>
        <w:rPr>
          <w:rFonts w:ascii="Times New Roman"/>
          <w:b w:val="false"/>
          <w:i w:val="false"/>
          <w:color w:val="000000"/>
          <w:sz w:val="28"/>
        </w:rPr>
        <w:t>
      18) бақылау және қадағалау және (немесе) тексеру субъектісіне (объектісіне) бара отырып, профилактикалық бақылау және қадағалау нәтижелері туралы актіні, анықталған бұзушылықтарды жою туралы нұсқамаларды, өнеркәсіптік қауіпсіздік саласындағы қызметке немесе қызметтің жекелеген түрлеріне тыйым салу не тоқтата тұру туралы актіні жеке және заңды тұлғаларға береді;</w:t>
      </w:r>
    </w:p>
    <w:bookmarkEnd w:id="1089"/>
    <w:bookmarkStart w:name="z1117" w:id="1090"/>
    <w:p>
      <w:pPr>
        <w:spacing w:after="0"/>
        <w:ind w:left="0"/>
        <w:jc w:val="both"/>
      </w:pPr>
      <w:r>
        <w:rPr>
          <w:rFonts w:ascii="Times New Roman"/>
          <w:b w:val="false"/>
          <w:i w:val="false"/>
          <w:color w:val="000000"/>
          <w:sz w:val="28"/>
        </w:rPr>
        <w:t>
      19) "Жер қойнауы және жер қойнауын пайдалану туралы" Қазақстан Республикасының Кодексінде белгіленген тәртіппен қатты пайдалы қазбаларды өндіру жөніндегі тау-кен жұмыстарының жоспарын келіседі;</w:t>
      </w:r>
    </w:p>
    <w:bookmarkEnd w:id="1090"/>
    <w:bookmarkStart w:name="z1118" w:id="1091"/>
    <w:p>
      <w:pPr>
        <w:spacing w:after="0"/>
        <w:ind w:left="0"/>
        <w:jc w:val="both"/>
      </w:pPr>
      <w:r>
        <w:rPr>
          <w:rFonts w:ascii="Times New Roman"/>
          <w:b w:val="false"/>
          <w:i w:val="false"/>
          <w:color w:val="000000"/>
          <w:sz w:val="28"/>
        </w:rPr>
        <w:t>
      20) "Жер қойнауы және жер қойнауын пайдалану туралы" Қазақстан Республикасының Кодексінде белгіленген тәртіппен жер қойнауы кеңістігін пайдалану жобасын келіседі;</w:t>
      </w:r>
    </w:p>
    <w:bookmarkEnd w:id="1091"/>
    <w:bookmarkStart w:name="z1119" w:id="1092"/>
    <w:p>
      <w:pPr>
        <w:spacing w:after="0"/>
        <w:ind w:left="0"/>
        <w:jc w:val="both"/>
      </w:pPr>
      <w:r>
        <w:rPr>
          <w:rFonts w:ascii="Times New Roman"/>
          <w:b w:val="false"/>
          <w:i w:val="false"/>
          <w:color w:val="000000"/>
          <w:sz w:val="28"/>
        </w:rPr>
        <w:t>
      21) Қазақстан Республикасының Кәсіпкерлік кодексіне сәйкес өнеркәсіптік қауіпсіздік саласындағы тәуекел дәрежесін бағалау өлшемшарттарын, тексеру парақтарын әзірлеуге қатысады;</w:t>
      </w:r>
    </w:p>
    <w:bookmarkEnd w:id="1092"/>
    <w:bookmarkStart w:name="z1120" w:id="1093"/>
    <w:p>
      <w:pPr>
        <w:spacing w:after="0"/>
        <w:ind w:left="0"/>
        <w:jc w:val="both"/>
      </w:pPr>
      <w:r>
        <w:rPr>
          <w:rFonts w:ascii="Times New Roman"/>
          <w:b w:val="false"/>
          <w:i w:val="false"/>
          <w:color w:val="000000"/>
          <w:sz w:val="28"/>
        </w:rPr>
        <w:t>
      22) берілген рұқсаттар бойынша рұқсат беру талаптарына сәйкестігіне тексерулер жүргізу графигін, сондай-ақ Қазақстан Республикасының Кәсіпкерлік кодексіне сәйкес бақылау және қадағалау субъектісіне (объектісіне) бара отырып, профилактикалық бақылауды және қадағалауды жүргізудің жартыжылдық тізімдерін қалыптастыруға қатысады;</w:t>
      </w:r>
    </w:p>
    <w:bookmarkEnd w:id="1093"/>
    <w:bookmarkStart w:name="z1121" w:id="1094"/>
    <w:p>
      <w:pPr>
        <w:spacing w:after="0"/>
        <w:ind w:left="0"/>
        <w:jc w:val="both"/>
      </w:pPr>
      <w:r>
        <w:rPr>
          <w:rFonts w:ascii="Times New Roman"/>
          <w:b w:val="false"/>
          <w:i w:val="false"/>
          <w:color w:val="000000"/>
          <w:sz w:val="28"/>
        </w:rPr>
        <w:t>
      23) Департамент құзыреті шегінде өтініш берушінің біліктілік және/немесе рұқсат беру талаптарына сәйкестігіне рұқсат беру бақылауын жүзеге асырады;</w:t>
      </w:r>
    </w:p>
    <w:bookmarkEnd w:id="1094"/>
    <w:bookmarkStart w:name="z1122" w:id="1095"/>
    <w:p>
      <w:pPr>
        <w:spacing w:after="0"/>
        <w:ind w:left="0"/>
        <w:jc w:val="both"/>
      </w:pPr>
      <w:r>
        <w:rPr>
          <w:rFonts w:ascii="Times New Roman"/>
          <w:b w:val="false"/>
          <w:i w:val="false"/>
          <w:color w:val="000000"/>
          <w:sz w:val="28"/>
        </w:rPr>
        <w:t>
      24) Департамент құзыреті шегінде әкімшілік құқық бұзушылық туралы істер жүргізуді жүзеге асырады;</w:t>
      </w:r>
    </w:p>
    <w:bookmarkEnd w:id="1095"/>
    <w:bookmarkStart w:name="z1123" w:id="1096"/>
    <w:p>
      <w:pPr>
        <w:spacing w:after="0"/>
        <w:ind w:left="0"/>
        <w:jc w:val="both"/>
      </w:pPr>
      <w:r>
        <w:rPr>
          <w:rFonts w:ascii="Times New Roman"/>
          <w:b w:val="false"/>
          <w:i w:val="false"/>
          <w:color w:val="000000"/>
          <w:sz w:val="28"/>
        </w:rPr>
        <w:t>
      25) құзыретті органдармен бірлесіп жарылғыш материалдарды жою жөніндегі комиссияның құрамына қатысады;</w:t>
      </w:r>
    </w:p>
    <w:bookmarkEnd w:id="1096"/>
    <w:bookmarkStart w:name="z1124" w:id="1097"/>
    <w:p>
      <w:pPr>
        <w:spacing w:after="0"/>
        <w:ind w:left="0"/>
        <w:jc w:val="both"/>
      </w:pPr>
      <w:r>
        <w:rPr>
          <w:rFonts w:ascii="Times New Roman"/>
          <w:b w:val="false"/>
          <w:i w:val="false"/>
          <w:color w:val="000000"/>
          <w:sz w:val="28"/>
        </w:rPr>
        <w:t>
      26) "Жер қойнауы және жер қойнауын пайдалану туралы" Қазақстан Республикасының Кодексінде белгіленген тәртіппен қатты пайдалы қазбаларды өндіру учаскесіндегі (оның бір бөлігіндегі) операциялардың салдарын жою жөніндегі комиссияға қатысады;</w:t>
      </w:r>
    </w:p>
    <w:bookmarkEnd w:id="1097"/>
    <w:bookmarkStart w:name="z1125" w:id="1098"/>
    <w:p>
      <w:pPr>
        <w:spacing w:after="0"/>
        <w:ind w:left="0"/>
        <w:jc w:val="both"/>
      </w:pPr>
      <w:r>
        <w:rPr>
          <w:rFonts w:ascii="Times New Roman"/>
          <w:b w:val="false"/>
          <w:i w:val="false"/>
          <w:color w:val="000000"/>
          <w:sz w:val="28"/>
        </w:rPr>
        <w:t>
      27) "Жер қойнауы және жер қойнауын пайдалану туралы" Қазақстан Республикасының Кодексінде белгіленген тәртіппен қатты пайдалы қазбаларды өндіру жер қойнауы учаскесін консервациялау жөніндегі комиссияға қатысады;</w:t>
      </w:r>
    </w:p>
    <w:bookmarkEnd w:id="1098"/>
    <w:bookmarkStart w:name="z1126" w:id="1099"/>
    <w:p>
      <w:pPr>
        <w:spacing w:after="0"/>
        <w:ind w:left="0"/>
        <w:jc w:val="both"/>
      </w:pPr>
      <w:r>
        <w:rPr>
          <w:rFonts w:ascii="Times New Roman"/>
          <w:b w:val="false"/>
          <w:i w:val="false"/>
          <w:color w:val="000000"/>
          <w:sz w:val="28"/>
        </w:rPr>
        <w:t>
      28) "Жер қойнауы және жер қойнауын пайдалану туралы" Қазақстан Республикасының Кодексінде белгіленген тәртіппен жер қойнауы кеңістігін пайдалану жөніндегі операциялардың салдарын жою жөніндегі комиссияға қатысады;</w:t>
      </w:r>
    </w:p>
    <w:bookmarkEnd w:id="1099"/>
    <w:bookmarkStart w:name="z1127" w:id="1100"/>
    <w:p>
      <w:pPr>
        <w:spacing w:after="0"/>
        <w:ind w:left="0"/>
        <w:jc w:val="both"/>
      </w:pPr>
      <w:r>
        <w:rPr>
          <w:rFonts w:ascii="Times New Roman"/>
          <w:b w:val="false"/>
          <w:i w:val="false"/>
          <w:color w:val="000000"/>
          <w:sz w:val="28"/>
        </w:rPr>
        <w:t>
      29) жеке және заңды тұлғалардың өтініштерін қарау кезінде жүйелік проблемаларды талдауды және анықтауды жүзеге асырады;</w:t>
      </w:r>
    </w:p>
    <w:bookmarkEnd w:id="1100"/>
    <w:bookmarkStart w:name="z1128" w:id="1101"/>
    <w:p>
      <w:pPr>
        <w:spacing w:after="0"/>
        <w:ind w:left="0"/>
        <w:jc w:val="both"/>
      </w:pPr>
      <w:r>
        <w:rPr>
          <w:rFonts w:ascii="Times New Roman"/>
          <w:b w:val="false"/>
          <w:i w:val="false"/>
          <w:color w:val="000000"/>
          <w:sz w:val="28"/>
        </w:rPr>
        <w:t>
      30) 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1101"/>
    <w:bookmarkStart w:name="z1129" w:id="1102"/>
    <w:p>
      <w:pPr>
        <w:spacing w:after="0"/>
        <w:ind w:left="0"/>
        <w:jc w:val="left"/>
      </w:pPr>
      <w:r>
        <w:rPr>
          <w:rFonts w:ascii="Times New Roman"/>
          <w:b/>
          <w:i w:val="false"/>
          <w:color w:val="000000"/>
        </w:rPr>
        <w:t xml:space="preserve"> 3-тарау. Департаменттің қызметін ұйымдастыру кезіндегі оның басшысының мәртебесі және өкілеттіктері</w:t>
      </w:r>
    </w:p>
    <w:bookmarkEnd w:id="1102"/>
    <w:bookmarkStart w:name="z1130" w:id="1103"/>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асыруына дербес жауапты болатын Жамбыл облысы бойынша өнеркәсіптік қауіпсіздік саласындағы мемлекеттік бақылау және қадағалау жөніндегі бас мемлекеттік инспектор – басшы жүзеге асырады.</w:t>
      </w:r>
    </w:p>
    <w:bookmarkEnd w:id="1103"/>
    <w:bookmarkStart w:name="z1131" w:id="1104"/>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1104"/>
    <w:bookmarkStart w:name="z1132" w:id="1105"/>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орынбасары болады.</w:t>
      </w:r>
    </w:p>
    <w:bookmarkEnd w:id="1105"/>
    <w:bookmarkStart w:name="z1133" w:id="1106"/>
    <w:p>
      <w:pPr>
        <w:spacing w:after="0"/>
        <w:ind w:left="0"/>
        <w:jc w:val="both"/>
      </w:pPr>
      <w:r>
        <w:rPr>
          <w:rFonts w:ascii="Times New Roman"/>
          <w:b w:val="false"/>
          <w:i w:val="false"/>
          <w:color w:val="000000"/>
          <w:sz w:val="28"/>
        </w:rPr>
        <w:t>
      19. Жамбыл облысы бойынша өнеркәсіптік қауіпсіздік саласындағы мемлекеттік бақылау және қадағалау жөніндегі бас мемлекеттік инспектордың өкілеттіктері:</w:t>
      </w:r>
    </w:p>
    <w:bookmarkEnd w:id="1106"/>
    <w:bookmarkStart w:name="z1134" w:id="1107"/>
    <w:p>
      <w:pPr>
        <w:spacing w:after="0"/>
        <w:ind w:left="0"/>
        <w:jc w:val="both"/>
      </w:pPr>
      <w:r>
        <w:rPr>
          <w:rFonts w:ascii="Times New Roman"/>
          <w:b w:val="false"/>
          <w:i w:val="false"/>
          <w:color w:val="000000"/>
          <w:sz w:val="28"/>
        </w:rPr>
        <w:t>
      1) Департаменттің жұмыс жоспарын әзірлейді және Комитетке келісуге енгізеді, келісілгеннен кейін бекітеді;</w:t>
      </w:r>
    </w:p>
    <w:bookmarkEnd w:id="1107"/>
    <w:bookmarkStart w:name="z1135" w:id="1108"/>
    <w:p>
      <w:pPr>
        <w:spacing w:after="0"/>
        <w:ind w:left="0"/>
        <w:jc w:val="both"/>
      </w:pPr>
      <w:r>
        <w:rPr>
          <w:rFonts w:ascii="Times New Roman"/>
          <w:b w:val="false"/>
          <w:i w:val="false"/>
          <w:color w:val="000000"/>
          <w:sz w:val="28"/>
        </w:rPr>
        <w:t>
      2) бөлімдердің ережесін және бөлім басшылары мен Департамент қызметкерлерінің лауазымдық нұсқаулықтарын бекітеді;</w:t>
      </w:r>
    </w:p>
    <w:bookmarkEnd w:id="1108"/>
    <w:bookmarkStart w:name="z1136" w:id="1109"/>
    <w:p>
      <w:pPr>
        <w:spacing w:after="0"/>
        <w:ind w:left="0"/>
        <w:jc w:val="both"/>
      </w:pPr>
      <w:r>
        <w:rPr>
          <w:rFonts w:ascii="Times New Roman"/>
          <w:b w:val="false"/>
          <w:i w:val="false"/>
          <w:color w:val="000000"/>
          <w:sz w:val="28"/>
        </w:rPr>
        <w:t>
      3) Департаменттің жұмыс жоспарын орындау жөніндегі есептілікті Комитетке жартыжылдықта бір рет уақтылы ұсынуды қамтамасыз етеді;</w:t>
      </w:r>
    </w:p>
    <w:bookmarkEnd w:id="1109"/>
    <w:bookmarkStart w:name="z1137" w:id="1110"/>
    <w:p>
      <w:pPr>
        <w:spacing w:after="0"/>
        <w:ind w:left="0"/>
        <w:jc w:val="both"/>
      </w:pPr>
      <w:r>
        <w:rPr>
          <w:rFonts w:ascii="Times New Roman"/>
          <w:b w:val="false"/>
          <w:i w:val="false"/>
          <w:color w:val="000000"/>
          <w:sz w:val="28"/>
        </w:rPr>
        <w:t>
      4) өз құзыреті шегінде бұйрықтарға қол қояды;</w:t>
      </w:r>
    </w:p>
    <w:bookmarkEnd w:id="1110"/>
    <w:bookmarkStart w:name="z1138" w:id="1111"/>
    <w:p>
      <w:pPr>
        <w:spacing w:after="0"/>
        <w:ind w:left="0"/>
        <w:jc w:val="both"/>
      </w:pPr>
      <w:r>
        <w:rPr>
          <w:rFonts w:ascii="Times New Roman"/>
          <w:b w:val="false"/>
          <w:i w:val="false"/>
          <w:color w:val="000000"/>
          <w:sz w:val="28"/>
        </w:rPr>
        <w:t>
      5) бөлім басшыларын және Департамент қызметкерлерін қызметке тағайындайды және қызметтен босатады;</w:t>
      </w:r>
    </w:p>
    <w:bookmarkEnd w:id="1111"/>
    <w:bookmarkStart w:name="z1139" w:id="1112"/>
    <w:p>
      <w:pPr>
        <w:spacing w:after="0"/>
        <w:ind w:left="0"/>
        <w:jc w:val="both"/>
      </w:pPr>
      <w:r>
        <w:rPr>
          <w:rFonts w:ascii="Times New Roman"/>
          <w:b w:val="false"/>
          <w:i w:val="false"/>
          <w:color w:val="000000"/>
          <w:sz w:val="28"/>
        </w:rPr>
        <w:t>
      6) Департаменттің бөлім басшылары мен қызметкерлерін іссапарға жіберу, демалыс беру, материалдық көмек көрсету, даярлау (қайта даярлау), біліктілікті арттыру, көтермелеу, үстемеақылар мен сыйлықақылар төлеу мәселелерін шешеді;</w:t>
      </w:r>
    </w:p>
    <w:bookmarkEnd w:id="1112"/>
    <w:bookmarkStart w:name="z1140" w:id="1113"/>
    <w:p>
      <w:pPr>
        <w:spacing w:after="0"/>
        <w:ind w:left="0"/>
        <w:jc w:val="both"/>
      </w:pPr>
      <w:r>
        <w:rPr>
          <w:rFonts w:ascii="Times New Roman"/>
          <w:b w:val="false"/>
          <w:i w:val="false"/>
          <w:color w:val="000000"/>
          <w:sz w:val="28"/>
        </w:rPr>
        <w:t>
      7) өз құзыреті шегінде қолданыстағы заңнамаға сәйкес Департаментті мемлекеттік органдарда және өзге де ұйымдарда ұсынады;</w:t>
      </w:r>
    </w:p>
    <w:bookmarkEnd w:id="1113"/>
    <w:bookmarkStart w:name="z1141" w:id="1114"/>
    <w:p>
      <w:pPr>
        <w:spacing w:after="0"/>
        <w:ind w:left="0"/>
        <w:jc w:val="both"/>
      </w:pPr>
      <w:r>
        <w:rPr>
          <w:rFonts w:ascii="Times New Roman"/>
          <w:b w:val="false"/>
          <w:i w:val="false"/>
          <w:color w:val="000000"/>
          <w:sz w:val="28"/>
        </w:rPr>
        <w:t>
      8) заңнамада белгіленген тәртіппен Департаменттің бөлім басшылары мен қызметкерлерін көтермелейді және оларға тәртіптік жаза қолданады;</w:t>
      </w:r>
    </w:p>
    <w:bookmarkEnd w:id="1114"/>
    <w:bookmarkStart w:name="z1142" w:id="1115"/>
    <w:p>
      <w:pPr>
        <w:spacing w:after="0"/>
        <w:ind w:left="0"/>
        <w:jc w:val="both"/>
      </w:pPr>
      <w:r>
        <w:rPr>
          <w:rFonts w:ascii="Times New Roman"/>
          <w:b w:val="false"/>
          <w:i w:val="false"/>
          <w:color w:val="000000"/>
          <w:sz w:val="28"/>
        </w:rPr>
        <w:t>
      9) сыбайлас жемқорлық құқық бұзушылықтар не сыбайлас жемқорлық әрекеттерінің туындауына ықпал ететін әрекеттер тіркелген жағдайларда бұл туралы Комитет басшылығын хабардар етеді;</w:t>
      </w:r>
    </w:p>
    <w:bookmarkEnd w:id="1115"/>
    <w:bookmarkStart w:name="z1143" w:id="1116"/>
    <w:p>
      <w:pPr>
        <w:spacing w:after="0"/>
        <w:ind w:left="0"/>
        <w:jc w:val="both"/>
      </w:pPr>
      <w:r>
        <w:rPr>
          <w:rFonts w:ascii="Times New Roman"/>
          <w:b w:val="false"/>
          <w:i w:val="false"/>
          <w:color w:val="000000"/>
          <w:sz w:val="28"/>
        </w:rPr>
        <w:t>
      10) Департамент қызметкерлерінің мемлекеттік қызметшілердің қызметтік әдеп нормаларын сақтауын қамтамасыз етеді;</w:t>
      </w:r>
    </w:p>
    <w:bookmarkEnd w:id="1116"/>
    <w:bookmarkStart w:name="z1144" w:id="1117"/>
    <w:p>
      <w:pPr>
        <w:spacing w:after="0"/>
        <w:ind w:left="0"/>
        <w:jc w:val="both"/>
      </w:pPr>
      <w:r>
        <w:rPr>
          <w:rFonts w:ascii="Times New Roman"/>
          <w:b w:val="false"/>
          <w:i w:val="false"/>
          <w:color w:val="000000"/>
          <w:sz w:val="28"/>
        </w:rPr>
        <w:t>
      11) Департаментте Сыбайлас жемқорлыққа қарсы іс-қимылға бағытталған шараларды қабылдайды және сыбайлас жемқорлыққа қарсы шараларды қабылдағаны үшін дербес жауапты болады;</w:t>
      </w:r>
    </w:p>
    <w:bookmarkEnd w:id="1117"/>
    <w:bookmarkStart w:name="z1145" w:id="1118"/>
    <w:p>
      <w:pPr>
        <w:spacing w:after="0"/>
        <w:ind w:left="0"/>
        <w:jc w:val="both"/>
      </w:pPr>
      <w:r>
        <w:rPr>
          <w:rFonts w:ascii="Times New Roman"/>
          <w:b w:val="false"/>
          <w:i w:val="false"/>
          <w:color w:val="000000"/>
          <w:sz w:val="28"/>
        </w:rPr>
        <w:t>
      12) өз құзыретіне жатқызылған басқа да мәселелер бойынша шешімдер қабылдайды;</w:t>
      </w:r>
    </w:p>
    <w:bookmarkEnd w:id="1118"/>
    <w:bookmarkStart w:name="z1146" w:id="1119"/>
    <w:p>
      <w:pPr>
        <w:spacing w:after="0"/>
        <w:ind w:left="0"/>
        <w:jc w:val="both"/>
      </w:pPr>
      <w:r>
        <w:rPr>
          <w:rFonts w:ascii="Times New Roman"/>
          <w:b w:val="false"/>
          <w:i w:val="false"/>
          <w:color w:val="000000"/>
          <w:sz w:val="28"/>
        </w:rPr>
        <w:t>
      13) Комитет басшылығына Департаменттің құрылымы мен штат кестесі бойынша ұсыныстар береді;</w:t>
      </w:r>
    </w:p>
    <w:bookmarkEnd w:id="1119"/>
    <w:bookmarkStart w:name="z1147" w:id="1120"/>
    <w:p>
      <w:pPr>
        <w:spacing w:after="0"/>
        <w:ind w:left="0"/>
        <w:jc w:val="both"/>
      </w:pPr>
      <w:r>
        <w:rPr>
          <w:rFonts w:ascii="Times New Roman"/>
          <w:b w:val="false"/>
          <w:i w:val="false"/>
          <w:color w:val="000000"/>
          <w:sz w:val="28"/>
        </w:rPr>
        <w:t>
      14) азаматтарды қабылдауды жүзеге асырады;</w:t>
      </w:r>
    </w:p>
    <w:bookmarkEnd w:id="1120"/>
    <w:bookmarkStart w:name="z1148" w:id="1121"/>
    <w:p>
      <w:pPr>
        <w:spacing w:after="0"/>
        <w:ind w:left="0"/>
        <w:jc w:val="both"/>
      </w:pPr>
      <w:r>
        <w:rPr>
          <w:rFonts w:ascii="Times New Roman"/>
          <w:b w:val="false"/>
          <w:i w:val="false"/>
          <w:color w:val="000000"/>
          <w:sz w:val="28"/>
        </w:rPr>
        <w:t>
      15) Департаменттің тәртіптік, бағалау және конкурстық комиссиясының қызметіне жалпы басшылықты жүзеге асырады, атқарушылық және еңбек тәртібінің сақталуын, құжат айналымын ұйымдастыруды бақылайды;</w:t>
      </w:r>
    </w:p>
    <w:bookmarkEnd w:id="1121"/>
    <w:bookmarkStart w:name="z1149" w:id="1122"/>
    <w:p>
      <w:pPr>
        <w:spacing w:after="0"/>
        <w:ind w:left="0"/>
        <w:jc w:val="both"/>
      </w:pPr>
      <w:r>
        <w:rPr>
          <w:rFonts w:ascii="Times New Roman"/>
          <w:b w:val="false"/>
          <w:i w:val="false"/>
          <w:color w:val="000000"/>
          <w:sz w:val="28"/>
        </w:rPr>
        <w:t>
      16) Қазақстан Республикасының заңнамасына сәйкес өзге де өкілеттіктерді жүзеге асырады.</w:t>
      </w:r>
    </w:p>
    <w:bookmarkEnd w:id="1122"/>
    <w:bookmarkStart w:name="z1150" w:id="1123"/>
    <w:p>
      <w:pPr>
        <w:spacing w:after="0"/>
        <w:ind w:left="0"/>
        <w:jc w:val="both"/>
      </w:pPr>
      <w:r>
        <w:rPr>
          <w:rFonts w:ascii="Times New Roman"/>
          <w:b w:val="false"/>
          <w:i w:val="false"/>
          <w:color w:val="000000"/>
          <w:sz w:val="28"/>
        </w:rPr>
        <w:t xml:space="preserve">
      Департамент басшысы болмаған кезеңде оның өкілеттіктерін орындауды қолданыстағы заңнамаға сәйкес оны алмастыратын тұлға жүзеге асырады. </w:t>
      </w:r>
    </w:p>
    <w:bookmarkEnd w:id="1123"/>
    <w:bookmarkStart w:name="z1151" w:id="1124"/>
    <w:p>
      <w:pPr>
        <w:spacing w:after="0"/>
        <w:ind w:left="0"/>
        <w:jc w:val="left"/>
      </w:pPr>
      <w:r>
        <w:rPr>
          <w:rFonts w:ascii="Times New Roman"/>
          <w:b/>
          <w:i w:val="false"/>
          <w:color w:val="000000"/>
        </w:rPr>
        <w:t xml:space="preserve"> 4-тарау. Департаменттің мүлкі</w:t>
      </w:r>
    </w:p>
    <w:bookmarkEnd w:id="1124"/>
    <w:bookmarkStart w:name="z1152" w:id="1125"/>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 оқшауланған мүлкі болуы мүмкін.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125"/>
    <w:bookmarkStart w:name="z1153" w:id="1126"/>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1126"/>
    <w:bookmarkStart w:name="z1154" w:id="1127"/>
    <w:p>
      <w:pPr>
        <w:spacing w:after="0"/>
        <w:ind w:left="0"/>
        <w:jc w:val="both"/>
      </w:pPr>
      <w:r>
        <w:rPr>
          <w:rFonts w:ascii="Times New Roman"/>
          <w:b w:val="false"/>
          <w:i w:val="false"/>
          <w:color w:val="000000"/>
          <w:sz w:val="28"/>
        </w:rPr>
        <w:t>
      22. Егер заңнамада өзгеше белгіленбесе, Департамент өзіне бекітілген мүлікті және оған қаржыландыру жоспары бойынша берілген қаражат есебінен сатып алынған мүлікті дербес иеліктен шығаруға немесе оған өзге тәсілмен билік етуге құқылы емес.</w:t>
      </w:r>
    </w:p>
    <w:bookmarkEnd w:id="1127"/>
    <w:bookmarkStart w:name="z1155" w:id="1128"/>
    <w:p>
      <w:pPr>
        <w:spacing w:after="0"/>
        <w:ind w:left="0"/>
        <w:jc w:val="left"/>
      </w:pPr>
      <w:r>
        <w:rPr>
          <w:rFonts w:ascii="Times New Roman"/>
          <w:b/>
          <w:i w:val="false"/>
          <w:color w:val="000000"/>
        </w:rPr>
        <w:t xml:space="preserve"> 5-тарау. Департаментті қайта ұйымдастыру және тарату</w:t>
      </w:r>
    </w:p>
    <w:bookmarkEnd w:id="1128"/>
    <w:bookmarkStart w:name="z1156" w:id="1129"/>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11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2023 жылғы 4 шілдедегі</w:t>
            </w:r>
            <w:r>
              <w:br/>
            </w:r>
            <w:r>
              <w:rPr>
                <w:rFonts w:ascii="Times New Roman"/>
                <w:b w:val="false"/>
                <w:i w:val="false"/>
                <w:color w:val="000000"/>
                <w:sz w:val="20"/>
              </w:rPr>
              <w:t>№ 363 бұйрығына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30 қазандағы</w:t>
            </w:r>
            <w:r>
              <w:br/>
            </w:r>
            <w:r>
              <w:rPr>
                <w:rFonts w:ascii="Times New Roman"/>
                <w:b w:val="false"/>
                <w:i w:val="false"/>
                <w:color w:val="000000"/>
                <w:sz w:val="20"/>
              </w:rPr>
              <w:t>№ 16 бұйрығына</w:t>
            </w:r>
            <w:r>
              <w:br/>
            </w:r>
            <w:r>
              <w:rPr>
                <w:rFonts w:ascii="Times New Roman"/>
                <w:b w:val="false"/>
                <w:i w:val="false"/>
                <w:color w:val="000000"/>
                <w:sz w:val="20"/>
              </w:rPr>
              <w:t>30-1-қосымша</w:t>
            </w:r>
          </w:p>
        </w:tc>
      </w:tr>
    </w:tbl>
    <w:bookmarkStart w:name="z1159" w:id="1130"/>
    <w:p>
      <w:pPr>
        <w:spacing w:after="0"/>
        <w:ind w:left="0"/>
        <w:jc w:val="left"/>
      </w:pPr>
      <w:r>
        <w:rPr>
          <w:rFonts w:ascii="Times New Roman"/>
          <w:b/>
          <w:i w:val="false"/>
          <w:color w:val="000000"/>
        </w:rPr>
        <w:t xml:space="preserve"> Қазақстан Республикасы Төтенше жағдайлар министрлігі  Өнеркәсіптік қауіпсіздік комитеті Жетісу облысы  бойынша департаментінің ережесі</w:t>
      </w:r>
    </w:p>
    <w:bookmarkEnd w:id="1130"/>
    <w:bookmarkStart w:name="z1160" w:id="1131"/>
    <w:p>
      <w:pPr>
        <w:spacing w:after="0"/>
        <w:ind w:left="0"/>
        <w:jc w:val="left"/>
      </w:pPr>
      <w:r>
        <w:rPr>
          <w:rFonts w:ascii="Times New Roman"/>
          <w:b/>
          <w:i w:val="false"/>
          <w:color w:val="000000"/>
        </w:rPr>
        <w:t xml:space="preserve"> 1-тарау. Жалпы ережелер</w:t>
      </w:r>
    </w:p>
    <w:bookmarkEnd w:id="1131"/>
    <w:bookmarkStart w:name="z1161" w:id="1132"/>
    <w:p>
      <w:pPr>
        <w:spacing w:after="0"/>
        <w:ind w:left="0"/>
        <w:jc w:val="both"/>
      </w:pPr>
      <w:r>
        <w:rPr>
          <w:rFonts w:ascii="Times New Roman"/>
          <w:b w:val="false"/>
          <w:i w:val="false"/>
          <w:color w:val="000000"/>
          <w:sz w:val="28"/>
        </w:rPr>
        <w:t>
      1. "Қазақстан Республикасы Төтенше жағдайлар министрлігі Өнеркәсіптік қауіпсіздік комитетінің Жетісу Қазақстан облысы бойынша департаменті" республикалық мемлекеттік мекемесі (бұдан әрі - Департамент) "Қазақстан Республикасы Төтенше жағдайлар министрлігінің Өнеркәсіптік қауіпсіздік комитеті" республикалық мемлекеттік мекемесінің (бұдан әрі-Комитет) іске асыру, өнеркәсіптік қауіпсіздік салалары бақылау-қадағалау функцияларын мемлекеттік бақылауды және қадағалауды қамтамасыз етуді жүзеге асыратын аумақтық бөлімшесі болып табылады.</w:t>
      </w:r>
    </w:p>
    <w:bookmarkEnd w:id="1132"/>
    <w:bookmarkStart w:name="z1162" w:id="1133"/>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 Президенті мен Үкіметінің актілеріне, Қазақстан Республикасы Төтенше жағдайлар министрлігінің (бұдан әрі – Министрлік), Комитеттің бұйрықтарына, өзге де нормативтік құқықтық актілерге, сондай-ақ осы Ережеге сәйкес жүзеге асырады.</w:t>
      </w:r>
    </w:p>
    <w:bookmarkEnd w:id="1133"/>
    <w:bookmarkStart w:name="z1163" w:id="1134"/>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өз атауы бар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134"/>
    <w:bookmarkStart w:name="z1164" w:id="1135"/>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135"/>
    <w:bookmarkStart w:name="z1165" w:id="1136"/>
    <w:p>
      <w:pPr>
        <w:spacing w:after="0"/>
        <w:ind w:left="0"/>
        <w:jc w:val="both"/>
      </w:pPr>
      <w:r>
        <w:rPr>
          <w:rFonts w:ascii="Times New Roman"/>
          <w:b w:val="false"/>
          <w:i w:val="false"/>
          <w:color w:val="000000"/>
          <w:sz w:val="28"/>
        </w:rPr>
        <w:t>
      5. Департамент, егер оған заңнамаға сәйкес уәкілеттік берілген болса, Комитет атынан азаматтық-құқықтық қатынастардың тарапынан сөз сөйлеуге құқылы.</w:t>
      </w:r>
    </w:p>
    <w:bookmarkEnd w:id="1136"/>
    <w:bookmarkStart w:name="z1166" w:id="1137"/>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ресімделген бұйрықтарымен және Қазақстан Республикасының заңнамасында көзделген басқа да актілермен шешімдер қабылдайды.          </w:t>
      </w:r>
    </w:p>
    <w:bookmarkEnd w:id="1137"/>
    <w:bookmarkStart w:name="z1167" w:id="1138"/>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138"/>
    <w:bookmarkStart w:name="z1168" w:id="1139"/>
    <w:p>
      <w:pPr>
        <w:spacing w:after="0"/>
        <w:ind w:left="0"/>
        <w:jc w:val="both"/>
      </w:pPr>
      <w:r>
        <w:rPr>
          <w:rFonts w:ascii="Times New Roman"/>
          <w:b w:val="false"/>
          <w:i w:val="false"/>
          <w:color w:val="000000"/>
          <w:sz w:val="28"/>
        </w:rPr>
        <w:t>
      8. Департаменттің орналасқан жері: Қазақстан Республикасы, индексі 040803, Жетісу облысы Қонаев қаласы, 20 шағын аудан, Комсомольский көшесі, 1 құрылыс.</w:t>
      </w:r>
    </w:p>
    <w:bookmarkEnd w:id="1139"/>
    <w:bookmarkStart w:name="z1169" w:id="1140"/>
    <w:p>
      <w:pPr>
        <w:spacing w:after="0"/>
        <w:ind w:left="0"/>
        <w:jc w:val="both"/>
      </w:pPr>
      <w:r>
        <w:rPr>
          <w:rFonts w:ascii="Times New Roman"/>
          <w:b w:val="false"/>
          <w:i w:val="false"/>
          <w:color w:val="000000"/>
          <w:sz w:val="28"/>
        </w:rPr>
        <w:t>
      9. Департаменттің толық атауы – "Қазақстан Республикасы Төтенше жағдайлар министрлігі Өнеркәсіптік қауіпсіздік комитетінің Жетісу облысы бойынша департаменті" республикалық мемлекеттік мекемесі.</w:t>
      </w:r>
    </w:p>
    <w:bookmarkEnd w:id="1140"/>
    <w:bookmarkStart w:name="z1170" w:id="1141"/>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141"/>
    <w:bookmarkStart w:name="z1171" w:id="1142"/>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142"/>
    <w:bookmarkStart w:name="z1172" w:id="1143"/>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өкілеттігі болып табылатын міндеттерді орындау тұрғысында шарттық қатынастарға түсуге тыйым салынады.</w:t>
      </w:r>
    </w:p>
    <w:bookmarkEnd w:id="1143"/>
    <w:bookmarkStart w:name="z1173" w:id="1144"/>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мұндай қызметтен алынған кірістер мемлекеттік бюджеттің кірісіне жіберіледі.</w:t>
      </w:r>
    </w:p>
    <w:bookmarkEnd w:id="1144"/>
    <w:bookmarkStart w:name="z1174" w:id="1145"/>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145"/>
    <w:bookmarkStart w:name="z1175" w:id="1146"/>
    <w:p>
      <w:pPr>
        <w:spacing w:after="0"/>
        <w:ind w:left="0"/>
        <w:jc w:val="both"/>
      </w:pPr>
      <w:r>
        <w:rPr>
          <w:rFonts w:ascii="Times New Roman"/>
          <w:b w:val="false"/>
          <w:i w:val="false"/>
          <w:color w:val="000000"/>
          <w:sz w:val="28"/>
        </w:rPr>
        <w:t>
      13. Мақсаттары: қауіпті өндірістік объектілердегі авариялар, инциденттер кезінде туындайтын қауіпті өндірістік факторлардың зиянды әсерінің алдын алу, өнеркәсіптік қауіпсіздік саласындағы мемлекеттік бақылауды және қадағалауды қамтамасыз ету.</w:t>
      </w:r>
    </w:p>
    <w:bookmarkEnd w:id="1146"/>
    <w:bookmarkStart w:name="z1176" w:id="1147"/>
    <w:p>
      <w:pPr>
        <w:spacing w:after="0"/>
        <w:ind w:left="0"/>
        <w:jc w:val="both"/>
      </w:pPr>
      <w:r>
        <w:rPr>
          <w:rFonts w:ascii="Times New Roman"/>
          <w:b w:val="false"/>
          <w:i w:val="false"/>
          <w:color w:val="000000"/>
          <w:sz w:val="28"/>
        </w:rPr>
        <w:t>
      14. Құқықтары мен міндеттері:</w:t>
      </w:r>
    </w:p>
    <w:bookmarkEnd w:id="1147"/>
    <w:bookmarkStart w:name="z1177" w:id="1148"/>
    <w:p>
      <w:pPr>
        <w:spacing w:after="0"/>
        <w:ind w:left="0"/>
        <w:jc w:val="both"/>
      </w:pPr>
      <w:r>
        <w:rPr>
          <w:rFonts w:ascii="Times New Roman"/>
          <w:b w:val="false"/>
          <w:i w:val="false"/>
          <w:color w:val="000000"/>
          <w:sz w:val="28"/>
        </w:rPr>
        <w:t>
      1) өнеркәсіптік қауіпсіздік саласындағы заңнама талаптарының сақталуы бойынша бақылау және қадағалау және (немесе) тексеру субъектісіне (объектісіне) бара отырып, белгіленген тәртіппен және құзыреті шегінде профилактикалық бақылауды және қадағалауды жүзеге асыруға;</w:t>
      </w:r>
    </w:p>
    <w:bookmarkEnd w:id="1148"/>
    <w:bookmarkStart w:name="z1178" w:id="1149"/>
    <w:p>
      <w:pPr>
        <w:spacing w:after="0"/>
        <w:ind w:left="0"/>
        <w:jc w:val="both"/>
      </w:pPr>
      <w:r>
        <w:rPr>
          <w:rFonts w:ascii="Times New Roman"/>
          <w:b w:val="false"/>
          <w:i w:val="false"/>
          <w:color w:val="000000"/>
          <w:sz w:val="28"/>
        </w:rPr>
        <w:t>
      2) заңнамада белгіленген тәртіппен мемлекеттік органдардан, жеке және заңды тұлғалардан қажетті ақпарат пен материалдарды сұратуға және алуға;</w:t>
      </w:r>
    </w:p>
    <w:bookmarkEnd w:id="1149"/>
    <w:bookmarkStart w:name="z1179" w:id="1150"/>
    <w:p>
      <w:pPr>
        <w:spacing w:after="0"/>
        <w:ind w:left="0"/>
        <w:jc w:val="both"/>
      </w:pPr>
      <w:r>
        <w:rPr>
          <w:rFonts w:ascii="Times New Roman"/>
          <w:b w:val="false"/>
          <w:i w:val="false"/>
          <w:color w:val="000000"/>
          <w:sz w:val="28"/>
        </w:rPr>
        <w:t>
      3) өнеркәсіптік қауіпсіздік саласындағы заңнаманы жетілдіру жөніндегі комитетке ұсыныстар енгізуге;</w:t>
      </w:r>
    </w:p>
    <w:bookmarkEnd w:id="1150"/>
    <w:bookmarkStart w:name="z1180" w:id="1151"/>
    <w:p>
      <w:pPr>
        <w:spacing w:after="0"/>
        <w:ind w:left="0"/>
        <w:jc w:val="both"/>
      </w:pPr>
      <w:r>
        <w:rPr>
          <w:rFonts w:ascii="Times New Roman"/>
          <w:b w:val="false"/>
          <w:i w:val="false"/>
          <w:color w:val="000000"/>
          <w:sz w:val="28"/>
        </w:rPr>
        <w:t>
      4) Департаменттің құзыретіне кіретін мәселелер бойынша кеңестер, семинарлар, конференциялар, дөңгелек үстелдер және өзге де іс-шаралар өткізуге міндетті;</w:t>
      </w:r>
    </w:p>
    <w:bookmarkEnd w:id="1151"/>
    <w:bookmarkStart w:name="z1181" w:id="1152"/>
    <w:p>
      <w:pPr>
        <w:spacing w:after="0"/>
        <w:ind w:left="0"/>
        <w:jc w:val="both"/>
      </w:pPr>
      <w:r>
        <w:rPr>
          <w:rFonts w:ascii="Times New Roman"/>
          <w:b w:val="false"/>
          <w:i w:val="false"/>
          <w:color w:val="000000"/>
          <w:sz w:val="28"/>
        </w:rPr>
        <w:t>
      5) өз құзыретіне кіретін мәселелер бойынша өңірлерде, мемлекеттік органдарда, мемлекеттік емес ұйымдарда, сондай-ақ республиканың барлық соттарында Министрлік пен Комитеттің атынан өкілдік етуге және тиісті хат алмасуды жүргізуге, өз атынан азаматтық-құқықтық қатынастарға түсуге;</w:t>
      </w:r>
    </w:p>
    <w:bookmarkEnd w:id="1152"/>
    <w:bookmarkStart w:name="z1182" w:id="1153"/>
    <w:p>
      <w:pPr>
        <w:spacing w:after="0"/>
        <w:ind w:left="0"/>
        <w:jc w:val="both"/>
      </w:pPr>
      <w:r>
        <w:rPr>
          <w:rFonts w:ascii="Times New Roman"/>
          <w:b w:val="false"/>
          <w:i w:val="false"/>
          <w:color w:val="000000"/>
          <w:sz w:val="28"/>
        </w:rPr>
        <w:t>
      6) Қазақстан Республикасының қолданыстағы заңнамалық актілерінде көзделген өзге де құқықтарды жүзеге асыруға құқығы бар.</w:t>
      </w:r>
    </w:p>
    <w:bookmarkEnd w:id="1153"/>
    <w:bookmarkStart w:name="z1183" w:id="1154"/>
    <w:p>
      <w:pPr>
        <w:spacing w:after="0"/>
        <w:ind w:left="0"/>
        <w:jc w:val="both"/>
      </w:pPr>
      <w:r>
        <w:rPr>
          <w:rFonts w:ascii="Times New Roman"/>
          <w:b w:val="false"/>
          <w:i w:val="false"/>
          <w:color w:val="000000"/>
          <w:sz w:val="28"/>
        </w:rPr>
        <w:t>
      7) басқа мемлекеттік органдармен, жергілікті атқарушы органдармен және ұйымдармен өзара іс-қимылды жүзеге асыруға;</w:t>
      </w:r>
    </w:p>
    <w:bookmarkEnd w:id="1154"/>
    <w:bookmarkStart w:name="z1184" w:id="1155"/>
    <w:p>
      <w:pPr>
        <w:spacing w:after="0"/>
        <w:ind w:left="0"/>
        <w:jc w:val="both"/>
      </w:pPr>
      <w:r>
        <w:rPr>
          <w:rFonts w:ascii="Times New Roman"/>
          <w:b w:val="false"/>
          <w:i w:val="false"/>
          <w:color w:val="000000"/>
          <w:sz w:val="28"/>
        </w:rPr>
        <w:t>
      8) Департаменттің құзыретіне кіретін мәселелер бойынша түсініктемелер, ұсынымдар, нұсқаулар беруге және тиісті шешімдер қабылдауға міндетті;</w:t>
      </w:r>
    </w:p>
    <w:bookmarkEnd w:id="1155"/>
    <w:bookmarkStart w:name="z1185" w:id="1156"/>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сақтауға міндетті;</w:t>
      </w:r>
    </w:p>
    <w:bookmarkEnd w:id="1156"/>
    <w:bookmarkStart w:name="z1186" w:id="1157"/>
    <w:p>
      <w:pPr>
        <w:spacing w:after="0"/>
        <w:ind w:left="0"/>
        <w:jc w:val="both"/>
      </w:pPr>
      <w:r>
        <w:rPr>
          <w:rFonts w:ascii="Times New Roman"/>
          <w:b w:val="false"/>
          <w:i w:val="false"/>
          <w:color w:val="000000"/>
          <w:sz w:val="28"/>
        </w:rPr>
        <w:t>
      10) Департаменттің құзыретіне кіретін мәселелер бойынша тиісті шешімдер қабылдауға;</w:t>
      </w:r>
    </w:p>
    <w:bookmarkEnd w:id="1157"/>
    <w:bookmarkStart w:name="z1187" w:id="1158"/>
    <w:p>
      <w:pPr>
        <w:spacing w:after="0"/>
        <w:ind w:left="0"/>
        <w:jc w:val="both"/>
      </w:pPr>
      <w:r>
        <w:rPr>
          <w:rFonts w:ascii="Times New Roman"/>
          <w:b w:val="false"/>
          <w:i w:val="false"/>
          <w:color w:val="000000"/>
          <w:sz w:val="28"/>
        </w:rPr>
        <w:t>
      11) өз құзыреті шегінде Министрлік пен Комитет басшылығының бұйрықтарын, тапсырмаларын орындауға міндетті;</w:t>
      </w:r>
    </w:p>
    <w:bookmarkEnd w:id="1158"/>
    <w:bookmarkStart w:name="z1188" w:id="1159"/>
    <w:p>
      <w:pPr>
        <w:spacing w:after="0"/>
        <w:ind w:left="0"/>
        <w:jc w:val="both"/>
      </w:pPr>
      <w:r>
        <w:rPr>
          <w:rFonts w:ascii="Times New Roman"/>
          <w:b w:val="false"/>
          <w:i w:val="false"/>
          <w:color w:val="000000"/>
          <w:sz w:val="28"/>
        </w:rPr>
        <w:t>
      12) өз құзыреті шегінде Министрлік, Комитет сұрататын қажетті ақпаратты (материалдарды, анықтамаларды, есептерді) белгіленген мерзімдерде беруге;</w:t>
      </w:r>
    </w:p>
    <w:bookmarkEnd w:id="1159"/>
    <w:bookmarkStart w:name="z1189" w:id="1160"/>
    <w:p>
      <w:pPr>
        <w:spacing w:after="0"/>
        <w:ind w:left="0"/>
        <w:jc w:val="both"/>
      </w:pPr>
      <w:r>
        <w:rPr>
          <w:rFonts w:ascii="Times New Roman"/>
          <w:b w:val="false"/>
          <w:i w:val="false"/>
          <w:color w:val="000000"/>
          <w:sz w:val="28"/>
        </w:rPr>
        <w:t>
      13) құзыреті шегінде құқықтық, консультациялық және практикалық көмекті жүзеге асыруға;</w:t>
      </w:r>
    </w:p>
    <w:bookmarkEnd w:id="1160"/>
    <w:bookmarkStart w:name="z1190" w:id="1161"/>
    <w:p>
      <w:pPr>
        <w:spacing w:after="0"/>
        <w:ind w:left="0"/>
        <w:jc w:val="both"/>
      </w:pPr>
      <w:r>
        <w:rPr>
          <w:rFonts w:ascii="Times New Roman"/>
          <w:b w:val="false"/>
          <w:i w:val="false"/>
          <w:color w:val="000000"/>
          <w:sz w:val="28"/>
        </w:rPr>
        <w:t>
      14) Қазақстан Республикасының қолданыстағы заңнамалық актілерінде көзделген өзге де міндеттерді жүзеге асыруға міндетті.</w:t>
      </w:r>
    </w:p>
    <w:bookmarkEnd w:id="1161"/>
    <w:bookmarkStart w:name="z1191" w:id="1162"/>
    <w:p>
      <w:pPr>
        <w:spacing w:after="0"/>
        <w:ind w:left="0"/>
        <w:jc w:val="both"/>
      </w:pPr>
      <w:r>
        <w:rPr>
          <w:rFonts w:ascii="Times New Roman"/>
          <w:b w:val="false"/>
          <w:i w:val="false"/>
          <w:color w:val="000000"/>
          <w:sz w:val="28"/>
        </w:rPr>
        <w:t>
      15. Функциялары:</w:t>
      </w:r>
    </w:p>
    <w:bookmarkEnd w:id="1162"/>
    <w:bookmarkStart w:name="z1192" w:id="1163"/>
    <w:p>
      <w:pPr>
        <w:spacing w:after="0"/>
        <w:ind w:left="0"/>
        <w:jc w:val="both"/>
      </w:pPr>
      <w:r>
        <w:rPr>
          <w:rFonts w:ascii="Times New Roman"/>
          <w:b w:val="false"/>
          <w:i w:val="false"/>
          <w:color w:val="000000"/>
          <w:sz w:val="28"/>
        </w:rPr>
        <w:t>
      1) Департаменттің құзыреті шегінде іске асыру және бақылау-қадағалау функцияларын жүзеге асырады және Министрліктің стратегиялық функцияларын және Комитеттің жұмыс жоспарын орындауға қатысады;</w:t>
      </w:r>
    </w:p>
    <w:bookmarkEnd w:id="1163"/>
    <w:bookmarkStart w:name="z1193" w:id="1164"/>
    <w:p>
      <w:pPr>
        <w:spacing w:after="0"/>
        <w:ind w:left="0"/>
        <w:jc w:val="both"/>
      </w:pPr>
      <w:r>
        <w:rPr>
          <w:rFonts w:ascii="Times New Roman"/>
          <w:b w:val="false"/>
          <w:i w:val="false"/>
          <w:color w:val="000000"/>
          <w:sz w:val="28"/>
        </w:rPr>
        <w:t>
      2) өз құзыреті шегінде Комитетпен келісім бойынша халықаралық ынтымақтастықты жүзеге асыруға қатысады;</w:t>
      </w:r>
    </w:p>
    <w:bookmarkEnd w:id="1164"/>
    <w:bookmarkStart w:name="z1194" w:id="1165"/>
    <w:p>
      <w:pPr>
        <w:spacing w:after="0"/>
        <w:ind w:left="0"/>
        <w:jc w:val="both"/>
      </w:pPr>
      <w:r>
        <w:rPr>
          <w:rFonts w:ascii="Times New Roman"/>
          <w:b w:val="false"/>
          <w:i w:val="false"/>
          <w:color w:val="000000"/>
          <w:sz w:val="28"/>
        </w:rPr>
        <w:t>
      3) Департамент құзыреті шегінде нормативтік құқықтық актілерді әзірлеуге қатысады;</w:t>
      </w:r>
    </w:p>
    <w:bookmarkEnd w:id="1165"/>
    <w:bookmarkStart w:name="z1195" w:id="1166"/>
    <w:p>
      <w:pPr>
        <w:spacing w:after="0"/>
        <w:ind w:left="0"/>
        <w:jc w:val="both"/>
      </w:pPr>
      <w:r>
        <w:rPr>
          <w:rFonts w:ascii="Times New Roman"/>
          <w:b w:val="false"/>
          <w:i w:val="false"/>
          <w:color w:val="000000"/>
          <w:sz w:val="28"/>
        </w:rPr>
        <w:t>
      4) мемлекеттік қызметтер көрсету тәртібін айқындайтын заңға тәуелді нормативтік құқықтық актілерге сәйкес мемлекеттік қызметтер көрсетеді;</w:t>
      </w:r>
    </w:p>
    <w:bookmarkEnd w:id="1166"/>
    <w:bookmarkStart w:name="z1196" w:id="1167"/>
    <w:p>
      <w:pPr>
        <w:spacing w:after="0"/>
        <w:ind w:left="0"/>
        <w:jc w:val="both"/>
      </w:pPr>
      <w:r>
        <w:rPr>
          <w:rFonts w:ascii="Times New Roman"/>
          <w:b w:val="false"/>
          <w:i w:val="false"/>
          <w:color w:val="000000"/>
          <w:sz w:val="28"/>
        </w:rPr>
        <w:t>
      5) қауіпті өндірістік объектілердегі авариялар салдарынан болған авариялар мен жазатайым оқиғаларды тергеп-тексеруді өз құзыреті шегінде мүдделі мемлекеттік органдармен бірлесіп ұйымдастыруды және жүргізуді жүзеге асырады;</w:t>
      </w:r>
    </w:p>
    <w:bookmarkEnd w:id="1167"/>
    <w:bookmarkStart w:name="z1197" w:id="1168"/>
    <w:p>
      <w:pPr>
        <w:spacing w:after="0"/>
        <w:ind w:left="0"/>
        <w:jc w:val="both"/>
      </w:pPr>
      <w:r>
        <w:rPr>
          <w:rFonts w:ascii="Times New Roman"/>
          <w:b w:val="false"/>
          <w:i w:val="false"/>
          <w:color w:val="000000"/>
          <w:sz w:val="28"/>
        </w:rPr>
        <w:t>
      6) қауіпті өндірістік объектіні пайдалануға беру кезінде оны қабылдау сынақтарына, техникалық куәландыруға қатысады;</w:t>
      </w:r>
    </w:p>
    <w:bookmarkEnd w:id="1168"/>
    <w:bookmarkStart w:name="z1198" w:id="1169"/>
    <w:p>
      <w:pPr>
        <w:spacing w:after="0"/>
        <w:ind w:left="0"/>
        <w:jc w:val="both"/>
      </w:pPr>
      <w:r>
        <w:rPr>
          <w:rFonts w:ascii="Times New Roman"/>
          <w:b w:val="false"/>
          <w:i w:val="false"/>
          <w:color w:val="000000"/>
          <w:sz w:val="28"/>
        </w:rPr>
        <w:t>
      7) жарылыс жұмыстарын жүргізуге рұқсат береді;</w:t>
      </w:r>
    </w:p>
    <w:bookmarkEnd w:id="1169"/>
    <w:bookmarkStart w:name="z1199" w:id="1170"/>
    <w:p>
      <w:pPr>
        <w:spacing w:after="0"/>
        <w:ind w:left="0"/>
        <w:jc w:val="both"/>
      </w:pPr>
      <w:r>
        <w:rPr>
          <w:rFonts w:ascii="Times New Roman"/>
          <w:b w:val="false"/>
          <w:i w:val="false"/>
          <w:color w:val="000000"/>
          <w:sz w:val="28"/>
        </w:rPr>
        <w:t>
      8) адамдардың өмірі мен денсаулығына қатер төндіретін айрықша жағдайларда сот шешімінсіз дара кәсіпкерлердің, қауіпті өндірістік объектілерді, техникалық құрылғыларды пайдалануға байланысты ұйымдардың қызметін немесе қызметінің жекелеген түрлерін көрсетілген мерзімде міндетті түрде сотқа талап арыз бере отырып, үш күннен аспайтын мерзімге тоқтата тұрады немесе тыйым салады;</w:t>
      </w:r>
    </w:p>
    <w:bookmarkEnd w:id="1170"/>
    <w:bookmarkStart w:name="z1200" w:id="1171"/>
    <w:p>
      <w:pPr>
        <w:spacing w:after="0"/>
        <w:ind w:left="0"/>
        <w:jc w:val="both"/>
      </w:pPr>
      <w:r>
        <w:rPr>
          <w:rFonts w:ascii="Times New Roman"/>
          <w:b w:val="false"/>
          <w:i w:val="false"/>
          <w:color w:val="000000"/>
          <w:sz w:val="28"/>
        </w:rPr>
        <w:t>
      9) екі және одан да көп облыстар шегінде орналастырылатын қауіпті өндірістік объектіні, сондай-ақ "Азаматтық қорғау туралы" Қазақстан Республикасының Заңында белгіленген тәртіппен стратегиялық объектілерді қоспағанда, қауіпті өндірістік объектілерді салуға, кеңейтуге, реконструкциялауға, жаңғыртуға, консервациялауға және жоюға арналған жобалау құжаттамасын келіседі;</w:t>
      </w:r>
    </w:p>
    <w:bookmarkEnd w:id="1171"/>
    <w:bookmarkStart w:name="z1201" w:id="1172"/>
    <w:p>
      <w:pPr>
        <w:spacing w:after="0"/>
        <w:ind w:left="0"/>
        <w:jc w:val="both"/>
      </w:pPr>
      <w:r>
        <w:rPr>
          <w:rFonts w:ascii="Times New Roman"/>
          <w:b w:val="false"/>
          <w:i w:val="false"/>
          <w:color w:val="000000"/>
          <w:sz w:val="28"/>
        </w:rPr>
        <w:t>
      10) әлеуметтік инфрақұрылым объектілеріндегі қауіпті техникалық құрылғыларды қоспағанда қауіпті өндірістік объектілерді, қауіпті техникалық құрылғыларды есепке қоюды және есептен шығаруды жүзеге асырады;</w:t>
      </w:r>
    </w:p>
    <w:bookmarkEnd w:id="1172"/>
    <w:bookmarkStart w:name="z1202" w:id="1173"/>
    <w:p>
      <w:pPr>
        <w:spacing w:after="0"/>
        <w:ind w:left="0"/>
        <w:jc w:val="both"/>
      </w:pPr>
      <w:r>
        <w:rPr>
          <w:rFonts w:ascii="Times New Roman"/>
          <w:b w:val="false"/>
          <w:i w:val="false"/>
          <w:color w:val="000000"/>
          <w:sz w:val="28"/>
        </w:rPr>
        <w:t>
      11) қауіпті өндірістік объектілерде оқу дабылдарын жүргізуге қатысады;</w:t>
      </w:r>
    </w:p>
    <w:bookmarkEnd w:id="1173"/>
    <w:bookmarkStart w:name="z1203" w:id="1174"/>
    <w:p>
      <w:pPr>
        <w:spacing w:after="0"/>
        <w:ind w:left="0"/>
        <w:jc w:val="both"/>
      </w:pPr>
      <w:r>
        <w:rPr>
          <w:rFonts w:ascii="Times New Roman"/>
          <w:b w:val="false"/>
          <w:i w:val="false"/>
          <w:color w:val="000000"/>
          <w:sz w:val="28"/>
        </w:rPr>
        <w:t>
      12) жарылғыш заттар мен олардың негізінде жасалған бұйымдарды бақылау және қабылдау сынақтарын жүргізу жөніндегі комиссияға қатысады;</w:t>
      </w:r>
    </w:p>
    <w:bookmarkEnd w:id="1174"/>
    <w:bookmarkStart w:name="z1204" w:id="1175"/>
    <w:p>
      <w:pPr>
        <w:spacing w:after="0"/>
        <w:ind w:left="0"/>
        <w:jc w:val="both"/>
      </w:pPr>
      <w:r>
        <w:rPr>
          <w:rFonts w:ascii="Times New Roman"/>
          <w:b w:val="false"/>
          <w:i w:val="false"/>
          <w:color w:val="000000"/>
          <w:sz w:val="28"/>
        </w:rPr>
        <w:t>
      13) қауіпті өндірістік объектілер мен қауіпті техникалық құрылғыларды пайдаланатын ұйымдардың өнеркәсіптік қауіпсіздік талаптарын сақтауына мемлекеттік бақылауды және қадағалауды жүзеге асырады;</w:t>
      </w:r>
    </w:p>
    <w:bookmarkEnd w:id="1175"/>
    <w:bookmarkStart w:name="z1205" w:id="1176"/>
    <w:p>
      <w:pPr>
        <w:spacing w:after="0"/>
        <w:ind w:left="0"/>
        <w:jc w:val="both"/>
      </w:pPr>
      <w:r>
        <w:rPr>
          <w:rFonts w:ascii="Times New Roman"/>
          <w:b w:val="false"/>
          <w:i w:val="false"/>
          <w:color w:val="000000"/>
          <w:sz w:val="28"/>
        </w:rPr>
        <w:t>
      14) өндірістік ғимараттарға, технологиялық құрылыстарға және қауіпті өндірістік объектілердің техникалық құрылғыларына, қауіпті техникалық құрылғыларға техникалық куәландырудың уақтылы жүргізілуіне мемлекеттік бақылауды және қадағалауды жүзеге асырады;</w:t>
      </w:r>
    </w:p>
    <w:bookmarkEnd w:id="1176"/>
    <w:bookmarkStart w:name="z1206" w:id="1177"/>
    <w:p>
      <w:pPr>
        <w:spacing w:after="0"/>
        <w:ind w:left="0"/>
        <w:jc w:val="both"/>
      </w:pPr>
      <w:r>
        <w:rPr>
          <w:rFonts w:ascii="Times New Roman"/>
          <w:b w:val="false"/>
          <w:i w:val="false"/>
          <w:color w:val="000000"/>
          <w:sz w:val="28"/>
        </w:rPr>
        <w:t>
      15) қауіпті өндірістік объектілер мен қауіпті техникалық құрылғыларды пайдаланатын ұйымдардың авариялар мен олардың зардаптарын жою және оқшаулау жөніндегі жұмыстарды жүргізуге әзірлігін мемлекеттік бақылауды және қадағалауды жүзеге асырады;</w:t>
      </w:r>
    </w:p>
    <w:bookmarkEnd w:id="1177"/>
    <w:bookmarkStart w:name="z1207" w:id="1178"/>
    <w:p>
      <w:pPr>
        <w:spacing w:after="0"/>
        <w:ind w:left="0"/>
        <w:jc w:val="both"/>
      </w:pPr>
      <w:r>
        <w:rPr>
          <w:rFonts w:ascii="Times New Roman"/>
          <w:b w:val="false"/>
          <w:i w:val="false"/>
          <w:color w:val="000000"/>
          <w:sz w:val="28"/>
        </w:rPr>
        <w:t>
      16) магистральдық құбырды пайдалану кезінде өнеркәсіптік қауіпсіздік саласындағы мемлекеттік бақылауды және қадағалауды жүзеге асырады;</w:t>
      </w:r>
    </w:p>
    <w:bookmarkEnd w:id="1178"/>
    <w:bookmarkStart w:name="z1208" w:id="1179"/>
    <w:p>
      <w:pPr>
        <w:spacing w:after="0"/>
        <w:ind w:left="0"/>
        <w:jc w:val="both"/>
      </w:pPr>
      <w:r>
        <w:rPr>
          <w:rFonts w:ascii="Times New Roman"/>
          <w:b w:val="false"/>
          <w:i w:val="false"/>
          <w:color w:val="000000"/>
          <w:sz w:val="28"/>
        </w:rPr>
        <w:t>
      17) тұрмыстық және коммуналдық-тұрмыстық тұтынушылардың газ тұтыну жүйелері мен газ жабдықтарын қоспағанда, тұрмыстық баллондар мен газбен жабдықтау жүйелерінің объектілерін қауіпсіз пайдалану талаптарын сақтау бөлігінде газ және газбен жабдықтау саласында мемлекеттік бақылауды жүзеге асырады;</w:t>
      </w:r>
    </w:p>
    <w:bookmarkEnd w:id="1179"/>
    <w:bookmarkStart w:name="z1209" w:id="1180"/>
    <w:p>
      <w:pPr>
        <w:spacing w:after="0"/>
        <w:ind w:left="0"/>
        <w:jc w:val="both"/>
      </w:pPr>
      <w:r>
        <w:rPr>
          <w:rFonts w:ascii="Times New Roman"/>
          <w:b w:val="false"/>
          <w:i w:val="false"/>
          <w:color w:val="000000"/>
          <w:sz w:val="28"/>
        </w:rPr>
        <w:t>
      18) бақылау және қадағалау және (немесе) тексеру субъектісіне (объектісіне) бара отырып, профилактикалық бақылау және қадағалау нәтижелері туралы актіні, анықталған бұзушылықтарды жою туралы нұсқамаларды, өнеркәсіптік қауіпсіздік саласындағы қызметке немесе қызметтің жекелеген түрлеріне тыйым салу не тоқтата тұру туралы актіні жеке және заңды тұлғаларға береді;</w:t>
      </w:r>
    </w:p>
    <w:bookmarkEnd w:id="1180"/>
    <w:bookmarkStart w:name="z1210" w:id="1181"/>
    <w:p>
      <w:pPr>
        <w:spacing w:after="0"/>
        <w:ind w:left="0"/>
        <w:jc w:val="both"/>
      </w:pPr>
      <w:r>
        <w:rPr>
          <w:rFonts w:ascii="Times New Roman"/>
          <w:b w:val="false"/>
          <w:i w:val="false"/>
          <w:color w:val="000000"/>
          <w:sz w:val="28"/>
        </w:rPr>
        <w:t>
      19) "Жер қойнауы және жер қойнауын пайдалану туралы" Қазақстан Республикасының Кодексінде белгіленген тәртіппен қатты пайдалы қазбаларды өндіру жөніндегі тау-кен жұмыстарының жоспарын келіседі;</w:t>
      </w:r>
    </w:p>
    <w:bookmarkEnd w:id="1181"/>
    <w:bookmarkStart w:name="z1211" w:id="1182"/>
    <w:p>
      <w:pPr>
        <w:spacing w:after="0"/>
        <w:ind w:left="0"/>
        <w:jc w:val="both"/>
      </w:pPr>
      <w:r>
        <w:rPr>
          <w:rFonts w:ascii="Times New Roman"/>
          <w:b w:val="false"/>
          <w:i w:val="false"/>
          <w:color w:val="000000"/>
          <w:sz w:val="28"/>
        </w:rPr>
        <w:t>
      20) "Жер қойнауы және жер қойнауын пайдалану туралы" Қазақстан Республикасының Кодексінде белгіленген тәртіппен жер қойнауы кеңістігін пайдалану жобасын келіседі;</w:t>
      </w:r>
    </w:p>
    <w:bookmarkEnd w:id="1182"/>
    <w:bookmarkStart w:name="z1212" w:id="1183"/>
    <w:p>
      <w:pPr>
        <w:spacing w:after="0"/>
        <w:ind w:left="0"/>
        <w:jc w:val="both"/>
      </w:pPr>
      <w:r>
        <w:rPr>
          <w:rFonts w:ascii="Times New Roman"/>
          <w:b w:val="false"/>
          <w:i w:val="false"/>
          <w:color w:val="000000"/>
          <w:sz w:val="28"/>
        </w:rPr>
        <w:t>
      21) Қазақстан Республикасының Кәсіпкерлік кодексіне сәйкес өнеркәсіптік қауіпсіздік саласындағы тәуекел дәрежесін бағалау өлшемшарттарын, тексеру парақтарын әзірлеуге қатысады;</w:t>
      </w:r>
    </w:p>
    <w:bookmarkEnd w:id="1183"/>
    <w:bookmarkStart w:name="z1213" w:id="1184"/>
    <w:p>
      <w:pPr>
        <w:spacing w:after="0"/>
        <w:ind w:left="0"/>
        <w:jc w:val="both"/>
      </w:pPr>
      <w:r>
        <w:rPr>
          <w:rFonts w:ascii="Times New Roman"/>
          <w:b w:val="false"/>
          <w:i w:val="false"/>
          <w:color w:val="000000"/>
          <w:sz w:val="28"/>
        </w:rPr>
        <w:t>
      22) берілген рұқсаттар бойынша рұқсат беру талаптарына сәйкестігіне тексерулер жүргізу графигін, сондай-ақ Қазақстан Республикасының Кәсіпкерлік кодексіне сәйкес бақылау және қадағалау субъектісіне (объектісіне) бара отырып, профилактикалық бақылауды және қадағалауды жүргізудің жартыжылдық тізімдерін қалыптастыруға қатысады;</w:t>
      </w:r>
    </w:p>
    <w:bookmarkEnd w:id="1184"/>
    <w:bookmarkStart w:name="z1214" w:id="1185"/>
    <w:p>
      <w:pPr>
        <w:spacing w:after="0"/>
        <w:ind w:left="0"/>
        <w:jc w:val="both"/>
      </w:pPr>
      <w:r>
        <w:rPr>
          <w:rFonts w:ascii="Times New Roman"/>
          <w:b w:val="false"/>
          <w:i w:val="false"/>
          <w:color w:val="000000"/>
          <w:sz w:val="28"/>
        </w:rPr>
        <w:t>
      23) Департамент құзыреті шегінде өтініш берушінің біліктілік және/немесе рұқсат беру талаптарына сәйкестігіне рұқсат беру бақылауын жүзеге асырады;</w:t>
      </w:r>
    </w:p>
    <w:bookmarkEnd w:id="1185"/>
    <w:bookmarkStart w:name="z1215" w:id="1186"/>
    <w:p>
      <w:pPr>
        <w:spacing w:after="0"/>
        <w:ind w:left="0"/>
        <w:jc w:val="both"/>
      </w:pPr>
      <w:r>
        <w:rPr>
          <w:rFonts w:ascii="Times New Roman"/>
          <w:b w:val="false"/>
          <w:i w:val="false"/>
          <w:color w:val="000000"/>
          <w:sz w:val="28"/>
        </w:rPr>
        <w:t>
      24) Департамент құзыреті шегінде әкімшілік құқық бұзушылық туралы істер жүргізуді жүзеге асырады;</w:t>
      </w:r>
    </w:p>
    <w:bookmarkEnd w:id="1186"/>
    <w:bookmarkStart w:name="z1216" w:id="1187"/>
    <w:p>
      <w:pPr>
        <w:spacing w:after="0"/>
        <w:ind w:left="0"/>
        <w:jc w:val="both"/>
      </w:pPr>
      <w:r>
        <w:rPr>
          <w:rFonts w:ascii="Times New Roman"/>
          <w:b w:val="false"/>
          <w:i w:val="false"/>
          <w:color w:val="000000"/>
          <w:sz w:val="28"/>
        </w:rPr>
        <w:t>
      25) құзыретті органдармен бірлесіп жарылғыш материалдарды жою жөніндегі комиссияның құрамына қатысады;</w:t>
      </w:r>
    </w:p>
    <w:bookmarkEnd w:id="1187"/>
    <w:bookmarkStart w:name="z1217" w:id="1188"/>
    <w:p>
      <w:pPr>
        <w:spacing w:after="0"/>
        <w:ind w:left="0"/>
        <w:jc w:val="both"/>
      </w:pPr>
      <w:r>
        <w:rPr>
          <w:rFonts w:ascii="Times New Roman"/>
          <w:b w:val="false"/>
          <w:i w:val="false"/>
          <w:color w:val="000000"/>
          <w:sz w:val="28"/>
        </w:rPr>
        <w:t>
      26) "Жер қойнауы және жер қойнауын пайдалану туралы" Қазақстан Республикасының Кодексінде белгіленген тәртіппен қатты пайдалы қазбаларды өндіру учаскесіндегі (оның бір бөлігіндегі) операциялардың салдарын жою жөніндегі комиссияға қатысады;</w:t>
      </w:r>
    </w:p>
    <w:bookmarkEnd w:id="1188"/>
    <w:bookmarkStart w:name="z1218" w:id="1189"/>
    <w:p>
      <w:pPr>
        <w:spacing w:after="0"/>
        <w:ind w:left="0"/>
        <w:jc w:val="both"/>
      </w:pPr>
      <w:r>
        <w:rPr>
          <w:rFonts w:ascii="Times New Roman"/>
          <w:b w:val="false"/>
          <w:i w:val="false"/>
          <w:color w:val="000000"/>
          <w:sz w:val="28"/>
        </w:rPr>
        <w:t>
      27) "Жер қойнауы және жер қойнауын пайдалану туралы" Қазақстан Республикасының Кодексінде белгіленген тәртіппен қатты пайдалы қазбаларды өндіру жер қойнауы учаскесін консервациялау жөніндегі комиссияға қатысады;</w:t>
      </w:r>
    </w:p>
    <w:bookmarkEnd w:id="1189"/>
    <w:bookmarkStart w:name="z1219" w:id="1190"/>
    <w:p>
      <w:pPr>
        <w:spacing w:after="0"/>
        <w:ind w:left="0"/>
        <w:jc w:val="both"/>
      </w:pPr>
      <w:r>
        <w:rPr>
          <w:rFonts w:ascii="Times New Roman"/>
          <w:b w:val="false"/>
          <w:i w:val="false"/>
          <w:color w:val="000000"/>
          <w:sz w:val="28"/>
        </w:rPr>
        <w:t>
      28) "Жер қойнауы және жер қойнауын пайдалану туралы" Қазақстан Республикасының Кодексінде белгіленген тәртіппен жер қойнауы кеңістігін пайдалану жөніндегі операциялардың салдарын жою жөніндегі комиссияға қатысады;</w:t>
      </w:r>
    </w:p>
    <w:bookmarkEnd w:id="1190"/>
    <w:bookmarkStart w:name="z1220" w:id="1191"/>
    <w:p>
      <w:pPr>
        <w:spacing w:after="0"/>
        <w:ind w:left="0"/>
        <w:jc w:val="both"/>
      </w:pPr>
      <w:r>
        <w:rPr>
          <w:rFonts w:ascii="Times New Roman"/>
          <w:b w:val="false"/>
          <w:i w:val="false"/>
          <w:color w:val="000000"/>
          <w:sz w:val="28"/>
        </w:rPr>
        <w:t>
      29) жеке және заңды тұлғалардың өтініштерін қарау кезінде жүйелік проблемаларды талдауды және анықтауды жүзеге асырады;</w:t>
      </w:r>
    </w:p>
    <w:bookmarkEnd w:id="1191"/>
    <w:bookmarkStart w:name="z1221" w:id="1192"/>
    <w:p>
      <w:pPr>
        <w:spacing w:after="0"/>
        <w:ind w:left="0"/>
        <w:jc w:val="both"/>
      </w:pPr>
      <w:r>
        <w:rPr>
          <w:rFonts w:ascii="Times New Roman"/>
          <w:b w:val="false"/>
          <w:i w:val="false"/>
          <w:color w:val="000000"/>
          <w:sz w:val="28"/>
        </w:rPr>
        <w:t>
      30) 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1192"/>
    <w:bookmarkStart w:name="z1222" w:id="1193"/>
    <w:p>
      <w:pPr>
        <w:spacing w:after="0"/>
        <w:ind w:left="0"/>
        <w:jc w:val="left"/>
      </w:pPr>
      <w:r>
        <w:rPr>
          <w:rFonts w:ascii="Times New Roman"/>
          <w:b/>
          <w:i w:val="false"/>
          <w:color w:val="000000"/>
        </w:rPr>
        <w:t xml:space="preserve"> 3-тарау. Департаменттің қызметін ұйымдастыру кезіндегі оның басшысының мәртебесі және өкілеттіктері</w:t>
      </w:r>
    </w:p>
    <w:bookmarkEnd w:id="1193"/>
    <w:bookmarkStart w:name="z1223" w:id="1194"/>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асыруына дербес жауапты болатын Жетісу облысы бойынша өнеркәсіптік қауіпсіздік саласындағы мемлекеттік бақылау және қадағалау жөніндегі бас мемлекеттік инспектор – басшы жүзеге асырады.</w:t>
      </w:r>
    </w:p>
    <w:bookmarkEnd w:id="1194"/>
    <w:bookmarkStart w:name="z1224" w:id="1195"/>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1195"/>
    <w:bookmarkStart w:name="z1225" w:id="1196"/>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орынбасары болады.</w:t>
      </w:r>
    </w:p>
    <w:bookmarkEnd w:id="1196"/>
    <w:bookmarkStart w:name="z1226" w:id="1197"/>
    <w:p>
      <w:pPr>
        <w:spacing w:after="0"/>
        <w:ind w:left="0"/>
        <w:jc w:val="both"/>
      </w:pPr>
      <w:r>
        <w:rPr>
          <w:rFonts w:ascii="Times New Roman"/>
          <w:b w:val="false"/>
          <w:i w:val="false"/>
          <w:color w:val="000000"/>
          <w:sz w:val="28"/>
        </w:rPr>
        <w:t>
      19. Жетісу облысы бойынша өнеркәсіптік қауіпсіздік саласындағы мемлекеттік бақылау және қадағалау жөніндегі бас мемлекеттік инспектордың өкілеттіктері:</w:t>
      </w:r>
    </w:p>
    <w:bookmarkEnd w:id="1197"/>
    <w:bookmarkStart w:name="z1227" w:id="1198"/>
    <w:p>
      <w:pPr>
        <w:spacing w:after="0"/>
        <w:ind w:left="0"/>
        <w:jc w:val="both"/>
      </w:pPr>
      <w:r>
        <w:rPr>
          <w:rFonts w:ascii="Times New Roman"/>
          <w:b w:val="false"/>
          <w:i w:val="false"/>
          <w:color w:val="000000"/>
          <w:sz w:val="28"/>
        </w:rPr>
        <w:t>
      1) Департаменттің жұмыс жоспарын әзірлейді және Комитетке келісуге енгізеді, келісілгеннен кейін бекітеді;</w:t>
      </w:r>
    </w:p>
    <w:bookmarkEnd w:id="1198"/>
    <w:bookmarkStart w:name="z1228" w:id="1199"/>
    <w:p>
      <w:pPr>
        <w:spacing w:after="0"/>
        <w:ind w:left="0"/>
        <w:jc w:val="both"/>
      </w:pPr>
      <w:r>
        <w:rPr>
          <w:rFonts w:ascii="Times New Roman"/>
          <w:b w:val="false"/>
          <w:i w:val="false"/>
          <w:color w:val="000000"/>
          <w:sz w:val="28"/>
        </w:rPr>
        <w:t>
      2) бөлімдердің ережесін және бөлім басшылары мен Департамент қызметкерлерінің лауазымдық нұсқаулықтарын бекітеді;</w:t>
      </w:r>
    </w:p>
    <w:bookmarkEnd w:id="1199"/>
    <w:bookmarkStart w:name="z1229" w:id="1200"/>
    <w:p>
      <w:pPr>
        <w:spacing w:after="0"/>
        <w:ind w:left="0"/>
        <w:jc w:val="both"/>
      </w:pPr>
      <w:r>
        <w:rPr>
          <w:rFonts w:ascii="Times New Roman"/>
          <w:b w:val="false"/>
          <w:i w:val="false"/>
          <w:color w:val="000000"/>
          <w:sz w:val="28"/>
        </w:rPr>
        <w:t>
      3) Департаменттің жұмыс жоспарын орындау жөніндегі есептілікті Комитетке жартыжылдықта бір рет уақтылы ұсынуды қамтамасыз етеді;</w:t>
      </w:r>
    </w:p>
    <w:bookmarkEnd w:id="1200"/>
    <w:bookmarkStart w:name="z1230" w:id="1201"/>
    <w:p>
      <w:pPr>
        <w:spacing w:after="0"/>
        <w:ind w:left="0"/>
        <w:jc w:val="both"/>
      </w:pPr>
      <w:r>
        <w:rPr>
          <w:rFonts w:ascii="Times New Roman"/>
          <w:b w:val="false"/>
          <w:i w:val="false"/>
          <w:color w:val="000000"/>
          <w:sz w:val="28"/>
        </w:rPr>
        <w:t>
      4) өз құзыреті шегінде бұйрықтарға қол қояды;</w:t>
      </w:r>
    </w:p>
    <w:bookmarkEnd w:id="1201"/>
    <w:bookmarkStart w:name="z1231" w:id="1202"/>
    <w:p>
      <w:pPr>
        <w:spacing w:after="0"/>
        <w:ind w:left="0"/>
        <w:jc w:val="both"/>
      </w:pPr>
      <w:r>
        <w:rPr>
          <w:rFonts w:ascii="Times New Roman"/>
          <w:b w:val="false"/>
          <w:i w:val="false"/>
          <w:color w:val="000000"/>
          <w:sz w:val="28"/>
        </w:rPr>
        <w:t>
      5) бөлім басшыларын және Департамент қызметкерлерін қызметке тағайындайды және қызметтен босатады;</w:t>
      </w:r>
    </w:p>
    <w:bookmarkEnd w:id="1202"/>
    <w:bookmarkStart w:name="z1232" w:id="1203"/>
    <w:p>
      <w:pPr>
        <w:spacing w:after="0"/>
        <w:ind w:left="0"/>
        <w:jc w:val="both"/>
      </w:pPr>
      <w:r>
        <w:rPr>
          <w:rFonts w:ascii="Times New Roman"/>
          <w:b w:val="false"/>
          <w:i w:val="false"/>
          <w:color w:val="000000"/>
          <w:sz w:val="28"/>
        </w:rPr>
        <w:t>
      6) Департаменттің бөлім басшылары мен қызметкерлерін іссапарға жіберу, демалыс беру, материалдық көмек көрсету, даярлау (қайта даярлау), біліктілікті арттыру, көтермелеу, үстемеақылар мен сыйлықақылар төлеу мәселелерін шешеді;</w:t>
      </w:r>
    </w:p>
    <w:bookmarkEnd w:id="1203"/>
    <w:bookmarkStart w:name="z1233" w:id="1204"/>
    <w:p>
      <w:pPr>
        <w:spacing w:after="0"/>
        <w:ind w:left="0"/>
        <w:jc w:val="both"/>
      </w:pPr>
      <w:r>
        <w:rPr>
          <w:rFonts w:ascii="Times New Roman"/>
          <w:b w:val="false"/>
          <w:i w:val="false"/>
          <w:color w:val="000000"/>
          <w:sz w:val="28"/>
        </w:rPr>
        <w:t>
      7) өз құзыреті шегінде қолданыстағы заңнамаға сәйкес Департаментті мемлекеттік органдарда және өзге де ұйымдарда ұсынады;</w:t>
      </w:r>
    </w:p>
    <w:bookmarkEnd w:id="1204"/>
    <w:bookmarkStart w:name="z1234" w:id="1205"/>
    <w:p>
      <w:pPr>
        <w:spacing w:after="0"/>
        <w:ind w:left="0"/>
        <w:jc w:val="both"/>
      </w:pPr>
      <w:r>
        <w:rPr>
          <w:rFonts w:ascii="Times New Roman"/>
          <w:b w:val="false"/>
          <w:i w:val="false"/>
          <w:color w:val="000000"/>
          <w:sz w:val="28"/>
        </w:rPr>
        <w:t>
      8) заңнамада белгіленген тәртіппен Департаменттің бөлім басшылары мен қызметкерлерін көтермелейді және оларға тәртіптік жаза қолданады;</w:t>
      </w:r>
    </w:p>
    <w:bookmarkEnd w:id="1205"/>
    <w:bookmarkStart w:name="z1235" w:id="1206"/>
    <w:p>
      <w:pPr>
        <w:spacing w:after="0"/>
        <w:ind w:left="0"/>
        <w:jc w:val="both"/>
      </w:pPr>
      <w:r>
        <w:rPr>
          <w:rFonts w:ascii="Times New Roman"/>
          <w:b w:val="false"/>
          <w:i w:val="false"/>
          <w:color w:val="000000"/>
          <w:sz w:val="28"/>
        </w:rPr>
        <w:t>
      9) сыбайлас жемқорлық құқық бұзушылықтар не сыбайлас жемқорлық әрекеттерінің туындауына ықпал ететін әрекеттер тіркелген жағдайларда бұл туралы Комитет басшылығын хабардар етеді;</w:t>
      </w:r>
    </w:p>
    <w:bookmarkEnd w:id="1206"/>
    <w:bookmarkStart w:name="z1236" w:id="1207"/>
    <w:p>
      <w:pPr>
        <w:spacing w:after="0"/>
        <w:ind w:left="0"/>
        <w:jc w:val="both"/>
      </w:pPr>
      <w:r>
        <w:rPr>
          <w:rFonts w:ascii="Times New Roman"/>
          <w:b w:val="false"/>
          <w:i w:val="false"/>
          <w:color w:val="000000"/>
          <w:sz w:val="28"/>
        </w:rPr>
        <w:t>
      10) Департамент қызметкерлерінің мемлекеттік қызметшілердің қызметтік әдеп нормаларын сақтауын қамтамасыз етеді;</w:t>
      </w:r>
    </w:p>
    <w:bookmarkEnd w:id="1207"/>
    <w:bookmarkStart w:name="z1237" w:id="1208"/>
    <w:p>
      <w:pPr>
        <w:spacing w:after="0"/>
        <w:ind w:left="0"/>
        <w:jc w:val="both"/>
      </w:pPr>
      <w:r>
        <w:rPr>
          <w:rFonts w:ascii="Times New Roman"/>
          <w:b w:val="false"/>
          <w:i w:val="false"/>
          <w:color w:val="000000"/>
          <w:sz w:val="28"/>
        </w:rPr>
        <w:t>
      11) Департаментте Сыбайлас жемқорлыққа қарсы іс-қимылға бағытталған шараларды қабылдайды және сыбайлас жемқорлыққа қарсы шараларды қабылдағаны үшін дербес жауапты болады;</w:t>
      </w:r>
    </w:p>
    <w:bookmarkEnd w:id="1208"/>
    <w:bookmarkStart w:name="z1238" w:id="1209"/>
    <w:p>
      <w:pPr>
        <w:spacing w:after="0"/>
        <w:ind w:left="0"/>
        <w:jc w:val="both"/>
      </w:pPr>
      <w:r>
        <w:rPr>
          <w:rFonts w:ascii="Times New Roman"/>
          <w:b w:val="false"/>
          <w:i w:val="false"/>
          <w:color w:val="000000"/>
          <w:sz w:val="28"/>
        </w:rPr>
        <w:t>
      12) өз құзыретіне жатқызылған басқа да мәселелер бойынша шешімдер қабылдайды;</w:t>
      </w:r>
    </w:p>
    <w:bookmarkEnd w:id="1209"/>
    <w:bookmarkStart w:name="z1239" w:id="1210"/>
    <w:p>
      <w:pPr>
        <w:spacing w:after="0"/>
        <w:ind w:left="0"/>
        <w:jc w:val="both"/>
      </w:pPr>
      <w:r>
        <w:rPr>
          <w:rFonts w:ascii="Times New Roman"/>
          <w:b w:val="false"/>
          <w:i w:val="false"/>
          <w:color w:val="000000"/>
          <w:sz w:val="28"/>
        </w:rPr>
        <w:t>
      13) Комитет басшылығына Департаменттің құрылымы мен штат кестесі бойынша ұсыныстар береді;</w:t>
      </w:r>
    </w:p>
    <w:bookmarkEnd w:id="1210"/>
    <w:bookmarkStart w:name="z1240" w:id="1211"/>
    <w:p>
      <w:pPr>
        <w:spacing w:after="0"/>
        <w:ind w:left="0"/>
        <w:jc w:val="both"/>
      </w:pPr>
      <w:r>
        <w:rPr>
          <w:rFonts w:ascii="Times New Roman"/>
          <w:b w:val="false"/>
          <w:i w:val="false"/>
          <w:color w:val="000000"/>
          <w:sz w:val="28"/>
        </w:rPr>
        <w:t>
      14) азаматтарды қабылдауды жүзеге асырады;</w:t>
      </w:r>
    </w:p>
    <w:bookmarkEnd w:id="1211"/>
    <w:bookmarkStart w:name="z1241" w:id="1212"/>
    <w:p>
      <w:pPr>
        <w:spacing w:after="0"/>
        <w:ind w:left="0"/>
        <w:jc w:val="both"/>
      </w:pPr>
      <w:r>
        <w:rPr>
          <w:rFonts w:ascii="Times New Roman"/>
          <w:b w:val="false"/>
          <w:i w:val="false"/>
          <w:color w:val="000000"/>
          <w:sz w:val="28"/>
        </w:rPr>
        <w:t>
      15) Департаменттің тәртіптік, бағалау және конкурстық комиссиясының қызметіне жалпы басшылықты жүзеге асырады, атқарушылық және еңбек тәртібінің сақталуын, құжат айналымын ұйымдастыруды бақылайды;</w:t>
      </w:r>
    </w:p>
    <w:bookmarkEnd w:id="1212"/>
    <w:bookmarkStart w:name="z1242" w:id="1213"/>
    <w:p>
      <w:pPr>
        <w:spacing w:after="0"/>
        <w:ind w:left="0"/>
        <w:jc w:val="both"/>
      </w:pPr>
      <w:r>
        <w:rPr>
          <w:rFonts w:ascii="Times New Roman"/>
          <w:b w:val="false"/>
          <w:i w:val="false"/>
          <w:color w:val="000000"/>
          <w:sz w:val="28"/>
        </w:rPr>
        <w:t>
      16) Қазақстан Республикасының заңнамасына сәйкес өзге де өкілеттіктерді жүзеге асырады.</w:t>
      </w:r>
    </w:p>
    <w:bookmarkEnd w:id="1213"/>
    <w:bookmarkStart w:name="z1243" w:id="1214"/>
    <w:p>
      <w:pPr>
        <w:spacing w:after="0"/>
        <w:ind w:left="0"/>
        <w:jc w:val="both"/>
      </w:pPr>
      <w:r>
        <w:rPr>
          <w:rFonts w:ascii="Times New Roman"/>
          <w:b w:val="false"/>
          <w:i w:val="false"/>
          <w:color w:val="000000"/>
          <w:sz w:val="28"/>
        </w:rPr>
        <w:t xml:space="preserve">
      Департамент басшысы болмаған кезеңде оның өкілеттіктерін орындауды қолданыстағы заңнамаға сәйкес оны алмастыратын тұлға жүзеге асырады. </w:t>
      </w:r>
    </w:p>
    <w:bookmarkEnd w:id="1214"/>
    <w:bookmarkStart w:name="z1244" w:id="1215"/>
    <w:p>
      <w:pPr>
        <w:spacing w:after="0"/>
        <w:ind w:left="0"/>
        <w:jc w:val="left"/>
      </w:pPr>
      <w:r>
        <w:rPr>
          <w:rFonts w:ascii="Times New Roman"/>
          <w:b/>
          <w:i w:val="false"/>
          <w:color w:val="000000"/>
        </w:rPr>
        <w:t xml:space="preserve"> 4-тарау. Департаменттің мүлкі</w:t>
      </w:r>
    </w:p>
    <w:bookmarkEnd w:id="1215"/>
    <w:bookmarkStart w:name="z1245" w:id="1216"/>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 оқшауланған мүлкі болуы мүмкін.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216"/>
    <w:bookmarkStart w:name="z1246" w:id="1217"/>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1217"/>
    <w:bookmarkStart w:name="z1247" w:id="1218"/>
    <w:p>
      <w:pPr>
        <w:spacing w:after="0"/>
        <w:ind w:left="0"/>
        <w:jc w:val="both"/>
      </w:pPr>
      <w:r>
        <w:rPr>
          <w:rFonts w:ascii="Times New Roman"/>
          <w:b w:val="false"/>
          <w:i w:val="false"/>
          <w:color w:val="000000"/>
          <w:sz w:val="28"/>
        </w:rPr>
        <w:t>
      22. Егер заңнамада өзгеше белгіленбесе, Департамент өзіне бекітілген мүлікті және оған қаржыландыру жоспары бойынша берілген қаражат есебінен сатып алынған мүлікті дербес иеліктен шығаруға немесе оған өзге тәсілмен билік етуге құқылы емес.</w:t>
      </w:r>
    </w:p>
    <w:bookmarkEnd w:id="1218"/>
    <w:bookmarkStart w:name="z1248" w:id="1219"/>
    <w:p>
      <w:pPr>
        <w:spacing w:after="0"/>
        <w:ind w:left="0"/>
        <w:jc w:val="left"/>
      </w:pPr>
      <w:r>
        <w:rPr>
          <w:rFonts w:ascii="Times New Roman"/>
          <w:b/>
          <w:i w:val="false"/>
          <w:color w:val="000000"/>
        </w:rPr>
        <w:t xml:space="preserve"> 5-тарау. Департаментті қайта ұйымдастыру және тарату</w:t>
      </w:r>
    </w:p>
    <w:bookmarkEnd w:id="1219"/>
    <w:bookmarkStart w:name="z1249" w:id="1220"/>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12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2023 жылғы 4 шілдедегі</w:t>
            </w:r>
            <w:r>
              <w:br/>
            </w:r>
            <w:r>
              <w:rPr>
                <w:rFonts w:ascii="Times New Roman"/>
                <w:b w:val="false"/>
                <w:i w:val="false"/>
                <w:color w:val="000000"/>
                <w:sz w:val="20"/>
              </w:rPr>
              <w:t>№ 363 бұйрығына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30 қазандағы</w:t>
            </w:r>
            <w:r>
              <w:br/>
            </w:r>
            <w:r>
              <w:rPr>
                <w:rFonts w:ascii="Times New Roman"/>
                <w:b w:val="false"/>
                <w:i w:val="false"/>
                <w:color w:val="000000"/>
                <w:sz w:val="20"/>
              </w:rPr>
              <w:t>№ 16 бұйрығына</w:t>
            </w:r>
            <w:r>
              <w:br/>
            </w:r>
            <w:r>
              <w:rPr>
                <w:rFonts w:ascii="Times New Roman"/>
                <w:b w:val="false"/>
                <w:i w:val="false"/>
                <w:color w:val="000000"/>
                <w:sz w:val="20"/>
              </w:rPr>
              <w:t>31-қосымша</w:t>
            </w:r>
          </w:p>
        </w:tc>
      </w:tr>
    </w:tbl>
    <w:bookmarkStart w:name="z1252" w:id="1221"/>
    <w:p>
      <w:pPr>
        <w:spacing w:after="0"/>
        <w:ind w:left="0"/>
        <w:jc w:val="left"/>
      </w:pPr>
      <w:r>
        <w:rPr>
          <w:rFonts w:ascii="Times New Roman"/>
          <w:b/>
          <w:i w:val="false"/>
          <w:color w:val="000000"/>
        </w:rPr>
        <w:t xml:space="preserve"> Қазақстан Республикасы Төтенше жағдайлар министрлігі  Өнеркәсіптік қауіпсіздік комитеті Батыс Қазақстан облысы  бойынша департаментінің ережесі</w:t>
      </w:r>
    </w:p>
    <w:bookmarkEnd w:id="1221"/>
    <w:bookmarkStart w:name="z1253" w:id="1222"/>
    <w:p>
      <w:pPr>
        <w:spacing w:after="0"/>
        <w:ind w:left="0"/>
        <w:jc w:val="left"/>
      </w:pPr>
      <w:r>
        <w:rPr>
          <w:rFonts w:ascii="Times New Roman"/>
          <w:b/>
          <w:i w:val="false"/>
          <w:color w:val="000000"/>
        </w:rPr>
        <w:t xml:space="preserve"> 1-тарау. Жалпы ережелер</w:t>
      </w:r>
    </w:p>
    <w:bookmarkEnd w:id="1222"/>
    <w:bookmarkStart w:name="z1254" w:id="1223"/>
    <w:p>
      <w:pPr>
        <w:spacing w:after="0"/>
        <w:ind w:left="0"/>
        <w:jc w:val="both"/>
      </w:pPr>
      <w:r>
        <w:rPr>
          <w:rFonts w:ascii="Times New Roman"/>
          <w:b w:val="false"/>
          <w:i w:val="false"/>
          <w:color w:val="000000"/>
          <w:sz w:val="28"/>
        </w:rPr>
        <w:t>
      1. "Қазақстан Республикасы Төтенше жағдайлар министрлігі Өнеркәсіптік қауіпсіздік комитетінің Батыс Қазақстан облысы бойынша департаменті" республикалық мемлекеттік мекемесі (бұдан әрі - Департамент) "Қазақстан Республикасы Төтенше жағдайлар министрлігінің Өнеркәсіптік қауіпсіздік комитеті" республикалық мемлекеттік мекемесінің (бұдан әрі-Комитет) іске асыру, өнеркәсіптік қауіпсіздік салалары бақылау-қадағалау функцияларын мемлекеттік бақылауды және қадағалауды қамтамасыз етуді жүзеге асыратын аумақтық бөлімшесі болып табылады.</w:t>
      </w:r>
    </w:p>
    <w:bookmarkEnd w:id="1223"/>
    <w:bookmarkStart w:name="z1255" w:id="1224"/>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 Президенті мен Үкіметінің актілеріне, Қазақстан Республикасы Төтенше жағдайлар министрлігінің (бұдан әрі – Министрлік), Комитеттің бұйрықтарына, өзге де нормативтік құқықтық актілерге, сондай-ақ осы Ережеге сәйкес жүзеге асырады.</w:t>
      </w:r>
    </w:p>
    <w:bookmarkEnd w:id="1224"/>
    <w:bookmarkStart w:name="z1256" w:id="1225"/>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өз атауы бар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225"/>
    <w:bookmarkStart w:name="z1257" w:id="1226"/>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226"/>
    <w:bookmarkStart w:name="z1258" w:id="1227"/>
    <w:p>
      <w:pPr>
        <w:spacing w:after="0"/>
        <w:ind w:left="0"/>
        <w:jc w:val="both"/>
      </w:pPr>
      <w:r>
        <w:rPr>
          <w:rFonts w:ascii="Times New Roman"/>
          <w:b w:val="false"/>
          <w:i w:val="false"/>
          <w:color w:val="000000"/>
          <w:sz w:val="28"/>
        </w:rPr>
        <w:t>
      5. Департамент, егер оған заңнамаға сәйкес уәкілеттік берілген болса, Комитет атынан азаматтық-құқықтық қатынастардың тарапынан сөз сөйлеуге құқылы.</w:t>
      </w:r>
    </w:p>
    <w:bookmarkEnd w:id="1227"/>
    <w:bookmarkStart w:name="z1259" w:id="1228"/>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ресімделген бұйрықтарымен және Қазақстан Республикасының заңнамасында көзделген басқа да актілермен шешімдер қабылдайды.          </w:t>
      </w:r>
    </w:p>
    <w:bookmarkEnd w:id="1228"/>
    <w:bookmarkStart w:name="z1260" w:id="1229"/>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229"/>
    <w:bookmarkStart w:name="z1261" w:id="1230"/>
    <w:p>
      <w:pPr>
        <w:spacing w:after="0"/>
        <w:ind w:left="0"/>
        <w:jc w:val="both"/>
      </w:pPr>
      <w:r>
        <w:rPr>
          <w:rFonts w:ascii="Times New Roman"/>
          <w:b w:val="false"/>
          <w:i w:val="false"/>
          <w:color w:val="000000"/>
          <w:sz w:val="28"/>
        </w:rPr>
        <w:t>
      8. Департаменттің орналасқан жері: Қазақстан Республикасы, индексі 090000, Батыс Қазақстан облысы, Орал қаласы, Ж. Досмұхамедов көшесі, 16-құрылыс.</w:t>
      </w:r>
    </w:p>
    <w:bookmarkEnd w:id="1230"/>
    <w:bookmarkStart w:name="z1262" w:id="1231"/>
    <w:p>
      <w:pPr>
        <w:spacing w:after="0"/>
        <w:ind w:left="0"/>
        <w:jc w:val="both"/>
      </w:pPr>
      <w:r>
        <w:rPr>
          <w:rFonts w:ascii="Times New Roman"/>
          <w:b w:val="false"/>
          <w:i w:val="false"/>
          <w:color w:val="000000"/>
          <w:sz w:val="28"/>
        </w:rPr>
        <w:t>
      9. Департаменттің толық атауы – "Қазақстан Республикасы Төтенше жағдайлар министрлігі Өнеркәсіптік қауіпсіздік комитетінің Батыс Қазақстан облысы бойынша департаменті" республикалық мемлекеттік мекемесі.</w:t>
      </w:r>
    </w:p>
    <w:bookmarkEnd w:id="1231"/>
    <w:bookmarkStart w:name="z1263" w:id="1232"/>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232"/>
    <w:bookmarkStart w:name="z1264" w:id="1233"/>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233"/>
    <w:bookmarkStart w:name="z1265" w:id="1234"/>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өкілеттігі болып табылатын міндеттерді орындау тұрғысында шарттық қатынастарға түсуге тыйым салынады.</w:t>
      </w:r>
    </w:p>
    <w:bookmarkEnd w:id="1234"/>
    <w:bookmarkStart w:name="z1266" w:id="1235"/>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мұндай қызметтен алынған кірістер мемлекеттік бюджеттің кірісіне жіберіледі.</w:t>
      </w:r>
    </w:p>
    <w:bookmarkEnd w:id="1235"/>
    <w:bookmarkStart w:name="z1267" w:id="1236"/>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236"/>
    <w:bookmarkStart w:name="z1268" w:id="1237"/>
    <w:p>
      <w:pPr>
        <w:spacing w:after="0"/>
        <w:ind w:left="0"/>
        <w:jc w:val="both"/>
      </w:pPr>
      <w:r>
        <w:rPr>
          <w:rFonts w:ascii="Times New Roman"/>
          <w:b w:val="false"/>
          <w:i w:val="false"/>
          <w:color w:val="000000"/>
          <w:sz w:val="28"/>
        </w:rPr>
        <w:t>
      13. Мақсаттары: қауіпті өндірістік объектілердегі авариялар, инциденттер кезінде туындайтын қауіпті өндірістік факторлардың зиянды әсерінің алдын алу, өнеркәсіптік қауіпсіздік саласындағы мемлекеттік бақылауды және қадағалауды қамтамасыз ету.</w:t>
      </w:r>
    </w:p>
    <w:bookmarkEnd w:id="1237"/>
    <w:bookmarkStart w:name="z1269" w:id="1238"/>
    <w:p>
      <w:pPr>
        <w:spacing w:after="0"/>
        <w:ind w:left="0"/>
        <w:jc w:val="both"/>
      </w:pPr>
      <w:r>
        <w:rPr>
          <w:rFonts w:ascii="Times New Roman"/>
          <w:b w:val="false"/>
          <w:i w:val="false"/>
          <w:color w:val="000000"/>
          <w:sz w:val="28"/>
        </w:rPr>
        <w:t>
      14. Құқықтары мен міндеттері:</w:t>
      </w:r>
    </w:p>
    <w:bookmarkEnd w:id="1238"/>
    <w:bookmarkStart w:name="z1270" w:id="1239"/>
    <w:p>
      <w:pPr>
        <w:spacing w:after="0"/>
        <w:ind w:left="0"/>
        <w:jc w:val="both"/>
      </w:pPr>
      <w:r>
        <w:rPr>
          <w:rFonts w:ascii="Times New Roman"/>
          <w:b w:val="false"/>
          <w:i w:val="false"/>
          <w:color w:val="000000"/>
          <w:sz w:val="28"/>
        </w:rPr>
        <w:t>
      1) өнеркәсіптік қауіпсіздік саласындағы заңнама талаптарының сақталуы бойынша бақылау және қадағалау және (немесе) тексеру субъектісіне (объектісіне) бара отырып, белгіленген тәртіппен және құзыреті шегінде профилактикалық бақылауды және қадағалауды жүзеге асыруға;</w:t>
      </w:r>
    </w:p>
    <w:bookmarkEnd w:id="1239"/>
    <w:bookmarkStart w:name="z1271" w:id="1240"/>
    <w:p>
      <w:pPr>
        <w:spacing w:after="0"/>
        <w:ind w:left="0"/>
        <w:jc w:val="both"/>
      </w:pPr>
      <w:r>
        <w:rPr>
          <w:rFonts w:ascii="Times New Roman"/>
          <w:b w:val="false"/>
          <w:i w:val="false"/>
          <w:color w:val="000000"/>
          <w:sz w:val="28"/>
        </w:rPr>
        <w:t>
      2) заңнамада белгіленген тәртіппен мемлекеттік органдардан, жеке және заңды тұлғалардан қажетті ақпарат пен материалдарды сұратуға және алуға;</w:t>
      </w:r>
    </w:p>
    <w:bookmarkEnd w:id="1240"/>
    <w:bookmarkStart w:name="z1272" w:id="1241"/>
    <w:p>
      <w:pPr>
        <w:spacing w:after="0"/>
        <w:ind w:left="0"/>
        <w:jc w:val="both"/>
      </w:pPr>
      <w:r>
        <w:rPr>
          <w:rFonts w:ascii="Times New Roman"/>
          <w:b w:val="false"/>
          <w:i w:val="false"/>
          <w:color w:val="000000"/>
          <w:sz w:val="28"/>
        </w:rPr>
        <w:t>
      3) өнеркәсіптік қауіпсіздік саласындағы заңнаманы жетілдіру жөніндегі комитетке ұсыныстар енгізуге;</w:t>
      </w:r>
    </w:p>
    <w:bookmarkEnd w:id="1241"/>
    <w:bookmarkStart w:name="z1273" w:id="1242"/>
    <w:p>
      <w:pPr>
        <w:spacing w:after="0"/>
        <w:ind w:left="0"/>
        <w:jc w:val="both"/>
      </w:pPr>
      <w:r>
        <w:rPr>
          <w:rFonts w:ascii="Times New Roman"/>
          <w:b w:val="false"/>
          <w:i w:val="false"/>
          <w:color w:val="000000"/>
          <w:sz w:val="28"/>
        </w:rPr>
        <w:t>
      4) Департаменттің құзыретіне кіретін мәселелер бойынша кеңестер, семинарлар, конференциялар, дөңгелек үстелдер және өзге де іс-шаралар өткізуге міндетті;</w:t>
      </w:r>
    </w:p>
    <w:bookmarkEnd w:id="1242"/>
    <w:bookmarkStart w:name="z1274" w:id="1243"/>
    <w:p>
      <w:pPr>
        <w:spacing w:after="0"/>
        <w:ind w:left="0"/>
        <w:jc w:val="both"/>
      </w:pPr>
      <w:r>
        <w:rPr>
          <w:rFonts w:ascii="Times New Roman"/>
          <w:b w:val="false"/>
          <w:i w:val="false"/>
          <w:color w:val="000000"/>
          <w:sz w:val="28"/>
        </w:rPr>
        <w:t>
      5) өз құзыретіне кіретін мәселелер бойынша өңірлерде, мемлекеттік органдарда, мемлекеттік емес ұйымдарда, сондай-ақ республиканың барлық соттарында Министрлік пен Комитеттің атынан өкілдік етуге және тиісті хат алмасуды жүргізуге, өз атынан азаматтық-құқықтық қатынастарға түсуге;</w:t>
      </w:r>
    </w:p>
    <w:bookmarkEnd w:id="1243"/>
    <w:bookmarkStart w:name="z1275" w:id="1244"/>
    <w:p>
      <w:pPr>
        <w:spacing w:after="0"/>
        <w:ind w:left="0"/>
        <w:jc w:val="both"/>
      </w:pPr>
      <w:r>
        <w:rPr>
          <w:rFonts w:ascii="Times New Roman"/>
          <w:b w:val="false"/>
          <w:i w:val="false"/>
          <w:color w:val="000000"/>
          <w:sz w:val="28"/>
        </w:rPr>
        <w:t>
      6) Қазақстан Республикасының қолданыстағы заңнамалық актілерінде көзделген өзге де құқықтарды жүзеге асыруға құқығы бар.</w:t>
      </w:r>
    </w:p>
    <w:bookmarkEnd w:id="1244"/>
    <w:bookmarkStart w:name="z1276" w:id="1245"/>
    <w:p>
      <w:pPr>
        <w:spacing w:after="0"/>
        <w:ind w:left="0"/>
        <w:jc w:val="both"/>
      </w:pPr>
      <w:r>
        <w:rPr>
          <w:rFonts w:ascii="Times New Roman"/>
          <w:b w:val="false"/>
          <w:i w:val="false"/>
          <w:color w:val="000000"/>
          <w:sz w:val="28"/>
        </w:rPr>
        <w:t>
      7) басқа мемлекеттік органдармен, жергілікті атқарушы органдармен және ұйымдармен өзара іс-қимылды жүзеге асыруға;</w:t>
      </w:r>
    </w:p>
    <w:bookmarkEnd w:id="1245"/>
    <w:bookmarkStart w:name="z1277" w:id="1246"/>
    <w:p>
      <w:pPr>
        <w:spacing w:after="0"/>
        <w:ind w:left="0"/>
        <w:jc w:val="both"/>
      </w:pPr>
      <w:r>
        <w:rPr>
          <w:rFonts w:ascii="Times New Roman"/>
          <w:b w:val="false"/>
          <w:i w:val="false"/>
          <w:color w:val="000000"/>
          <w:sz w:val="28"/>
        </w:rPr>
        <w:t>
      8) Департаменттің құзыретіне кіретін мәселелер бойынша түсініктемелер, ұсынымдар, нұсқаулар беруге және тиісті шешімдер қабылдауға міндетті;</w:t>
      </w:r>
    </w:p>
    <w:bookmarkEnd w:id="1246"/>
    <w:bookmarkStart w:name="z1278" w:id="1247"/>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сақтауға міндетті;</w:t>
      </w:r>
    </w:p>
    <w:bookmarkEnd w:id="1247"/>
    <w:bookmarkStart w:name="z1279" w:id="1248"/>
    <w:p>
      <w:pPr>
        <w:spacing w:after="0"/>
        <w:ind w:left="0"/>
        <w:jc w:val="both"/>
      </w:pPr>
      <w:r>
        <w:rPr>
          <w:rFonts w:ascii="Times New Roman"/>
          <w:b w:val="false"/>
          <w:i w:val="false"/>
          <w:color w:val="000000"/>
          <w:sz w:val="28"/>
        </w:rPr>
        <w:t>
      10) Департаменттің құзыретіне кіретін мәселелер бойынша тиісті шешімдер қабылдауға;</w:t>
      </w:r>
    </w:p>
    <w:bookmarkEnd w:id="1248"/>
    <w:bookmarkStart w:name="z1280" w:id="1249"/>
    <w:p>
      <w:pPr>
        <w:spacing w:after="0"/>
        <w:ind w:left="0"/>
        <w:jc w:val="both"/>
      </w:pPr>
      <w:r>
        <w:rPr>
          <w:rFonts w:ascii="Times New Roman"/>
          <w:b w:val="false"/>
          <w:i w:val="false"/>
          <w:color w:val="000000"/>
          <w:sz w:val="28"/>
        </w:rPr>
        <w:t>
      11) өз құзыреті шегінде Министрлік пен Комитет басшылығының бұйрықтарын, тапсырмаларын орындауға міндетті;</w:t>
      </w:r>
    </w:p>
    <w:bookmarkEnd w:id="1249"/>
    <w:bookmarkStart w:name="z1281" w:id="1250"/>
    <w:p>
      <w:pPr>
        <w:spacing w:after="0"/>
        <w:ind w:left="0"/>
        <w:jc w:val="both"/>
      </w:pPr>
      <w:r>
        <w:rPr>
          <w:rFonts w:ascii="Times New Roman"/>
          <w:b w:val="false"/>
          <w:i w:val="false"/>
          <w:color w:val="000000"/>
          <w:sz w:val="28"/>
        </w:rPr>
        <w:t>
      12) өз құзыреті шегінде Министрлік, Комитет сұрататын қажетті ақпаратты (материалдарды, анықтамаларды, есептерді) белгіленген мерзімдерде беруге;</w:t>
      </w:r>
    </w:p>
    <w:bookmarkEnd w:id="1250"/>
    <w:bookmarkStart w:name="z1282" w:id="1251"/>
    <w:p>
      <w:pPr>
        <w:spacing w:after="0"/>
        <w:ind w:left="0"/>
        <w:jc w:val="both"/>
      </w:pPr>
      <w:r>
        <w:rPr>
          <w:rFonts w:ascii="Times New Roman"/>
          <w:b w:val="false"/>
          <w:i w:val="false"/>
          <w:color w:val="000000"/>
          <w:sz w:val="28"/>
        </w:rPr>
        <w:t>
      13) құзыреті шегінде құқықтық, консультациялық және практикалық көмекті жүзеге асыруға;</w:t>
      </w:r>
    </w:p>
    <w:bookmarkEnd w:id="1251"/>
    <w:bookmarkStart w:name="z1283" w:id="1252"/>
    <w:p>
      <w:pPr>
        <w:spacing w:after="0"/>
        <w:ind w:left="0"/>
        <w:jc w:val="both"/>
      </w:pPr>
      <w:r>
        <w:rPr>
          <w:rFonts w:ascii="Times New Roman"/>
          <w:b w:val="false"/>
          <w:i w:val="false"/>
          <w:color w:val="000000"/>
          <w:sz w:val="28"/>
        </w:rPr>
        <w:t>
      14) Қазақстан Республикасының қолданыстағы заңнамалық актілерінде көзделген өзге де міндеттерді жүзеге асыруға міндетті.</w:t>
      </w:r>
    </w:p>
    <w:bookmarkEnd w:id="1252"/>
    <w:bookmarkStart w:name="z1284" w:id="1253"/>
    <w:p>
      <w:pPr>
        <w:spacing w:after="0"/>
        <w:ind w:left="0"/>
        <w:jc w:val="both"/>
      </w:pPr>
      <w:r>
        <w:rPr>
          <w:rFonts w:ascii="Times New Roman"/>
          <w:b w:val="false"/>
          <w:i w:val="false"/>
          <w:color w:val="000000"/>
          <w:sz w:val="28"/>
        </w:rPr>
        <w:t>
      15. Функциялары:</w:t>
      </w:r>
    </w:p>
    <w:bookmarkEnd w:id="1253"/>
    <w:bookmarkStart w:name="z1285" w:id="1254"/>
    <w:p>
      <w:pPr>
        <w:spacing w:after="0"/>
        <w:ind w:left="0"/>
        <w:jc w:val="both"/>
      </w:pPr>
      <w:r>
        <w:rPr>
          <w:rFonts w:ascii="Times New Roman"/>
          <w:b w:val="false"/>
          <w:i w:val="false"/>
          <w:color w:val="000000"/>
          <w:sz w:val="28"/>
        </w:rPr>
        <w:t>
      1) Департаменттің құзыреті шегінде іске асыру және бақылау-қадағалау функцияларын жүзеге асырады және Министрліктің стратегиялық функцияларын және Комитеттің жұмыс жоспарын орындауға қатысады;</w:t>
      </w:r>
    </w:p>
    <w:bookmarkEnd w:id="1254"/>
    <w:bookmarkStart w:name="z1286" w:id="1255"/>
    <w:p>
      <w:pPr>
        <w:spacing w:after="0"/>
        <w:ind w:left="0"/>
        <w:jc w:val="both"/>
      </w:pPr>
      <w:r>
        <w:rPr>
          <w:rFonts w:ascii="Times New Roman"/>
          <w:b w:val="false"/>
          <w:i w:val="false"/>
          <w:color w:val="000000"/>
          <w:sz w:val="28"/>
        </w:rPr>
        <w:t>
      2) өз құзыреті шегінде Комитетпен келісім бойынша халықаралық ынтымақтастықты жүзеге асыруға қатысады;</w:t>
      </w:r>
    </w:p>
    <w:bookmarkEnd w:id="1255"/>
    <w:bookmarkStart w:name="z1287" w:id="1256"/>
    <w:p>
      <w:pPr>
        <w:spacing w:after="0"/>
        <w:ind w:left="0"/>
        <w:jc w:val="both"/>
      </w:pPr>
      <w:r>
        <w:rPr>
          <w:rFonts w:ascii="Times New Roman"/>
          <w:b w:val="false"/>
          <w:i w:val="false"/>
          <w:color w:val="000000"/>
          <w:sz w:val="28"/>
        </w:rPr>
        <w:t>
      3) Департамент құзыреті шегінде нормативтік құқықтық актілерді әзірлеуге қатысады;</w:t>
      </w:r>
    </w:p>
    <w:bookmarkEnd w:id="1256"/>
    <w:bookmarkStart w:name="z1288" w:id="1257"/>
    <w:p>
      <w:pPr>
        <w:spacing w:after="0"/>
        <w:ind w:left="0"/>
        <w:jc w:val="both"/>
      </w:pPr>
      <w:r>
        <w:rPr>
          <w:rFonts w:ascii="Times New Roman"/>
          <w:b w:val="false"/>
          <w:i w:val="false"/>
          <w:color w:val="000000"/>
          <w:sz w:val="28"/>
        </w:rPr>
        <w:t>
      4) мемлекеттік қызметтер көрсету тәртібін айқындайтын заңға тәуелді нормативтік құқықтық актілерге сәйкес мемлекеттік қызметтер көрсетеді;</w:t>
      </w:r>
    </w:p>
    <w:bookmarkEnd w:id="1257"/>
    <w:bookmarkStart w:name="z1289" w:id="1258"/>
    <w:p>
      <w:pPr>
        <w:spacing w:after="0"/>
        <w:ind w:left="0"/>
        <w:jc w:val="both"/>
      </w:pPr>
      <w:r>
        <w:rPr>
          <w:rFonts w:ascii="Times New Roman"/>
          <w:b w:val="false"/>
          <w:i w:val="false"/>
          <w:color w:val="000000"/>
          <w:sz w:val="28"/>
        </w:rPr>
        <w:t>
      5) қауіпті өндірістік объектілердегі авариялар салдарынан болған авариялар мен жазатайым оқиғаларды тергеп-тексеруді өз құзыреті шегінде мүдделі мемлекеттік органдармен бірлесіп ұйымдастыруды және жүргізуді жүзеге асырады;</w:t>
      </w:r>
    </w:p>
    <w:bookmarkEnd w:id="1258"/>
    <w:bookmarkStart w:name="z1290" w:id="1259"/>
    <w:p>
      <w:pPr>
        <w:spacing w:after="0"/>
        <w:ind w:left="0"/>
        <w:jc w:val="both"/>
      </w:pPr>
      <w:r>
        <w:rPr>
          <w:rFonts w:ascii="Times New Roman"/>
          <w:b w:val="false"/>
          <w:i w:val="false"/>
          <w:color w:val="000000"/>
          <w:sz w:val="28"/>
        </w:rPr>
        <w:t>
      6) қауіпті өндірістік объектіні пайдалануға беру кезінде оны қабылдау сынақтарына, техникалық куәландыруға қатысады;</w:t>
      </w:r>
    </w:p>
    <w:bookmarkEnd w:id="1259"/>
    <w:bookmarkStart w:name="z1291" w:id="1260"/>
    <w:p>
      <w:pPr>
        <w:spacing w:after="0"/>
        <w:ind w:left="0"/>
        <w:jc w:val="both"/>
      </w:pPr>
      <w:r>
        <w:rPr>
          <w:rFonts w:ascii="Times New Roman"/>
          <w:b w:val="false"/>
          <w:i w:val="false"/>
          <w:color w:val="000000"/>
          <w:sz w:val="28"/>
        </w:rPr>
        <w:t>
      7) жарылыс жұмыстарын жүргізуге рұқсат береді;</w:t>
      </w:r>
    </w:p>
    <w:bookmarkEnd w:id="1260"/>
    <w:bookmarkStart w:name="z1292" w:id="1261"/>
    <w:p>
      <w:pPr>
        <w:spacing w:after="0"/>
        <w:ind w:left="0"/>
        <w:jc w:val="both"/>
      </w:pPr>
      <w:r>
        <w:rPr>
          <w:rFonts w:ascii="Times New Roman"/>
          <w:b w:val="false"/>
          <w:i w:val="false"/>
          <w:color w:val="000000"/>
          <w:sz w:val="28"/>
        </w:rPr>
        <w:t>
      8) адамдардың өмірі мен денсаулығына қатер төндіретін айрықша жағдайларда сот шешімінсіз дара кәсіпкерлердің, қауіпті өндірістік объектілерді, техникалық құрылғыларды пайдалануға байланысты ұйымдардың қызметін немесе қызметінің жекелеген түрлерін көрсетілген мерзімде міндетті түрде сотқа талап арыз бере отырып, үш күннен аспайтын мерзімге тоқтата тұрады немесе тыйым салады;</w:t>
      </w:r>
    </w:p>
    <w:bookmarkEnd w:id="1261"/>
    <w:bookmarkStart w:name="z1293" w:id="1262"/>
    <w:p>
      <w:pPr>
        <w:spacing w:after="0"/>
        <w:ind w:left="0"/>
        <w:jc w:val="both"/>
      </w:pPr>
      <w:r>
        <w:rPr>
          <w:rFonts w:ascii="Times New Roman"/>
          <w:b w:val="false"/>
          <w:i w:val="false"/>
          <w:color w:val="000000"/>
          <w:sz w:val="28"/>
        </w:rPr>
        <w:t>
      9) екі және одан да көп облыстар шегінде орналастырылатын қауіпті өндірістік объектіні, сондай-ақ "Азаматтық қорғау туралы" Қазақстан Республикасының Заңында белгіленген тәртіппен стратегиялық объектілерді қоспағанда, қауіпті өндірістік объектілерді салуға, кеңейтуге, реконструкциялауға, жаңғыртуға, консервациялауға және жоюға арналған жобалау құжаттамасын келіседі;</w:t>
      </w:r>
    </w:p>
    <w:bookmarkEnd w:id="1262"/>
    <w:bookmarkStart w:name="z1294" w:id="1263"/>
    <w:p>
      <w:pPr>
        <w:spacing w:after="0"/>
        <w:ind w:left="0"/>
        <w:jc w:val="both"/>
      </w:pPr>
      <w:r>
        <w:rPr>
          <w:rFonts w:ascii="Times New Roman"/>
          <w:b w:val="false"/>
          <w:i w:val="false"/>
          <w:color w:val="000000"/>
          <w:sz w:val="28"/>
        </w:rPr>
        <w:t>
      10) әлеуметтік инфрақұрылым объектілеріндегі қауіпті техникалық құрылғыларды қоспағанда қауіпті өндірістік объектілерді, қауіпті техникалық құрылғыларды есепке қоюды және есептен шығаруды жүзеге асырады;</w:t>
      </w:r>
    </w:p>
    <w:bookmarkEnd w:id="1263"/>
    <w:bookmarkStart w:name="z1295" w:id="1264"/>
    <w:p>
      <w:pPr>
        <w:spacing w:after="0"/>
        <w:ind w:left="0"/>
        <w:jc w:val="both"/>
      </w:pPr>
      <w:r>
        <w:rPr>
          <w:rFonts w:ascii="Times New Roman"/>
          <w:b w:val="false"/>
          <w:i w:val="false"/>
          <w:color w:val="000000"/>
          <w:sz w:val="28"/>
        </w:rPr>
        <w:t>
      11) қауіпті өндірістік объектілерде оқу дабылдарын жүргізуге қатысады;</w:t>
      </w:r>
    </w:p>
    <w:bookmarkEnd w:id="1264"/>
    <w:bookmarkStart w:name="z1296" w:id="1265"/>
    <w:p>
      <w:pPr>
        <w:spacing w:after="0"/>
        <w:ind w:left="0"/>
        <w:jc w:val="both"/>
      </w:pPr>
      <w:r>
        <w:rPr>
          <w:rFonts w:ascii="Times New Roman"/>
          <w:b w:val="false"/>
          <w:i w:val="false"/>
          <w:color w:val="000000"/>
          <w:sz w:val="28"/>
        </w:rPr>
        <w:t>
      12) жарылғыш заттар мен олардың негізінде жасалған бұйымдарды бақылау және қабылдау сынақтарын жүргізу жөніндегі комиссияға қатысады;</w:t>
      </w:r>
    </w:p>
    <w:bookmarkEnd w:id="1265"/>
    <w:bookmarkStart w:name="z1297" w:id="1266"/>
    <w:p>
      <w:pPr>
        <w:spacing w:after="0"/>
        <w:ind w:left="0"/>
        <w:jc w:val="both"/>
      </w:pPr>
      <w:r>
        <w:rPr>
          <w:rFonts w:ascii="Times New Roman"/>
          <w:b w:val="false"/>
          <w:i w:val="false"/>
          <w:color w:val="000000"/>
          <w:sz w:val="28"/>
        </w:rPr>
        <w:t>
      13) қауіпті өндірістік объектілер мен қауіпті техникалық құрылғыларды пайдаланатын ұйымдардың өнеркәсіптік қауіпсіздік талаптарын сақтауына мемлекеттік бақылауды және қадағалауды жүзеге асырады;</w:t>
      </w:r>
    </w:p>
    <w:bookmarkEnd w:id="1266"/>
    <w:bookmarkStart w:name="z1298" w:id="1267"/>
    <w:p>
      <w:pPr>
        <w:spacing w:after="0"/>
        <w:ind w:left="0"/>
        <w:jc w:val="both"/>
      </w:pPr>
      <w:r>
        <w:rPr>
          <w:rFonts w:ascii="Times New Roman"/>
          <w:b w:val="false"/>
          <w:i w:val="false"/>
          <w:color w:val="000000"/>
          <w:sz w:val="28"/>
        </w:rPr>
        <w:t>
      14) өндірістік ғимараттарға, технологиялық құрылыстарға және қауіпті өндірістік объектілердің техникалық құрылғыларына, қауіпті техникалық құрылғыларға техникалық куәландырудың уақтылы жүргізілуіне мемлекеттік бақылауды және қадағалауды жүзеге асырады;</w:t>
      </w:r>
    </w:p>
    <w:bookmarkEnd w:id="1267"/>
    <w:bookmarkStart w:name="z1299" w:id="1268"/>
    <w:p>
      <w:pPr>
        <w:spacing w:after="0"/>
        <w:ind w:left="0"/>
        <w:jc w:val="both"/>
      </w:pPr>
      <w:r>
        <w:rPr>
          <w:rFonts w:ascii="Times New Roman"/>
          <w:b w:val="false"/>
          <w:i w:val="false"/>
          <w:color w:val="000000"/>
          <w:sz w:val="28"/>
        </w:rPr>
        <w:t>
      15) қауіпті өндірістік объектілер мен қауіпті техникалық құрылғыларды пайдаланатын ұйымдардың авариялар мен олардың зардаптарын жою және оқшаулау жөніндегі жұмыстарды жүргізуге әзірлігін мемлекеттік бақылауды және қадағалауды жүзеге асырады;</w:t>
      </w:r>
    </w:p>
    <w:bookmarkEnd w:id="1268"/>
    <w:bookmarkStart w:name="z1300" w:id="1269"/>
    <w:p>
      <w:pPr>
        <w:spacing w:after="0"/>
        <w:ind w:left="0"/>
        <w:jc w:val="both"/>
      </w:pPr>
      <w:r>
        <w:rPr>
          <w:rFonts w:ascii="Times New Roman"/>
          <w:b w:val="false"/>
          <w:i w:val="false"/>
          <w:color w:val="000000"/>
          <w:sz w:val="28"/>
        </w:rPr>
        <w:t>
      16) магистральдық құбырды пайдалану кезінде өнеркәсіптік қауіпсіздік саласындағы мемлекеттік бақылауды және қадағалауды жүзеге асырады;</w:t>
      </w:r>
    </w:p>
    <w:bookmarkEnd w:id="1269"/>
    <w:bookmarkStart w:name="z1301" w:id="1270"/>
    <w:p>
      <w:pPr>
        <w:spacing w:after="0"/>
        <w:ind w:left="0"/>
        <w:jc w:val="both"/>
      </w:pPr>
      <w:r>
        <w:rPr>
          <w:rFonts w:ascii="Times New Roman"/>
          <w:b w:val="false"/>
          <w:i w:val="false"/>
          <w:color w:val="000000"/>
          <w:sz w:val="28"/>
        </w:rPr>
        <w:t>
      17) тұрмыстық және коммуналдық-тұрмыстық тұтынушылардың газ тұтыну жүйелері мен газ жабдықтарын қоспағанда, тұрмыстық баллондар мен газбен жабдықтау жүйелерінің объектілерін қауіпсіз пайдалану талаптарын сақтау бөлігінде газ және газбен жабдықтау саласында мемлекеттік бақылауды жүзеге асырады;</w:t>
      </w:r>
    </w:p>
    <w:bookmarkEnd w:id="1270"/>
    <w:bookmarkStart w:name="z1302" w:id="1271"/>
    <w:p>
      <w:pPr>
        <w:spacing w:after="0"/>
        <w:ind w:left="0"/>
        <w:jc w:val="both"/>
      </w:pPr>
      <w:r>
        <w:rPr>
          <w:rFonts w:ascii="Times New Roman"/>
          <w:b w:val="false"/>
          <w:i w:val="false"/>
          <w:color w:val="000000"/>
          <w:sz w:val="28"/>
        </w:rPr>
        <w:t>
      18) бақылау және қадағалау және (немесе) тексеру субъектісіне (объектісіне) бара отырып, профилактикалық бақылау және қадағалау нәтижелері туралы актіні, анықталған бұзушылықтарды жою туралы нұсқамаларды, өнеркәсіптік қауіпсіздік саласындағы қызметке немесе қызметтің жекелеген түрлеріне тыйым салу не тоқтата тұру туралы актіні жеке және заңды тұлғаларға береді;</w:t>
      </w:r>
    </w:p>
    <w:bookmarkEnd w:id="1271"/>
    <w:bookmarkStart w:name="z1303" w:id="1272"/>
    <w:p>
      <w:pPr>
        <w:spacing w:after="0"/>
        <w:ind w:left="0"/>
        <w:jc w:val="both"/>
      </w:pPr>
      <w:r>
        <w:rPr>
          <w:rFonts w:ascii="Times New Roman"/>
          <w:b w:val="false"/>
          <w:i w:val="false"/>
          <w:color w:val="000000"/>
          <w:sz w:val="28"/>
        </w:rPr>
        <w:t>
      19) "Жер қойнауы және жер қойнауын пайдалану туралы" Қазақстан Республикасының Кодексінде белгіленген тәртіппен қатты пайдалы қазбаларды өндіру жөніндегі тау-кен жұмыстарының жоспарын келіседі;</w:t>
      </w:r>
    </w:p>
    <w:bookmarkEnd w:id="1272"/>
    <w:bookmarkStart w:name="z1304" w:id="1273"/>
    <w:p>
      <w:pPr>
        <w:spacing w:after="0"/>
        <w:ind w:left="0"/>
        <w:jc w:val="both"/>
      </w:pPr>
      <w:r>
        <w:rPr>
          <w:rFonts w:ascii="Times New Roman"/>
          <w:b w:val="false"/>
          <w:i w:val="false"/>
          <w:color w:val="000000"/>
          <w:sz w:val="28"/>
        </w:rPr>
        <w:t>
      20) "Жер қойнауы және жер қойнауын пайдалану туралы" Қазақстан Республикасының Кодексінде белгіленген тәртіппен жер қойнауы кеңістігін пайдалану жобасын келіседі;</w:t>
      </w:r>
    </w:p>
    <w:bookmarkEnd w:id="1273"/>
    <w:bookmarkStart w:name="z1305" w:id="1274"/>
    <w:p>
      <w:pPr>
        <w:spacing w:after="0"/>
        <w:ind w:left="0"/>
        <w:jc w:val="both"/>
      </w:pPr>
      <w:r>
        <w:rPr>
          <w:rFonts w:ascii="Times New Roman"/>
          <w:b w:val="false"/>
          <w:i w:val="false"/>
          <w:color w:val="000000"/>
          <w:sz w:val="28"/>
        </w:rPr>
        <w:t>
      21) Қазақстан Республикасының Кәсіпкерлік кодексіне сәйкес өнеркәсіптік қауіпсіздік саласындағы тәуекел дәрежесін бағалау өлшемшарттарын, тексеру парақтарын әзірлеуге қатысады;</w:t>
      </w:r>
    </w:p>
    <w:bookmarkEnd w:id="1274"/>
    <w:bookmarkStart w:name="z1306" w:id="1275"/>
    <w:p>
      <w:pPr>
        <w:spacing w:after="0"/>
        <w:ind w:left="0"/>
        <w:jc w:val="both"/>
      </w:pPr>
      <w:r>
        <w:rPr>
          <w:rFonts w:ascii="Times New Roman"/>
          <w:b w:val="false"/>
          <w:i w:val="false"/>
          <w:color w:val="000000"/>
          <w:sz w:val="28"/>
        </w:rPr>
        <w:t>
      22) берілген рұқсаттар бойынша рұқсат беру талаптарына сәйкестігіне тексерулер жүргізу графигін, сондай-ақ Қазақстан Республикасының Кәсіпкерлік кодексіне сәйкес бақылау және қадағалау субъектісіне (объектісіне) бара отырып, профилактикалық бақылауды және қадағалауды жүргізудің жартыжылдық тізімдерін қалыптастыруға қатысады;</w:t>
      </w:r>
    </w:p>
    <w:bookmarkEnd w:id="1275"/>
    <w:bookmarkStart w:name="z1307" w:id="1276"/>
    <w:p>
      <w:pPr>
        <w:spacing w:after="0"/>
        <w:ind w:left="0"/>
        <w:jc w:val="both"/>
      </w:pPr>
      <w:r>
        <w:rPr>
          <w:rFonts w:ascii="Times New Roman"/>
          <w:b w:val="false"/>
          <w:i w:val="false"/>
          <w:color w:val="000000"/>
          <w:sz w:val="28"/>
        </w:rPr>
        <w:t>
      23) Департамент құзыреті шегінде өтініш берушінің біліктілік және/немесе рұқсат беру талаптарына сәйкестігіне рұқсат беру бақылауын жүзеге асырады;</w:t>
      </w:r>
    </w:p>
    <w:bookmarkEnd w:id="1276"/>
    <w:bookmarkStart w:name="z1308" w:id="1277"/>
    <w:p>
      <w:pPr>
        <w:spacing w:after="0"/>
        <w:ind w:left="0"/>
        <w:jc w:val="both"/>
      </w:pPr>
      <w:r>
        <w:rPr>
          <w:rFonts w:ascii="Times New Roman"/>
          <w:b w:val="false"/>
          <w:i w:val="false"/>
          <w:color w:val="000000"/>
          <w:sz w:val="28"/>
        </w:rPr>
        <w:t>
      24) Департамент құзыреті шегінде әкімшілік құқық бұзушылық туралы істер жүргізуді жүзеге асырады;</w:t>
      </w:r>
    </w:p>
    <w:bookmarkEnd w:id="1277"/>
    <w:bookmarkStart w:name="z1309" w:id="1278"/>
    <w:p>
      <w:pPr>
        <w:spacing w:after="0"/>
        <w:ind w:left="0"/>
        <w:jc w:val="both"/>
      </w:pPr>
      <w:r>
        <w:rPr>
          <w:rFonts w:ascii="Times New Roman"/>
          <w:b w:val="false"/>
          <w:i w:val="false"/>
          <w:color w:val="000000"/>
          <w:sz w:val="28"/>
        </w:rPr>
        <w:t>
      25) құзыретті органдармен бірлесіп жарылғыш материалдарды жою жөніндегі комиссияның құрамына қатысады;</w:t>
      </w:r>
    </w:p>
    <w:bookmarkEnd w:id="1278"/>
    <w:bookmarkStart w:name="z1310" w:id="1279"/>
    <w:p>
      <w:pPr>
        <w:spacing w:after="0"/>
        <w:ind w:left="0"/>
        <w:jc w:val="both"/>
      </w:pPr>
      <w:r>
        <w:rPr>
          <w:rFonts w:ascii="Times New Roman"/>
          <w:b w:val="false"/>
          <w:i w:val="false"/>
          <w:color w:val="000000"/>
          <w:sz w:val="28"/>
        </w:rPr>
        <w:t>
      26) "Жер қойнауы және жер қойнауын пайдалану туралы" Қазақстан Республикасының Кодексінде белгіленген тәртіппен қатты пайдалы қазбаларды өндіру учаскесіндегі (оның бір бөлігіндегі) операциялардың салдарын жою жөніндегі комиссияға қатысады;</w:t>
      </w:r>
    </w:p>
    <w:bookmarkEnd w:id="1279"/>
    <w:bookmarkStart w:name="z1311" w:id="1280"/>
    <w:p>
      <w:pPr>
        <w:spacing w:after="0"/>
        <w:ind w:left="0"/>
        <w:jc w:val="both"/>
      </w:pPr>
      <w:r>
        <w:rPr>
          <w:rFonts w:ascii="Times New Roman"/>
          <w:b w:val="false"/>
          <w:i w:val="false"/>
          <w:color w:val="000000"/>
          <w:sz w:val="28"/>
        </w:rPr>
        <w:t>
      27) "Жер қойнауы және жер қойнауын пайдалану туралы" Қазақстан Республикасының Кодексінде белгіленген тәртіппен қатты пайдалы қазбаларды өндіру жер қойнауы учаскесін консервациялау жөніндегі комиссияға қатысады;</w:t>
      </w:r>
    </w:p>
    <w:bookmarkEnd w:id="1280"/>
    <w:bookmarkStart w:name="z1312" w:id="1281"/>
    <w:p>
      <w:pPr>
        <w:spacing w:after="0"/>
        <w:ind w:left="0"/>
        <w:jc w:val="both"/>
      </w:pPr>
      <w:r>
        <w:rPr>
          <w:rFonts w:ascii="Times New Roman"/>
          <w:b w:val="false"/>
          <w:i w:val="false"/>
          <w:color w:val="000000"/>
          <w:sz w:val="28"/>
        </w:rPr>
        <w:t>
      28) "Жер қойнауы және жер қойнауын пайдалану туралы" Қазақстан Республикасының Кодексінде белгіленген тәртіппен жер қойнауы кеңістігін пайдалану жөніндегі операциялардың салдарын жою жөніндегі комиссияға қатысады;</w:t>
      </w:r>
    </w:p>
    <w:bookmarkEnd w:id="1281"/>
    <w:bookmarkStart w:name="z1313" w:id="1282"/>
    <w:p>
      <w:pPr>
        <w:spacing w:after="0"/>
        <w:ind w:left="0"/>
        <w:jc w:val="both"/>
      </w:pPr>
      <w:r>
        <w:rPr>
          <w:rFonts w:ascii="Times New Roman"/>
          <w:b w:val="false"/>
          <w:i w:val="false"/>
          <w:color w:val="000000"/>
          <w:sz w:val="28"/>
        </w:rPr>
        <w:t>
      29) жеке және заңды тұлғалардың өтініштерін қарау кезінде жүйелік проблемаларды талдауды және анықтауды жүзеге асырады;</w:t>
      </w:r>
    </w:p>
    <w:bookmarkEnd w:id="1282"/>
    <w:bookmarkStart w:name="z1314" w:id="1283"/>
    <w:p>
      <w:pPr>
        <w:spacing w:after="0"/>
        <w:ind w:left="0"/>
        <w:jc w:val="both"/>
      </w:pPr>
      <w:r>
        <w:rPr>
          <w:rFonts w:ascii="Times New Roman"/>
          <w:b w:val="false"/>
          <w:i w:val="false"/>
          <w:color w:val="000000"/>
          <w:sz w:val="28"/>
        </w:rPr>
        <w:t>
      30) 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1283"/>
    <w:bookmarkStart w:name="z1315" w:id="1284"/>
    <w:p>
      <w:pPr>
        <w:spacing w:after="0"/>
        <w:ind w:left="0"/>
        <w:jc w:val="left"/>
      </w:pPr>
      <w:r>
        <w:rPr>
          <w:rFonts w:ascii="Times New Roman"/>
          <w:b/>
          <w:i w:val="false"/>
          <w:color w:val="000000"/>
        </w:rPr>
        <w:t xml:space="preserve"> 3-тарау. Департаменттің қызметін ұйымдастыру кезіндегі оның басшысының мәртебесі және өкілеттіктері</w:t>
      </w:r>
    </w:p>
    <w:bookmarkEnd w:id="1284"/>
    <w:bookmarkStart w:name="z1316" w:id="1285"/>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асыруына дербес жауапты болатын Батыс Қазақстан облысы бойынша өнеркәсіптік қауіпсіздік саласындағы мемлекеттік бақылау және қадағалау жөніндегі бас мемлекеттік инспектор – басшы жүзеге асырады.</w:t>
      </w:r>
    </w:p>
    <w:bookmarkEnd w:id="1285"/>
    <w:bookmarkStart w:name="z1317" w:id="1286"/>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1286"/>
    <w:bookmarkStart w:name="z1318" w:id="1287"/>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орынбасары болады.</w:t>
      </w:r>
    </w:p>
    <w:bookmarkEnd w:id="1287"/>
    <w:bookmarkStart w:name="z1319" w:id="1288"/>
    <w:p>
      <w:pPr>
        <w:spacing w:after="0"/>
        <w:ind w:left="0"/>
        <w:jc w:val="both"/>
      </w:pPr>
      <w:r>
        <w:rPr>
          <w:rFonts w:ascii="Times New Roman"/>
          <w:b w:val="false"/>
          <w:i w:val="false"/>
          <w:color w:val="000000"/>
          <w:sz w:val="28"/>
        </w:rPr>
        <w:t>
      19. Батыс Қазақстан облысы бойынша өнеркәсіптік қауіпсіздік саласындағы мемлекеттік бақылау және қадағалау жөніндегі бас мемлекеттік инспектордың өкілеттіктері:</w:t>
      </w:r>
    </w:p>
    <w:bookmarkEnd w:id="1288"/>
    <w:bookmarkStart w:name="z1320" w:id="1289"/>
    <w:p>
      <w:pPr>
        <w:spacing w:after="0"/>
        <w:ind w:left="0"/>
        <w:jc w:val="both"/>
      </w:pPr>
      <w:r>
        <w:rPr>
          <w:rFonts w:ascii="Times New Roman"/>
          <w:b w:val="false"/>
          <w:i w:val="false"/>
          <w:color w:val="000000"/>
          <w:sz w:val="28"/>
        </w:rPr>
        <w:t>
      1) Департаменттің жұмыс жоспарын әзірлейді және Комитетке келісуге енгізеді, келісілгеннен кейін бекітеді;</w:t>
      </w:r>
    </w:p>
    <w:bookmarkEnd w:id="1289"/>
    <w:bookmarkStart w:name="z1321" w:id="1290"/>
    <w:p>
      <w:pPr>
        <w:spacing w:after="0"/>
        <w:ind w:left="0"/>
        <w:jc w:val="both"/>
      </w:pPr>
      <w:r>
        <w:rPr>
          <w:rFonts w:ascii="Times New Roman"/>
          <w:b w:val="false"/>
          <w:i w:val="false"/>
          <w:color w:val="000000"/>
          <w:sz w:val="28"/>
        </w:rPr>
        <w:t>
      2) бөлімдердің ережесін және бөлім басшылары мен Департамент қызметкерлерінің лауазымдық нұсқаулықтарын бекітеді;</w:t>
      </w:r>
    </w:p>
    <w:bookmarkEnd w:id="1290"/>
    <w:bookmarkStart w:name="z1322" w:id="1291"/>
    <w:p>
      <w:pPr>
        <w:spacing w:after="0"/>
        <w:ind w:left="0"/>
        <w:jc w:val="both"/>
      </w:pPr>
      <w:r>
        <w:rPr>
          <w:rFonts w:ascii="Times New Roman"/>
          <w:b w:val="false"/>
          <w:i w:val="false"/>
          <w:color w:val="000000"/>
          <w:sz w:val="28"/>
        </w:rPr>
        <w:t>
      3) Департаменттің жұмыс жоспарын орындау жөніндегі есептілікті Комитетке жартыжылдықта бір рет уақтылы ұсынуды қамтамасыз етеді;</w:t>
      </w:r>
    </w:p>
    <w:bookmarkEnd w:id="1291"/>
    <w:bookmarkStart w:name="z1323" w:id="1292"/>
    <w:p>
      <w:pPr>
        <w:spacing w:after="0"/>
        <w:ind w:left="0"/>
        <w:jc w:val="both"/>
      </w:pPr>
      <w:r>
        <w:rPr>
          <w:rFonts w:ascii="Times New Roman"/>
          <w:b w:val="false"/>
          <w:i w:val="false"/>
          <w:color w:val="000000"/>
          <w:sz w:val="28"/>
        </w:rPr>
        <w:t>
      4) өз құзыреті шегінде бұйрықтарға қол қояды;</w:t>
      </w:r>
    </w:p>
    <w:bookmarkEnd w:id="1292"/>
    <w:bookmarkStart w:name="z1324" w:id="1293"/>
    <w:p>
      <w:pPr>
        <w:spacing w:after="0"/>
        <w:ind w:left="0"/>
        <w:jc w:val="both"/>
      </w:pPr>
      <w:r>
        <w:rPr>
          <w:rFonts w:ascii="Times New Roman"/>
          <w:b w:val="false"/>
          <w:i w:val="false"/>
          <w:color w:val="000000"/>
          <w:sz w:val="28"/>
        </w:rPr>
        <w:t>
      5) бөлім басшыларын және Департамент қызметкерлерін қызметке тағайындайды және қызметтен босатады;</w:t>
      </w:r>
    </w:p>
    <w:bookmarkEnd w:id="1293"/>
    <w:bookmarkStart w:name="z1325" w:id="1294"/>
    <w:p>
      <w:pPr>
        <w:spacing w:after="0"/>
        <w:ind w:left="0"/>
        <w:jc w:val="both"/>
      </w:pPr>
      <w:r>
        <w:rPr>
          <w:rFonts w:ascii="Times New Roman"/>
          <w:b w:val="false"/>
          <w:i w:val="false"/>
          <w:color w:val="000000"/>
          <w:sz w:val="28"/>
        </w:rPr>
        <w:t>
      6) Департаменттің бөлім басшылары мен қызметкерлерін іссапарға жіберу, демалыс беру, материалдық көмек көрсету, даярлау (қайта даярлау), біліктілікті арттыру, көтермелеу, үстемеақылар мен сыйлықақылар төлеу мәселелерін шешеді;</w:t>
      </w:r>
    </w:p>
    <w:bookmarkEnd w:id="1294"/>
    <w:bookmarkStart w:name="z1326" w:id="1295"/>
    <w:p>
      <w:pPr>
        <w:spacing w:after="0"/>
        <w:ind w:left="0"/>
        <w:jc w:val="both"/>
      </w:pPr>
      <w:r>
        <w:rPr>
          <w:rFonts w:ascii="Times New Roman"/>
          <w:b w:val="false"/>
          <w:i w:val="false"/>
          <w:color w:val="000000"/>
          <w:sz w:val="28"/>
        </w:rPr>
        <w:t>
      7) өз құзыреті шегінде қолданыстағы заңнамаға сәйкес Департаментті мемлекеттік органдарда және өзге де ұйымдарда ұсынады;</w:t>
      </w:r>
    </w:p>
    <w:bookmarkEnd w:id="1295"/>
    <w:bookmarkStart w:name="z1327" w:id="1296"/>
    <w:p>
      <w:pPr>
        <w:spacing w:after="0"/>
        <w:ind w:left="0"/>
        <w:jc w:val="both"/>
      </w:pPr>
      <w:r>
        <w:rPr>
          <w:rFonts w:ascii="Times New Roman"/>
          <w:b w:val="false"/>
          <w:i w:val="false"/>
          <w:color w:val="000000"/>
          <w:sz w:val="28"/>
        </w:rPr>
        <w:t>
      8) заңнамада белгіленген тәртіппен Департаменттің бөлім басшылары мен қызметкерлерін көтермелейді және оларға тәртіптік жаза қолданады;</w:t>
      </w:r>
    </w:p>
    <w:bookmarkEnd w:id="1296"/>
    <w:bookmarkStart w:name="z1328" w:id="1297"/>
    <w:p>
      <w:pPr>
        <w:spacing w:after="0"/>
        <w:ind w:left="0"/>
        <w:jc w:val="both"/>
      </w:pPr>
      <w:r>
        <w:rPr>
          <w:rFonts w:ascii="Times New Roman"/>
          <w:b w:val="false"/>
          <w:i w:val="false"/>
          <w:color w:val="000000"/>
          <w:sz w:val="28"/>
        </w:rPr>
        <w:t>
      9) сыбайлас жемқорлық құқық бұзушылықтар не сыбайлас жемқорлық әрекеттерінің туындауына ықпал ететін әрекеттер тіркелген жағдайларда бұл туралы Комитет басшылығын хабардар етеді;</w:t>
      </w:r>
    </w:p>
    <w:bookmarkEnd w:id="1297"/>
    <w:bookmarkStart w:name="z1329" w:id="1298"/>
    <w:p>
      <w:pPr>
        <w:spacing w:after="0"/>
        <w:ind w:left="0"/>
        <w:jc w:val="both"/>
      </w:pPr>
      <w:r>
        <w:rPr>
          <w:rFonts w:ascii="Times New Roman"/>
          <w:b w:val="false"/>
          <w:i w:val="false"/>
          <w:color w:val="000000"/>
          <w:sz w:val="28"/>
        </w:rPr>
        <w:t>
      10) Департамент қызметкерлерінің мемлекеттік қызметшілердің қызметтік әдеп нормаларын сақтауын қамтамасыз етеді;</w:t>
      </w:r>
    </w:p>
    <w:bookmarkEnd w:id="1298"/>
    <w:bookmarkStart w:name="z1330" w:id="1299"/>
    <w:p>
      <w:pPr>
        <w:spacing w:after="0"/>
        <w:ind w:left="0"/>
        <w:jc w:val="both"/>
      </w:pPr>
      <w:r>
        <w:rPr>
          <w:rFonts w:ascii="Times New Roman"/>
          <w:b w:val="false"/>
          <w:i w:val="false"/>
          <w:color w:val="000000"/>
          <w:sz w:val="28"/>
        </w:rPr>
        <w:t>
      11) Департаментте Сыбайлас жемқорлыққа қарсы іс-қимылға бағытталған шараларды қабылдайды және сыбайлас жемқорлыққа қарсы шараларды қабылдағаны үшін дербес жауапты болады;</w:t>
      </w:r>
    </w:p>
    <w:bookmarkEnd w:id="1299"/>
    <w:bookmarkStart w:name="z1331" w:id="1300"/>
    <w:p>
      <w:pPr>
        <w:spacing w:after="0"/>
        <w:ind w:left="0"/>
        <w:jc w:val="both"/>
      </w:pPr>
      <w:r>
        <w:rPr>
          <w:rFonts w:ascii="Times New Roman"/>
          <w:b w:val="false"/>
          <w:i w:val="false"/>
          <w:color w:val="000000"/>
          <w:sz w:val="28"/>
        </w:rPr>
        <w:t>
      12) өз құзыретіне жатқызылған басқа да мәселелер бойынша шешімдер қабылдайды;</w:t>
      </w:r>
    </w:p>
    <w:bookmarkEnd w:id="1300"/>
    <w:bookmarkStart w:name="z1332" w:id="1301"/>
    <w:p>
      <w:pPr>
        <w:spacing w:after="0"/>
        <w:ind w:left="0"/>
        <w:jc w:val="both"/>
      </w:pPr>
      <w:r>
        <w:rPr>
          <w:rFonts w:ascii="Times New Roman"/>
          <w:b w:val="false"/>
          <w:i w:val="false"/>
          <w:color w:val="000000"/>
          <w:sz w:val="28"/>
        </w:rPr>
        <w:t>
      13) Комитет басшылығына Департаменттің құрылымы мен штат кестесі бойынша ұсыныстар береді;</w:t>
      </w:r>
    </w:p>
    <w:bookmarkEnd w:id="1301"/>
    <w:bookmarkStart w:name="z1333" w:id="1302"/>
    <w:p>
      <w:pPr>
        <w:spacing w:after="0"/>
        <w:ind w:left="0"/>
        <w:jc w:val="both"/>
      </w:pPr>
      <w:r>
        <w:rPr>
          <w:rFonts w:ascii="Times New Roman"/>
          <w:b w:val="false"/>
          <w:i w:val="false"/>
          <w:color w:val="000000"/>
          <w:sz w:val="28"/>
        </w:rPr>
        <w:t>
      14) азаматтарды қабылдауды жүзеге асырады;</w:t>
      </w:r>
    </w:p>
    <w:bookmarkEnd w:id="1302"/>
    <w:bookmarkStart w:name="z1334" w:id="1303"/>
    <w:p>
      <w:pPr>
        <w:spacing w:after="0"/>
        <w:ind w:left="0"/>
        <w:jc w:val="both"/>
      </w:pPr>
      <w:r>
        <w:rPr>
          <w:rFonts w:ascii="Times New Roman"/>
          <w:b w:val="false"/>
          <w:i w:val="false"/>
          <w:color w:val="000000"/>
          <w:sz w:val="28"/>
        </w:rPr>
        <w:t>
      15) Департаменттің тәртіптік, бағалау және конкурстық комиссиясының қызметіне жалпы басшылықты жүзеге асырады, атқарушылық және еңбек тәртібінің сақталуын, құжат айналымын ұйымдастыруды бақылайды;</w:t>
      </w:r>
    </w:p>
    <w:bookmarkEnd w:id="1303"/>
    <w:bookmarkStart w:name="z1335" w:id="1304"/>
    <w:p>
      <w:pPr>
        <w:spacing w:after="0"/>
        <w:ind w:left="0"/>
        <w:jc w:val="both"/>
      </w:pPr>
      <w:r>
        <w:rPr>
          <w:rFonts w:ascii="Times New Roman"/>
          <w:b w:val="false"/>
          <w:i w:val="false"/>
          <w:color w:val="000000"/>
          <w:sz w:val="28"/>
        </w:rPr>
        <w:t>
      16) Қазақстан Республикасының заңнамасына сәйкес өзге де өкілеттіктерді жүзеге асырады.</w:t>
      </w:r>
    </w:p>
    <w:bookmarkEnd w:id="1304"/>
    <w:bookmarkStart w:name="z1336" w:id="1305"/>
    <w:p>
      <w:pPr>
        <w:spacing w:after="0"/>
        <w:ind w:left="0"/>
        <w:jc w:val="both"/>
      </w:pPr>
      <w:r>
        <w:rPr>
          <w:rFonts w:ascii="Times New Roman"/>
          <w:b w:val="false"/>
          <w:i w:val="false"/>
          <w:color w:val="000000"/>
          <w:sz w:val="28"/>
        </w:rPr>
        <w:t xml:space="preserve">
      Департамент басшысы болмаған кезеңде оның өкілеттіктерін орындауды қолданыстағы заңнамаға сәйкес оны алмастыратын тұлға жүзеге асырады. </w:t>
      </w:r>
    </w:p>
    <w:bookmarkEnd w:id="1305"/>
    <w:bookmarkStart w:name="z1337" w:id="1306"/>
    <w:p>
      <w:pPr>
        <w:spacing w:after="0"/>
        <w:ind w:left="0"/>
        <w:jc w:val="left"/>
      </w:pPr>
      <w:r>
        <w:rPr>
          <w:rFonts w:ascii="Times New Roman"/>
          <w:b/>
          <w:i w:val="false"/>
          <w:color w:val="000000"/>
        </w:rPr>
        <w:t xml:space="preserve"> 4-тарау. Департаменттің мүлкі</w:t>
      </w:r>
    </w:p>
    <w:bookmarkEnd w:id="1306"/>
    <w:bookmarkStart w:name="z1338" w:id="1307"/>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 оқшауланған мүлкі болуы мүмкін.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307"/>
    <w:bookmarkStart w:name="z1339" w:id="1308"/>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1308"/>
    <w:bookmarkStart w:name="z1340" w:id="1309"/>
    <w:p>
      <w:pPr>
        <w:spacing w:after="0"/>
        <w:ind w:left="0"/>
        <w:jc w:val="both"/>
      </w:pPr>
      <w:r>
        <w:rPr>
          <w:rFonts w:ascii="Times New Roman"/>
          <w:b w:val="false"/>
          <w:i w:val="false"/>
          <w:color w:val="000000"/>
          <w:sz w:val="28"/>
        </w:rPr>
        <w:t>
      22. Егер заңнамада өзгеше белгіленбесе, Департамент өзіне бекітілген мүлікті және оған қаржыландыру жоспары бойынша берілген қаражат есебінен сатып алынған мүлікті дербес иеліктен шығаруға немесе оған өзге тәсілмен билік етуге құқылы емес.</w:t>
      </w:r>
    </w:p>
    <w:bookmarkEnd w:id="1309"/>
    <w:bookmarkStart w:name="z1341" w:id="1310"/>
    <w:p>
      <w:pPr>
        <w:spacing w:after="0"/>
        <w:ind w:left="0"/>
        <w:jc w:val="left"/>
      </w:pPr>
      <w:r>
        <w:rPr>
          <w:rFonts w:ascii="Times New Roman"/>
          <w:b/>
          <w:i w:val="false"/>
          <w:color w:val="000000"/>
        </w:rPr>
        <w:t xml:space="preserve"> 5-тарау. Департаментті қайта ұйымдастыру және тарату</w:t>
      </w:r>
    </w:p>
    <w:bookmarkEnd w:id="1310"/>
    <w:bookmarkStart w:name="z1342" w:id="1311"/>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13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2023 жылғы 4 шілдедегі</w:t>
            </w:r>
            <w:r>
              <w:br/>
            </w:r>
            <w:r>
              <w:rPr>
                <w:rFonts w:ascii="Times New Roman"/>
                <w:b w:val="false"/>
                <w:i w:val="false"/>
                <w:color w:val="000000"/>
                <w:sz w:val="20"/>
              </w:rPr>
              <w:t>№ 363 бұйрығына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30 қазандағы</w:t>
            </w:r>
            <w:r>
              <w:br/>
            </w:r>
            <w:r>
              <w:rPr>
                <w:rFonts w:ascii="Times New Roman"/>
                <w:b w:val="false"/>
                <w:i w:val="false"/>
                <w:color w:val="000000"/>
                <w:sz w:val="20"/>
              </w:rPr>
              <w:t>№ 16 бұйрығына</w:t>
            </w:r>
            <w:r>
              <w:br/>
            </w:r>
            <w:r>
              <w:rPr>
                <w:rFonts w:ascii="Times New Roman"/>
                <w:b w:val="false"/>
                <w:i w:val="false"/>
                <w:color w:val="000000"/>
                <w:sz w:val="20"/>
              </w:rPr>
              <w:t>32-қосымша</w:t>
            </w:r>
          </w:p>
        </w:tc>
      </w:tr>
    </w:tbl>
    <w:bookmarkStart w:name="z1345" w:id="1312"/>
    <w:p>
      <w:pPr>
        <w:spacing w:after="0"/>
        <w:ind w:left="0"/>
        <w:jc w:val="left"/>
      </w:pPr>
      <w:r>
        <w:rPr>
          <w:rFonts w:ascii="Times New Roman"/>
          <w:b/>
          <w:i w:val="false"/>
          <w:color w:val="000000"/>
        </w:rPr>
        <w:t xml:space="preserve"> Қазақстан Республикасы Төтенше жағдайлар министрлігі  Өнеркәсіптік қауіпсіздік комитеті Қарағанды облысы  бойынша департаментінің ережесі</w:t>
      </w:r>
    </w:p>
    <w:bookmarkEnd w:id="1312"/>
    <w:bookmarkStart w:name="z1346" w:id="1313"/>
    <w:p>
      <w:pPr>
        <w:spacing w:after="0"/>
        <w:ind w:left="0"/>
        <w:jc w:val="left"/>
      </w:pPr>
      <w:r>
        <w:rPr>
          <w:rFonts w:ascii="Times New Roman"/>
          <w:b/>
          <w:i w:val="false"/>
          <w:color w:val="000000"/>
        </w:rPr>
        <w:t xml:space="preserve"> 1-тарау. Жалпы ережелер</w:t>
      </w:r>
    </w:p>
    <w:bookmarkEnd w:id="1313"/>
    <w:bookmarkStart w:name="z1347" w:id="1314"/>
    <w:p>
      <w:pPr>
        <w:spacing w:after="0"/>
        <w:ind w:left="0"/>
        <w:jc w:val="both"/>
      </w:pPr>
      <w:r>
        <w:rPr>
          <w:rFonts w:ascii="Times New Roman"/>
          <w:b w:val="false"/>
          <w:i w:val="false"/>
          <w:color w:val="000000"/>
          <w:sz w:val="28"/>
        </w:rPr>
        <w:t>
      1. "Қазақстан Республикасы Төтенше жағдайлар министрлігі Өнеркәсіптік қауіпсіздік комитетінің Қарағанды облысы бойынша департаменті" республикалық мемлекеттік мекемесі (бұдан әрі - Департамент) "Қазақстан Республикасы Төтенше жағдайлар министрлігінің Өнеркәсіптік қауіпсіздік комитеті" республикалық мемлекеттік мекемесінің (бұдан әрі-Комитет) іске асыру, өнеркәсіптік қауіпсіздік салалары бақылау-қадағалау функцияларын мемлекеттік бақылауды және қадағалауды қамтамасыз етуді жүзеге асыратын аумақтық бөлімшесі болып табылады.</w:t>
      </w:r>
    </w:p>
    <w:bookmarkEnd w:id="1314"/>
    <w:bookmarkStart w:name="z1348" w:id="1315"/>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 Президенті мен Үкіметінің актілеріне, Қазақстан Республикасы Төтенше жағдайлар министрлігінің (бұдан әрі – Министрлік), Комитеттің бұйрықтарына, өзге де нормативтік құқықтық актілерге, сондай-ақ осы Ережеге сәйкес жүзеге асырады.</w:t>
      </w:r>
    </w:p>
    <w:bookmarkEnd w:id="1315"/>
    <w:bookmarkStart w:name="z1349" w:id="1316"/>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өз атауы бар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316"/>
    <w:bookmarkStart w:name="z1350" w:id="1317"/>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317"/>
    <w:bookmarkStart w:name="z1351" w:id="1318"/>
    <w:p>
      <w:pPr>
        <w:spacing w:after="0"/>
        <w:ind w:left="0"/>
        <w:jc w:val="both"/>
      </w:pPr>
      <w:r>
        <w:rPr>
          <w:rFonts w:ascii="Times New Roman"/>
          <w:b w:val="false"/>
          <w:i w:val="false"/>
          <w:color w:val="000000"/>
          <w:sz w:val="28"/>
        </w:rPr>
        <w:t>
      5. Департамент, егер оған заңнамаға сәйкес уәкілеттік берілген болса, Комитет атынан азаматтық-құқықтық қатынастардың тарапынан сөз сөйлеуге құқылы.</w:t>
      </w:r>
    </w:p>
    <w:bookmarkEnd w:id="1318"/>
    <w:bookmarkStart w:name="z1352" w:id="1319"/>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ресімделген бұйрықтарымен және Қазақстан Республикасының заңнамасында көзделген басқа да актілермен шешімдер қабылдайды.          </w:t>
      </w:r>
    </w:p>
    <w:bookmarkEnd w:id="1319"/>
    <w:bookmarkStart w:name="z1353" w:id="1320"/>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320"/>
    <w:bookmarkStart w:name="z1354" w:id="1321"/>
    <w:p>
      <w:pPr>
        <w:spacing w:after="0"/>
        <w:ind w:left="0"/>
        <w:jc w:val="both"/>
      </w:pPr>
      <w:r>
        <w:rPr>
          <w:rFonts w:ascii="Times New Roman"/>
          <w:b w:val="false"/>
          <w:i w:val="false"/>
          <w:color w:val="000000"/>
          <w:sz w:val="28"/>
        </w:rPr>
        <w:t>
      8. Департаменттің орналасқан жері: Қазақстан Республикасы, индексі 100009, Қарағанды облысы, Қарағанды қаласы, Ермеков көшесі, 126-құрылыс.</w:t>
      </w:r>
    </w:p>
    <w:bookmarkEnd w:id="1321"/>
    <w:bookmarkStart w:name="z1355" w:id="1322"/>
    <w:p>
      <w:pPr>
        <w:spacing w:after="0"/>
        <w:ind w:left="0"/>
        <w:jc w:val="both"/>
      </w:pPr>
      <w:r>
        <w:rPr>
          <w:rFonts w:ascii="Times New Roman"/>
          <w:b w:val="false"/>
          <w:i w:val="false"/>
          <w:color w:val="000000"/>
          <w:sz w:val="28"/>
        </w:rPr>
        <w:t>
      9. Департаменттің толық атауы – "Қазақстан Республикасы Төтенше жағдайлар министрлігі Өнеркәсіптік қауіпсіздік комитетінің Қарағанды облысы бойынша департаменті" республикалық мемлекеттік мекемесі.</w:t>
      </w:r>
    </w:p>
    <w:bookmarkEnd w:id="1322"/>
    <w:bookmarkStart w:name="z1356" w:id="1323"/>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323"/>
    <w:bookmarkStart w:name="z1357" w:id="1324"/>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324"/>
    <w:bookmarkStart w:name="z1358" w:id="1325"/>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өкілеттігі болып табылатын міндеттерді орындау тұрғысында шарттық қатынастарға түсуге тыйым салынады.</w:t>
      </w:r>
    </w:p>
    <w:bookmarkEnd w:id="1325"/>
    <w:bookmarkStart w:name="z1359" w:id="1326"/>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мұндай қызметтен алынған кірістер мемлекеттік бюджеттің кірісіне жіберіледі.</w:t>
      </w:r>
    </w:p>
    <w:bookmarkEnd w:id="1326"/>
    <w:bookmarkStart w:name="z1360" w:id="1327"/>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327"/>
    <w:bookmarkStart w:name="z1361" w:id="1328"/>
    <w:p>
      <w:pPr>
        <w:spacing w:after="0"/>
        <w:ind w:left="0"/>
        <w:jc w:val="both"/>
      </w:pPr>
      <w:r>
        <w:rPr>
          <w:rFonts w:ascii="Times New Roman"/>
          <w:b w:val="false"/>
          <w:i w:val="false"/>
          <w:color w:val="000000"/>
          <w:sz w:val="28"/>
        </w:rPr>
        <w:t>
      13. Мақсаттары: қауіпті өндірістік объектілердегі авариялар, инциденттер кезінде туындайтын қауіпті өндірістік факторлардың зиянды әсерінің алдын алу, өнеркәсіптік қауіпсіздік саласындағы мемлекеттік бақылауды және қадағалауды қамтамасыз ету.</w:t>
      </w:r>
    </w:p>
    <w:bookmarkEnd w:id="1328"/>
    <w:bookmarkStart w:name="z1362" w:id="1329"/>
    <w:p>
      <w:pPr>
        <w:spacing w:after="0"/>
        <w:ind w:left="0"/>
        <w:jc w:val="both"/>
      </w:pPr>
      <w:r>
        <w:rPr>
          <w:rFonts w:ascii="Times New Roman"/>
          <w:b w:val="false"/>
          <w:i w:val="false"/>
          <w:color w:val="000000"/>
          <w:sz w:val="28"/>
        </w:rPr>
        <w:t>
      14. Құқықтары мен міндеттері:</w:t>
      </w:r>
    </w:p>
    <w:bookmarkEnd w:id="1329"/>
    <w:bookmarkStart w:name="z1363" w:id="1330"/>
    <w:p>
      <w:pPr>
        <w:spacing w:after="0"/>
        <w:ind w:left="0"/>
        <w:jc w:val="both"/>
      </w:pPr>
      <w:r>
        <w:rPr>
          <w:rFonts w:ascii="Times New Roman"/>
          <w:b w:val="false"/>
          <w:i w:val="false"/>
          <w:color w:val="000000"/>
          <w:sz w:val="28"/>
        </w:rPr>
        <w:t>
      1) өнеркәсіптік қауіпсіздік саласындағы заңнама талаптарының сақталуы бойынша бақылау және қадағалау және (немесе) тексеру субъектісіне (объектісіне) бара отырып, белгіленген тәртіппен және құзыреті шегінде профилактикалық бақылауды және қадағалауды жүзеге асыруға;</w:t>
      </w:r>
    </w:p>
    <w:bookmarkEnd w:id="1330"/>
    <w:bookmarkStart w:name="z1364" w:id="1331"/>
    <w:p>
      <w:pPr>
        <w:spacing w:after="0"/>
        <w:ind w:left="0"/>
        <w:jc w:val="both"/>
      </w:pPr>
      <w:r>
        <w:rPr>
          <w:rFonts w:ascii="Times New Roman"/>
          <w:b w:val="false"/>
          <w:i w:val="false"/>
          <w:color w:val="000000"/>
          <w:sz w:val="28"/>
        </w:rPr>
        <w:t>
      2) заңнамада белгіленген тәртіппен мемлекеттік органдардан, жеке және заңды тұлғалардан қажетті ақпарат пен материалдарды сұратуға және алуға;</w:t>
      </w:r>
    </w:p>
    <w:bookmarkEnd w:id="1331"/>
    <w:bookmarkStart w:name="z1365" w:id="1332"/>
    <w:p>
      <w:pPr>
        <w:spacing w:after="0"/>
        <w:ind w:left="0"/>
        <w:jc w:val="both"/>
      </w:pPr>
      <w:r>
        <w:rPr>
          <w:rFonts w:ascii="Times New Roman"/>
          <w:b w:val="false"/>
          <w:i w:val="false"/>
          <w:color w:val="000000"/>
          <w:sz w:val="28"/>
        </w:rPr>
        <w:t>
      3) өнеркәсіптік қауіпсіздік саласындағы заңнаманы жетілдіру жөніндегі комитетке ұсыныстар енгізуге;</w:t>
      </w:r>
    </w:p>
    <w:bookmarkEnd w:id="1332"/>
    <w:bookmarkStart w:name="z1366" w:id="1333"/>
    <w:p>
      <w:pPr>
        <w:spacing w:after="0"/>
        <w:ind w:left="0"/>
        <w:jc w:val="both"/>
      </w:pPr>
      <w:r>
        <w:rPr>
          <w:rFonts w:ascii="Times New Roman"/>
          <w:b w:val="false"/>
          <w:i w:val="false"/>
          <w:color w:val="000000"/>
          <w:sz w:val="28"/>
        </w:rPr>
        <w:t>
      4) Департаменттің құзыретіне кіретін мәселелер бойынша кеңестер, семинарлар, конференциялар, дөңгелек үстелдер және өзге де іс-шаралар өткізуге міндетті;</w:t>
      </w:r>
    </w:p>
    <w:bookmarkEnd w:id="1333"/>
    <w:bookmarkStart w:name="z1367" w:id="1334"/>
    <w:p>
      <w:pPr>
        <w:spacing w:after="0"/>
        <w:ind w:left="0"/>
        <w:jc w:val="both"/>
      </w:pPr>
      <w:r>
        <w:rPr>
          <w:rFonts w:ascii="Times New Roman"/>
          <w:b w:val="false"/>
          <w:i w:val="false"/>
          <w:color w:val="000000"/>
          <w:sz w:val="28"/>
        </w:rPr>
        <w:t>
      5) өз құзыретіне кіретін мәселелер бойынша өңірлерде, мемлекеттік органдарда, мемлекеттік емес ұйымдарда, сондай-ақ республиканың барлық соттарында Министрлік пен Комитеттің атынан өкілдік етуге және тиісті хат алмасуды жүргізуге, өз атынан азаматтық-құқықтық қатынастарға түсуге;</w:t>
      </w:r>
    </w:p>
    <w:bookmarkEnd w:id="1334"/>
    <w:bookmarkStart w:name="z1368" w:id="1335"/>
    <w:p>
      <w:pPr>
        <w:spacing w:after="0"/>
        <w:ind w:left="0"/>
        <w:jc w:val="both"/>
      </w:pPr>
      <w:r>
        <w:rPr>
          <w:rFonts w:ascii="Times New Roman"/>
          <w:b w:val="false"/>
          <w:i w:val="false"/>
          <w:color w:val="000000"/>
          <w:sz w:val="28"/>
        </w:rPr>
        <w:t>
      6) Қазақстан Республикасының қолданыстағы заңнамалық актілерінде көзделген өзге де құқықтарды жүзеге асыруға құқығы бар.</w:t>
      </w:r>
    </w:p>
    <w:bookmarkEnd w:id="1335"/>
    <w:bookmarkStart w:name="z1369" w:id="1336"/>
    <w:p>
      <w:pPr>
        <w:spacing w:after="0"/>
        <w:ind w:left="0"/>
        <w:jc w:val="both"/>
      </w:pPr>
      <w:r>
        <w:rPr>
          <w:rFonts w:ascii="Times New Roman"/>
          <w:b w:val="false"/>
          <w:i w:val="false"/>
          <w:color w:val="000000"/>
          <w:sz w:val="28"/>
        </w:rPr>
        <w:t>
      7) басқа мемлекеттік органдармен, жергілікті атқарушы органдармен және ұйымдармен өзара іс-қимылды жүзеге асыруға;</w:t>
      </w:r>
    </w:p>
    <w:bookmarkEnd w:id="1336"/>
    <w:bookmarkStart w:name="z1370" w:id="1337"/>
    <w:p>
      <w:pPr>
        <w:spacing w:after="0"/>
        <w:ind w:left="0"/>
        <w:jc w:val="both"/>
      </w:pPr>
      <w:r>
        <w:rPr>
          <w:rFonts w:ascii="Times New Roman"/>
          <w:b w:val="false"/>
          <w:i w:val="false"/>
          <w:color w:val="000000"/>
          <w:sz w:val="28"/>
        </w:rPr>
        <w:t>
      8) Департаменттің құзыретіне кіретін мәселелер бойынша түсініктемелер, ұсынымдар, нұсқаулар беруге және тиісті шешімдер қабылдауға міндетті;</w:t>
      </w:r>
    </w:p>
    <w:bookmarkEnd w:id="1337"/>
    <w:bookmarkStart w:name="z1371" w:id="1338"/>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сақтауға міндетті;</w:t>
      </w:r>
    </w:p>
    <w:bookmarkEnd w:id="1338"/>
    <w:bookmarkStart w:name="z1372" w:id="1339"/>
    <w:p>
      <w:pPr>
        <w:spacing w:after="0"/>
        <w:ind w:left="0"/>
        <w:jc w:val="both"/>
      </w:pPr>
      <w:r>
        <w:rPr>
          <w:rFonts w:ascii="Times New Roman"/>
          <w:b w:val="false"/>
          <w:i w:val="false"/>
          <w:color w:val="000000"/>
          <w:sz w:val="28"/>
        </w:rPr>
        <w:t>
      10) Департаменттің құзыретіне кіретін мәселелер бойынша тиісті шешімдер қабылдауға;</w:t>
      </w:r>
    </w:p>
    <w:bookmarkEnd w:id="1339"/>
    <w:bookmarkStart w:name="z1373" w:id="1340"/>
    <w:p>
      <w:pPr>
        <w:spacing w:after="0"/>
        <w:ind w:left="0"/>
        <w:jc w:val="both"/>
      </w:pPr>
      <w:r>
        <w:rPr>
          <w:rFonts w:ascii="Times New Roman"/>
          <w:b w:val="false"/>
          <w:i w:val="false"/>
          <w:color w:val="000000"/>
          <w:sz w:val="28"/>
        </w:rPr>
        <w:t>
      11) өз құзыреті шегінде Министрлік пен Комитет басшылығының бұйрықтарын, тапсырмаларын орындауға міндетті;</w:t>
      </w:r>
    </w:p>
    <w:bookmarkEnd w:id="1340"/>
    <w:bookmarkStart w:name="z1374" w:id="1341"/>
    <w:p>
      <w:pPr>
        <w:spacing w:after="0"/>
        <w:ind w:left="0"/>
        <w:jc w:val="both"/>
      </w:pPr>
      <w:r>
        <w:rPr>
          <w:rFonts w:ascii="Times New Roman"/>
          <w:b w:val="false"/>
          <w:i w:val="false"/>
          <w:color w:val="000000"/>
          <w:sz w:val="28"/>
        </w:rPr>
        <w:t>
      12) өз құзыреті шегінде Министрлік, Комитет сұрататын қажетті ақпаратты (материалдарды, анықтамаларды, есептерді) белгіленген мерзімдерде беруге;</w:t>
      </w:r>
    </w:p>
    <w:bookmarkEnd w:id="1341"/>
    <w:bookmarkStart w:name="z1375" w:id="1342"/>
    <w:p>
      <w:pPr>
        <w:spacing w:after="0"/>
        <w:ind w:left="0"/>
        <w:jc w:val="both"/>
      </w:pPr>
      <w:r>
        <w:rPr>
          <w:rFonts w:ascii="Times New Roman"/>
          <w:b w:val="false"/>
          <w:i w:val="false"/>
          <w:color w:val="000000"/>
          <w:sz w:val="28"/>
        </w:rPr>
        <w:t>
      13) құзыреті шегінде құқықтық, консультациялық және практикалық көмекті жүзеге асыруға;</w:t>
      </w:r>
    </w:p>
    <w:bookmarkEnd w:id="1342"/>
    <w:bookmarkStart w:name="z1376" w:id="1343"/>
    <w:p>
      <w:pPr>
        <w:spacing w:after="0"/>
        <w:ind w:left="0"/>
        <w:jc w:val="both"/>
      </w:pPr>
      <w:r>
        <w:rPr>
          <w:rFonts w:ascii="Times New Roman"/>
          <w:b w:val="false"/>
          <w:i w:val="false"/>
          <w:color w:val="000000"/>
          <w:sz w:val="28"/>
        </w:rPr>
        <w:t>
      14) Қазақстан Республикасының қолданыстағы заңнамалық актілерінде көзделген өзге де міндеттерді жүзеге асыруға міндетті.</w:t>
      </w:r>
    </w:p>
    <w:bookmarkEnd w:id="1343"/>
    <w:bookmarkStart w:name="z1377" w:id="1344"/>
    <w:p>
      <w:pPr>
        <w:spacing w:after="0"/>
        <w:ind w:left="0"/>
        <w:jc w:val="both"/>
      </w:pPr>
      <w:r>
        <w:rPr>
          <w:rFonts w:ascii="Times New Roman"/>
          <w:b w:val="false"/>
          <w:i w:val="false"/>
          <w:color w:val="000000"/>
          <w:sz w:val="28"/>
        </w:rPr>
        <w:t>
      15. Функциялары:</w:t>
      </w:r>
    </w:p>
    <w:bookmarkEnd w:id="1344"/>
    <w:bookmarkStart w:name="z1378" w:id="1345"/>
    <w:p>
      <w:pPr>
        <w:spacing w:after="0"/>
        <w:ind w:left="0"/>
        <w:jc w:val="both"/>
      </w:pPr>
      <w:r>
        <w:rPr>
          <w:rFonts w:ascii="Times New Roman"/>
          <w:b w:val="false"/>
          <w:i w:val="false"/>
          <w:color w:val="000000"/>
          <w:sz w:val="28"/>
        </w:rPr>
        <w:t>
      1) Департаменттің құзыреті шегінде іске асыру және бақылау-қадағалау функцияларын жүзеге асырады және Министрліктің стратегиялық функцияларын және Комитеттің жұмыс жоспарын орындауға қатысады;</w:t>
      </w:r>
    </w:p>
    <w:bookmarkEnd w:id="1345"/>
    <w:bookmarkStart w:name="z1379" w:id="1346"/>
    <w:p>
      <w:pPr>
        <w:spacing w:after="0"/>
        <w:ind w:left="0"/>
        <w:jc w:val="both"/>
      </w:pPr>
      <w:r>
        <w:rPr>
          <w:rFonts w:ascii="Times New Roman"/>
          <w:b w:val="false"/>
          <w:i w:val="false"/>
          <w:color w:val="000000"/>
          <w:sz w:val="28"/>
        </w:rPr>
        <w:t>
      2) өз құзыреті шегінде Комитетпен келісім бойынша халықаралық ынтымақтастықты жүзеге асыруға қатысады;</w:t>
      </w:r>
    </w:p>
    <w:bookmarkEnd w:id="1346"/>
    <w:bookmarkStart w:name="z1380" w:id="1347"/>
    <w:p>
      <w:pPr>
        <w:spacing w:after="0"/>
        <w:ind w:left="0"/>
        <w:jc w:val="both"/>
      </w:pPr>
      <w:r>
        <w:rPr>
          <w:rFonts w:ascii="Times New Roman"/>
          <w:b w:val="false"/>
          <w:i w:val="false"/>
          <w:color w:val="000000"/>
          <w:sz w:val="28"/>
        </w:rPr>
        <w:t>
      3) Департамент құзыреті шегінде нормативтік құқықтық актілерді әзірлеуге қатысады;</w:t>
      </w:r>
    </w:p>
    <w:bookmarkEnd w:id="1347"/>
    <w:bookmarkStart w:name="z1381" w:id="1348"/>
    <w:p>
      <w:pPr>
        <w:spacing w:after="0"/>
        <w:ind w:left="0"/>
        <w:jc w:val="both"/>
      </w:pPr>
      <w:r>
        <w:rPr>
          <w:rFonts w:ascii="Times New Roman"/>
          <w:b w:val="false"/>
          <w:i w:val="false"/>
          <w:color w:val="000000"/>
          <w:sz w:val="28"/>
        </w:rPr>
        <w:t>
      4) мемлекеттік қызметтер көрсету тәртібін айқындайтын заңға тәуелді нормативтік құқықтық актілерге сәйкес мемлекеттік қызметтер көрсетеді;</w:t>
      </w:r>
    </w:p>
    <w:bookmarkEnd w:id="1348"/>
    <w:bookmarkStart w:name="z1382" w:id="1349"/>
    <w:p>
      <w:pPr>
        <w:spacing w:after="0"/>
        <w:ind w:left="0"/>
        <w:jc w:val="both"/>
      </w:pPr>
      <w:r>
        <w:rPr>
          <w:rFonts w:ascii="Times New Roman"/>
          <w:b w:val="false"/>
          <w:i w:val="false"/>
          <w:color w:val="000000"/>
          <w:sz w:val="28"/>
        </w:rPr>
        <w:t>
      5) қауіпті өндірістік объектілердегі авариялар салдарынан болған авариялар мен жазатайым оқиғаларды тергеп-тексеруді өз құзыреті шегінде мүдделі мемлекеттік органдармен бірлесіп ұйымдастыруды және жүргізуді жүзеге асырады;</w:t>
      </w:r>
    </w:p>
    <w:bookmarkEnd w:id="1349"/>
    <w:bookmarkStart w:name="z1383" w:id="1350"/>
    <w:p>
      <w:pPr>
        <w:spacing w:after="0"/>
        <w:ind w:left="0"/>
        <w:jc w:val="both"/>
      </w:pPr>
      <w:r>
        <w:rPr>
          <w:rFonts w:ascii="Times New Roman"/>
          <w:b w:val="false"/>
          <w:i w:val="false"/>
          <w:color w:val="000000"/>
          <w:sz w:val="28"/>
        </w:rPr>
        <w:t>
      6) қауіпті өндірістік объектіні пайдалануға беру кезінде оны қабылдау сынақтарына, техникалық куәландыруға қатысады;</w:t>
      </w:r>
    </w:p>
    <w:bookmarkEnd w:id="1350"/>
    <w:bookmarkStart w:name="z1384" w:id="1351"/>
    <w:p>
      <w:pPr>
        <w:spacing w:after="0"/>
        <w:ind w:left="0"/>
        <w:jc w:val="both"/>
      </w:pPr>
      <w:r>
        <w:rPr>
          <w:rFonts w:ascii="Times New Roman"/>
          <w:b w:val="false"/>
          <w:i w:val="false"/>
          <w:color w:val="000000"/>
          <w:sz w:val="28"/>
        </w:rPr>
        <w:t>
      7) жарылыс жұмыстарын жүргізуге рұқсат береді;</w:t>
      </w:r>
    </w:p>
    <w:bookmarkEnd w:id="1351"/>
    <w:bookmarkStart w:name="z1385" w:id="1352"/>
    <w:p>
      <w:pPr>
        <w:spacing w:after="0"/>
        <w:ind w:left="0"/>
        <w:jc w:val="both"/>
      </w:pPr>
      <w:r>
        <w:rPr>
          <w:rFonts w:ascii="Times New Roman"/>
          <w:b w:val="false"/>
          <w:i w:val="false"/>
          <w:color w:val="000000"/>
          <w:sz w:val="28"/>
        </w:rPr>
        <w:t>
      8) адамдардың өмірі мен денсаулығына қатер төндіретін айрықша жағдайларда сот шешімінсіз дара кәсіпкерлердің, қауіпті өндірістік объектілерді, техникалық құрылғыларды пайдалануға байланысты ұйымдардың қызметін немесе қызметінің жекелеген түрлерін көрсетілген мерзімде міндетті түрде сотқа талап арыз бере отырып, үш күннен аспайтын мерзімге тоқтата тұрады немесе тыйым салады;</w:t>
      </w:r>
    </w:p>
    <w:bookmarkEnd w:id="1352"/>
    <w:bookmarkStart w:name="z1386" w:id="1353"/>
    <w:p>
      <w:pPr>
        <w:spacing w:after="0"/>
        <w:ind w:left="0"/>
        <w:jc w:val="both"/>
      </w:pPr>
      <w:r>
        <w:rPr>
          <w:rFonts w:ascii="Times New Roman"/>
          <w:b w:val="false"/>
          <w:i w:val="false"/>
          <w:color w:val="000000"/>
          <w:sz w:val="28"/>
        </w:rPr>
        <w:t>
      9) екі және одан да көп облыстар шегінде орналастырылатын қауіпті өндірістік объектіні, сондай-ақ "Азаматтық қорғау туралы" Қазақстан Республикасының Заңында белгіленген тәртіппен стратегиялық объектілерді қоспағанда, қауіпті өндірістік объектілерді салуға, кеңейтуге, реконструкциялауға, жаңғыртуға, консервациялауға және жоюға арналған жобалау құжаттамасын келіседі;</w:t>
      </w:r>
    </w:p>
    <w:bookmarkEnd w:id="1353"/>
    <w:bookmarkStart w:name="z1387" w:id="1354"/>
    <w:p>
      <w:pPr>
        <w:spacing w:after="0"/>
        <w:ind w:left="0"/>
        <w:jc w:val="both"/>
      </w:pPr>
      <w:r>
        <w:rPr>
          <w:rFonts w:ascii="Times New Roman"/>
          <w:b w:val="false"/>
          <w:i w:val="false"/>
          <w:color w:val="000000"/>
          <w:sz w:val="28"/>
        </w:rPr>
        <w:t>
      10) әлеуметтік инфрақұрылым объектілеріндегі қауіпті техникалық құрылғыларды қоспағанда қауіпті өндірістік объектілерді, қауіпті техникалық құрылғыларды есепке қоюды және есептен шығаруды жүзеге асырады;</w:t>
      </w:r>
    </w:p>
    <w:bookmarkEnd w:id="1354"/>
    <w:bookmarkStart w:name="z1388" w:id="1355"/>
    <w:p>
      <w:pPr>
        <w:spacing w:after="0"/>
        <w:ind w:left="0"/>
        <w:jc w:val="both"/>
      </w:pPr>
      <w:r>
        <w:rPr>
          <w:rFonts w:ascii="Times New Roman"/>
          <w:b w:val="false"/>
          <w:i w:val="false"/>
          <w:color w:val="000000"/>
          <w:sz w:val="28"/>
        </w:rPr>
        <w:t>
      11) қауіпті өндірістік объектілерде оқу дабылдарын жүргізуге қатысады;</w:t>
      </w:r>
    </w:p>
    <w:bookmarkEnd w:id="1355"/>
    <w:bookmarkStart w:name="z1389" w:id="1356"/>
    <w:p>
      <w:pPr>
        <w:spacing w:after="0"/>
        <w:ind w:left="0"/>
        <w:jc w:val="both"/>
      </w:pPr>
      <w:r>
        <w:rPr>
          <w:rFonts w:ascii="Times New Roman"/>
          <w:b w:val="false"/>
          <w:i w:val="false"/>
          <w:color w:val="000000"/>
          <w:sz w:val="28"/>
        </w:rPr>
        <w:t>
      12) жарылғыш заттар мен олардың негізінде жасалған бұйымдарды бақылау және қабылдау сынақтарын жүргізу жөніндегі комиссияға қатысады;</w:t>
      </w:r>
    </w:p>
    <w:bookmarkEnd w:id="1356"/>
    <w:bookmarkStart w:name="z1390" w:id="1357"/>
    <w:p>
      <w:pPr>
        <w:spacing w:after="0"/>
        <w:ind w:left="0"/>
        <w:jc w:val="both"/>
      </w:pPr>
      <w:r>
        <w:rPr>
          <w:rFonts w:ascii="Times New Roman"/>
          <w:b w:val="false"/>
          <w:i w:val="false"/>
          <w:color w:val="000000"/>
          <w:sz w:val="28"/>
        </w:rPr>
        <w:t>
      13) қауіпті өндірістік объектілер мен қауіпті техникалық құрылғыларды пайдаланатын ұйымдардың өнеркәсіптік қауіпсіздік талаптарын сақтауына мемлекеттік бақылауды және қадағалауды жүзеге асырады;</w:t>
      </w:r>
    </w:p>
    <w:bookmarkEnd w:id="1357"/>
    <w:bookmarkStart w:name="z1391" w:id="1358"/>
    <w:p>
      <w:pPr>
        <w:spacing w:after="0"/>
        <w:ind w:left="0"/>
        <w:jc w:val="both"/>
      </w:pPr>
      <w:r>
        <w:rPr>
          <w:rFonts w:ascii="Times New Roman"/>
          <w:b w:val="false"/>
          <w:i w:val="false"/>
          <w:color w:val="000000"/>
          <w:sz w:val="28"/>
        </w:rPr>
        <w:t>
      14) өндірістік ғимараттарға, технологиялық құрылыстарға және қауіпті өндірістік объектілердің техникалық құрылғыларына, қауіпті техникалық құрылғыларға техникалық куәландырудың уақтылы жүргізілуіне мемлекеттік бақылауды және қадағалауды жүзеге асырады;</w:t>
      </w:r>
    </w:p>
    <w:bookmarkEnd w:id="1358"/>
    <w:bookmarkStart w:name="z1392" w:id="1359"/>
    <w:p>
      <w:pPr>
        <w:spacing w:after="0"/>
        <w:ind w:left="0"/>
        <w:jc w:val="both"/>
      </w:pPr>
      <w:r>
        <w:rPr>
          <w:rFonts w:ascii="Times New Roman"/>
          <w:b w:val="false"/>
          <w:i w:val="false"/>
          <w:color w:val="000000"/>
          <w:sz w:val="28"/>
        </w:rPr>
        <w:t>
      15) қауіпті өндірістік объектілер мен қауіпті техникалық құрылғыларды пайдаланатын ұйымдардың авариялар мен олардың зардаптарын жою және оқшаулау жөніндегі жұмыстарды жүргізуге әзірлігін мемлекеттік бақылауды және қадағалауды жүзеге асырады;</w:t>
      </w:r>
    </w:p>
    <w:bookmarkEnd w:id="1359"/>
    <w:bookmarkStart w:name="z1393" w:id="1360"/>
    <w:p>
      <w:pPr>
        <w:spacing w:after="0"/>
        <w:ind w:left="0"/>
        <w:jc w:val="both"/>
      </w:pPr>
      <w:r>
        <w:rPr>
          <w:rFonts w:ascii="Times New Roman"/>
          <w:b w:val="false"/>
          <w:i w:val="false"/>
          <w:color w:val="000000"/>
          <w:sz w:val="28"/>
        </w:rPr>
        <w:t>
      16) магистральдық құбырды пайдалану кезінде өнеркәсіптік қауіпсіздік саласындағы мемлекеттік бақылауды және қадағалауды жүзеге асырады;</w:t>
      </w:r>
    </w:p>
    <w:bookmarkEnd w:id="1360"/>
    <w:bookmarkStart w:name="z1394" w:id="1361"/>
    <w:p>
      <w:pPr>
        <w:spacing w:after="0"/>
        <w:ind w:left="0"/>
        <w:jc w:val="both"/>
      </w:pPr>
      <w:r>
        <w:rPr>
          <w:rFonts w:ascii="Times New Roman"/>
          <w:b w:val="false"/>
          <w:i w:val="false"/>
          <w:color w:val="000000"/>
          <w:sz w:val="28"/>
        </w:rPr>
        <w:t>
      17) тұрмыстық және коммуналдық-тұрмыстық тұтынушылардың газ тұтыну жүйелері мен газ жабдықтарын қоспағанда, тұрмыстық баллондар мен газбен жабдықтау жүйелерінің объектілерін қауіпсіз пайдалану талаптарын сақтау бөлігінде газ және газбен жабдықтау саласында мемлекеттік бақылауды жүзеге асырады;</w:t>
      </w:r>
    </w:p>
    <w:bookmarkEnd w:id="1361"/>
    <w:bookmarkStart w:name="z1395" w:id="1362"/>
    <w:p>
      <w:pPr>
        <w:spacing w:after="0"/>
        <w:ind w:left="0"/>
        <w:jc w:val="both"/>
      </w:pPr>
      <w:r>
        <w:rPr>
          <w:rFonts w:ascii="Times New Roman"/>
          <w:b w:val="false"/>
          <w:i w:val="false"/>
          <w:color w:val="000000"/>
          <w:sz w:val="28"/>
        </w:rPr>
        <w:t>
      18) бақылау және қадағалау және (немесе) тексеру субъектісіне (объектісіне) бара отырып, профилактикалық бақылау және қадағалау нәтижелері туралы актіні, анықталған бұзушылықтарды жою туралы нұсқамаларды, өнеркәсіптік қауіпсіздік саласындағы қызметке немесе қызметтің жекелеген түрлеріне тыйым салу не тоқтата тұру туралы актіні жеке және заңды тұлғаларға береді;</w:t>
      </w:r>
    </w:p>
    <w:bookmarkEnd w:id="1362"/>
    <w:bookmarkStart w:name="z1396" w:id="1363"/>
    <w:p>
      <w:pPr>
        <w:spacing w:after="0"/>
        <w:ind w:left="0"/>
        <w:jc w:val="both"/>
      </w:pPr>
      <w:r>
        <w:rPr>
          <w:rFonts w:ascii="Times New Roman"/>
          <w:b w:val="false"/>
          <w:i w:val="false"/>
          <w:color w:val="000000"/>
          <w:sz w:val="28"/>
        </w:rPr>
        <w:t>
      19) "Жер қойнауы және жер қойнауын пайдалану туралы" Қазақстан Республикасының Кодексінде белгіленген тәртіппен қатты пайдалы қазбаларды өндіру жөніндегі тау-кен жұмыстарының жоспарын келіседі;</w:t>
      </w:r>
    </w:p>
    <w:bookmarkEnd w:id="1363"/>
    <w:bookmarkStart w:name="z1397" w:id="1364"/>
    <w:p>
      <w:pPr>
        <w:spacing w:after="0"/>
        <w:ind w:left="0"/>
        <w:jc w:val="both"/>
      </w:pPr>
      <w:r>
        <w:rPr>
          <w:rFonts w:ascii="Times New Roman"/>
          <w:b w:val="false"/>
          <w:i w:val="false"/>
          <w:color w:val="000000"/>
          <w:sz w:val="28"/>
        </w:rPr>
        <w:t>
      20) "Жер қойнауы және жер қойнауын пайдалану туралы" Қазақстан Республикасының Кодексінде белгіленген тәртіппен жер қойнауы кеңістігін пайдалану жобасын келіседі;</w:t>
      </w:r>
    </w:p>
    <w:bookmarkEnd w:id="1364"/>
    <w:bookmarkStart w:name="z1398" w:id="1365"/>
    <w:p>
      <w:pPr>
        <w:spacing w:after="0"/>
        <w:ind w:left="0"/>
        <w:jc w:val="both"/>
      </w:pPr>
      <w:r>
        <w:rPr>
          <w:rFonts w:ascii="Times New Roman"/>
          <w:b w:val="false"/>
          <w:i w:val="false"/>
          <w:color w:val="000000"/>
          <w:sz w:val="28"/>
        </w:rPr>
        <w:t>
      21) Қазақстан Республикасының Кәсіпкерлік кодексіне сәйкес өнеркәсіптік қауіпсіздік саласындағы тәуекел дәрежесін бағалау өлшемшарттарын, тексеру парақтарын әзірлеуге қатысады;</w:t>
      </w:r>
    </w:p>
    <w:bookmarkEnd w:id="1365"/>
    <w:bookmarkStart w:name="z1399" w:id="1366"/>
    <w:p>
      <w:pPr>
        <w:spacing w:after="0"/>
        <w:ind w:left="0"/>
        <w:jc w:val="both"/>
      </w:pPr>
      <w:r>
        <w:rPr>
          <w:rFonts w:ascii="Times New Roman"/>
          <w:b w:val="false"/>
          <w:i w:val="false"/>
          <w:color w:val="000000"/>
          <w:sz w:val="28"/>
        </w:rPr>
        <w:t>
      22) берілген рұқсаттар бойынша рұқсат беру талаптарына сәйкестігіне тексерулер жүргізу графигін, сондай-ақ Қазақстан Республикасының Кәсіпкерлік кодексіне сәйкес бақылау және қадағалау субъектісіне (объектісіне) бара отырып, профилактикалық бақылауды және қадағалауды жүргізудің жартыжылдық тізімдерін қалыптастыруға қатысады;</w:t>
      </w:r>
    </w:p>
    <w:bookmarkEnd w:id="1366"/>
    <w:bookmarkStart w:name="z1400" w:id="1367"/>
    <w:p>
      <w:pPr>
        <w:spacing w:after="0"/>
        <w:ind w:left="0"/>
        <w:jc w:val="both"/>
      </w:pPr>
      <w:r>
        <w:rPr>
          <w:rFonts w:ascii="Times New Roman"/>
          <w:b w:val="false"/>
          <w:i w:val="false"/>
          <w:color w:val="000000"/>
          <w:sz w:val="28"/>
        </w:rPr>
        <w:t>
      23) Департамент құзыреті шегінде өтініш берушінің біліктілік және/немесе рұқсат беру талаптарына сәйкестігіне рұқсат беру бақылауын жүзеге асырады;</w:t>
      </w:r>
    </w:p>
    <w:bookmarkEnd w:id="1367"/>
    <w:bookmarkStart w:name="z1401" w:id="1368"/>
    <w:p>
      <w:pPr>
        <w:spacing w:after="0"/>
        <w:ind w:left="0"/>
        <w:jc w:val="both"/>
      </w:pPr>
      <w:r>
        <w:rPr>
          <w:rFonts w:ascii="Times New Roman"/>
          <w:b w:val="false"/>
          <w:i w:val="false"/>
          <w:color w:val="000000"/>
          <w:sz w:val="28"/>
        </w:rPr>
        <w:t>
      24) Департамент құзыреті шегінде әкімшілік құқық бұзушылық туралы істер жүргізуді жүзеге асырады;</w:t>
      </w:r>
    </w:p>
    <w:bookmarkEnd w:id="1368"/>
    <w:bookmarkStart w:name="z1402" w:id="1369"/>
    <w:p>
      <w:pPr>
        <w:spacing w:after="0"/>
        <w:ind w:left="0"/>
        <w:jc w:val="both"/>
      </w:pPr>
      <w:r>
        <w:rPr>
          <w:rFonts w:ascii="Times New Roman"/>
          <w:b w:val="false"/>
          <w:i w:val="false"/>
          <w:color w:val="000000"/>
          <w:sz w:val="28"/>
        </w:rPr>
        <w:t>
      25) құзыретті органдармен бірлесіп жарылғыш материалдарды жою жөніндегі комиссияның құрамына қатысады;</w:t>
      </w:r>
    </w:p>
    <w:bookmarkEnd w:id="1369"/>
    <w:bookmarkStart w:name="z1403" w:id="1370"/>
    <w:p>
      <w:pPr>
        <w:spacing w:after="0"/>
        <w:ind w:left="0"/>
        <w:jc w:val="both"/>
      </w:pPr>
      <w:r>
        <w:rPr>
          <w:rFonts w:ascii="Times New Roman"/>
          <w:b w:val="false"/>
          <w:i w:val="false"/>
          <w:color w:val="000000"/>
          <w:sz w:val="28"/>
        </w:rPr>
        <w:t>
      26) "Жер қойнауы және жер қойнауын пайдалану туралы" Қазақстан Республикасының Кодексінде белгіленген тәртіппен қатты пайдалы қазбаларды өндіру учаскесіндегі (оның бір бөлігіндегі) операциялардың салдарын жою жөніндегі комиссияға қатысады;</w:t>
      </w:r>
    </w:p>
    <w:bookmarkEnd w:id="1370"/>
    <w:bookmarkStart w:name="z1404" w:id="1371"/>
    <w:p>
      <w:pPr>
        <w:spacing w:after="0"/>
        <w:ind w:left="0"/>
        <w:jc w:val="both"/>
      </w:pPr>
      <w:r>
        <w:rPr>
          <w:rFonts w:ascii="Times New Roman"/>
          <w:b w:val="false"/>
          <w:i w:val="false"/>
          <w:color w:val="000000"/>
          <w:sz w:val="28"/>
        </w:rPr>
        <w:t>
      27) "Жер қойнауы және жер қойнауын пайдалану туралы" Қазақстан Республикасының Кодексінде белгіленген тәртіппен қатты пайдалы қазбаларды өндіру жер қойнауы учаскесін консервациялау жөніндегі комиссияға қатысады;</w:t>
      </w:r>
    </w:p>
    <w:bookmarkEnd w:id="1371"/>
    <w:bookmarkStart w:name="z1405" w:id="1372"/>
    <w:p>
      <w:pPr>
        <w:spacing w:after="0"/>
        <w:ind w:left="0"/>
        <w:jc w:val="both"/>
      </w:pPr>
      <w:r>
        <w:rPr>
          <w:rFonts w:ascii="Times New Roman"/>
          <w:b w:val="false"/>
          <w:i w:val="false"/>
          <w:color w:val="000000"/>
          <w:sz w:val="28"/>
        </w:rPr>
        <w:t>
      28) "Жер қойнауы және жер қойнауын пайдалану туралы" Қазақстан Республикасының Кодексінде белгіленген тәртіппен жер қойнауы кеңістігін пайдалану жөніндегі операциялардың салдарын жою жөніндегі комиссияға қатысады;</w:t>
      </w:r>
    </w:p>
    <w:bookmarkEnd w:id="1372"/>
    <w:bookmarkStart w:name="z1406" w:id="1373"/>
    <w:p>
      <w:pPr>
        <w:spacing w:after="0"/>
        <w:ind w:left="0"/>
        <w:jc w:val="both"/>
      </w:pPr>
      <w:r>
        <w:rPr>
          <w:rFonts w:ascii="Times New Roman"/>
          <w:b w:val="false"/>
          <w:i w:val="false"/>
          <w:color w:val="000000"/>
          <w:sz w:val="28"/>
        </w:rPr>
        <w:t>
      29) жеке және заңды тұлғалардың өтініштерін қарау кезінде жүйелік проблемаларды талдауды және анықтауды жүзеге асырады;</w:t>
      </w:r>
    </w:p>
    <w:bookmarkEnd w:id="1373"/>
    <w:bookmarkStart w:name="z1407" w:id="1374"/>
    <w:p>
      <w:pPr>
        <w:spacing w:after="0"/>
        <w:ind w:left="0"/>
        <w:jc w:val="both"/>
      </w:pPr>
      <w:r>
        <w:rPr>
          <w:rFonts w:ascii="Times New Roman"/>
          <w:b w:val="false"/>
          <w:i w:val="false"/>
          <w:color w:val="000000"/>
          <w:sz w:val="28"/>
        </w:rPr>
        <w:t>
      30) 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1374"/>
    <w:bookmarkStart w:name="z1408" w:id="1375"/>
    <w:p>
      <w:pPr>
        <w:spacing w:after="0"/>
        <w:ind w:left="0"/>
        <w:jc w:val="left"/>
      </w:pPr>
      <w:r>
        <w:rPr>
          <w:rFonts w:ascii="Times New Roman"/>
          <w:b/>
          <w:i w:val="false"/>
          <w:color w:val="000000"/>
        </w:rPr>
        <w:t xml:space="preserve"> 3-тарау. Департаменттің қызметін ұйымдастыру кезіндегі оның басшысының мәртебесі және өкілеттіктері</w:t>
      </w:r>
    </w:p>
    <w:bookmarkEnd w:id="1375"/>
    <w:bookmarkStart w:name="z1409" w:id="1376"/>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асыруына дербес жауапты болатын Қарағанды облысы бойынша өнеркәсіптік қауіпсіздік саласындағы мемлекеттік бақылау және қадағалау жөніндегі бас мемлекеттік инспектор – басшы жүзеге асырады.</w:t>
      </w:r>
    </w:p>
    <w:bookmarkEnd w:id="1376"/>
    <w:bookmarkStart w:name="z1410" w:id="1377"/>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1377"/>
    <w:bookmarkStart w:name="z1411" w:id="1378"/>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орынбасары болады.</w:t>
      </w:r>
    </w:p>
    <w:bookmarkEnd w:id="1378"/>
    <w:bookmarkStart w:name="z1412" w:id="1379"/>
    <w:p>
      <w:pPr>
        <w:spacing w:after="0"/>
        <w:ind w:left="0"/>
        <w:jc w:val="both"/>
      </w:pPr>
      <w:r>
        <w:rPr>
          <w:rFonts w:ascii="Times New Roman"/>
          <w:b w:val="false"/>
          <w:i w:val="false"/>
          <w:color w:val="000000"/>
          <w:sz w:val="28"/>
        </w:rPr>
        <w:t>
      19. Қарағанды облысы бойынша өнеркәсіптік қауіпсіздік саласындағы мемлекеттік бақылау және қадағалау жөніндегі бас мемлекеттік инспектордың өкілеттіктері:</w:t>
      </w:r>
    </w:p>
    <w:bookmarkEnd w:id="1379"/>
    <w:bookmarkStart w:name="z1413" w:id="1380"/>
    <w:p>
      <w:pPr>
        <w:spacing w:after="0"/>
        <w:ind w:left="0"/>
        <w:jc w:val="both"/>
      </w:pPr>
      <w:r>
        <w:rPr>
          <w:rFonts w:ascii="Times New Roman"/>
          <w:b w:val="false"/>
          <w:i w:val="false"/>
          <w:color w:val="000000"/>
          <w:sz w:val="28"/>
        </w:rPr>
        <w:t>
      1) Департаменттің жұмыс жоспарын әзірлейді және Комитетке келісуге енгізеді, келісілгеннен кейін бекітеді;</w:t>
      </w:r>
    </w:p>
    <w:bookmarkEnd w:id="1380"/>
    <w:bookmarkStart w:name="z1414" w:id="1381"/>
    <w:p>
      <w:pPr>
        <w:spacing w:after="0"/>
        <w:ind w:left="0"/>
        <w:jc w:val="both"/>
      </w:pPr>
      <w:r>
        <w:rPr>
          <w:rFonts w:ascii="Times New Roman"/>
          <w:b w:val="false"/>
          <w:i w:val="false"/>
          <w:color w:val="000000"/>
          <w:sz w:val="28"/>
        </w:rPr>
        <w:t>
      2) бөлімдердің ережесін және бөлім басшылары мен Департамент қызметкерлерінің лауазымдық нұсқаулықтарын бекітеді;</w:t>
      </w:r>
    </w:p>
    <w:bookmarkEnd w:id="1381"/>
    <w:bookmarkStart w:name="z1415" w:id="1382"/>
    <w:p>
      <w:pPr>
        <w:spacing w:after="0"/>
        <w:ind w:left="0"/>
        <w:jc w:val="both"/>
      </w:pPr>
      <w:r>
        <w:rPr>
          <w:rFonts w:ascii="Times New Roman"/>
          <w:b w:val="false"/>
          <w:i w:val="false"/>
          <w:color w:val="000000"/>
          <w:sz w:val="28"/>
        </w:rPr>
        <w:t>
      3) Департаменттің жұмыс жоспарын орындау жөніндегі есептілікті Комитетке жартыжылдықта бір рет уақтылы ұсынуды қамтамасыз етеді;</w:t>
      </w:r>
    </w:p>
    <w:bookmarkEnd w:id="1382"/>
    <w:bookmarkStart w:name="z1416" w:id="1383"/>
    <w:p>
      <w:pPr>
        <w:spacing w:after="0"/>
        <w:ind w:left="0"/>
        <w:jc w:val="both"/>
      </w:pPr>
      <w:r>
        <w:rPr>
          <w:rFonts w:ascii="Times New Roman"/>
          <w:b w:val="false"/>
          <w:i w:val="false"/>
          <w:color w:val="000000"/>
          <w:sz w:val="28"/>
        </w:rPr>
        <w:t>
      4) өз құзыреті шегінде бұйрықтарға қол қояды;</w:t>
      </w:r>
    </w:p>
    <w:bookmarkEnd w:id="1383"/>
    <w:bookmarkStart w:name="z1417" w:id="1384"/>
    <w:p>
      <w:pPr>
        <w:spacing w:after="0"/>
        <w:ind w:left="0"/>
        <w:jc w:val="both"/>
      </w:pPr>
      <w:r>
        <w:rPr>
          <w:rFonts w:ascii="Times New Roman"/>
          <w:b w:val="false"/>
          <w:i w:val="false"/>
          <w:color w:val="000000"/>
          <w:sz w:val="28"/>
        </w:rPr>
        <w:t>
      5) бөлім басшыларын және Департамент қызметкерлерін қызметке тағайындайды және қызметтен босатады;</w:t>
      </w:r>
    </w:p>
    <w:bookmarkEnd w:id="1384"/>
    <w:bookmarkStart w:name="z1418" w:id="1385"/>
    <w:p>
      <w:pPr>
        <w:spacing w:after="0"/>
        <w:ind w:left="0"/>
        <w:jc w:val="both"/>
      </w:pPr>
      <w:r>
        <w:rPr>
          <w:rFonts w:ascii="Times New Roman"/>
          <w:b w:val="false"/>
          <w:i w:val="false"/>
          <w:color w:val="000000"/>
          <w:sz w:val="28"/>
        </w:rPr>
        <w:t>
      6) Департаменттің бөлім басшылары мен қызметкерлерін іссапарға жіберу, демалыс беру, материалдық көмек көрсету, даярлау (қайта даярлау), біліктілікті арттыру, көтермелеу, үстемеақылар мен сыйлықақылар төлеу мәселелерін шешеді;</w:t>
      </w:r>
    </w:p>
    <w:bookmarkEnd w:id="1385"/>
    <w:bookmarkStart w:name="z1419" w:id="1386"/>
    <w:p>
      <w:pPr>
        <w:spacing w:after="0"/>
        <w:ind w:left="0"/>
        <w:jc w:val="both"/>
      </w:pPr>
      <w:r>
        <w:rPr>
          <w:rFonts w:ascii="Times New Roman"/>
          <w:b w:val="false"/>
          <w:i w:val="false"/>
          <w:color w:val="000000"/>
          <w:sz w:val="28"/>
        </w:rPr>
        <w:t>
      7) өз құзыреті шегінде қолданыстағы заңнамаға сәйкес Департаментті мемлекеттік органдарда және өзге де ұйымдарда ұсынады;</w:t>
      </w:r>
    </w:p>
    <w:bookmarkEnd w:id="1386"/>
    <w:bookmarkStart w:name="z1420" w:id="1387"/>
    <w:p>
      <w:pPr>
        <w:spacing w:after="0"/>
        <w:ind w:left="0"/>
        <w:jc w:val="both"/>
      </w:pPr>
      <w:r>
        <w:rPr>
          <w:rFonts w:ascii="Times New Roman"/>
          <w:b w:val="false"/>
          <w:i w:val="false"/>
          <w:color w:val="000000"/>
          <w:sz w:val="28"/>
        </w:rPr>
        <w:t>
      8) заңнамада белгіленген тәртіппен Департаменттің бөлім басшылары мен қызметкерлерін көтермелейді және оларға тәртіптік жаза қолданады;</w:t>
      </w:r>
    </w:p>
    <w:bookmarkEnd w:id="1387"/>
    <w:bookmarkStart w:name="z1421" w:id="1388"/>
    <w:p>
      <w:pPr>
        <w:spacing w:after="0"/>
        <w:ind w:left="0"/>
        <w:jc w:val="both"/>
      </w:pPr>
      <w:r>
        <w:rPr>
          <w:rFonts w:ascii="Times New Roman"/>
          <w:b w:val="false"/>
          <w:i w:val="false"/>
          <w:color w:val="000000"/>
          <w:sz w:val="28"/>
        </w:rPr>
        <w:t>
      9) сыбайлас жемқорлық құқық бұзушылықтар не сыбайлас жемқорлық әрекеттерінің туындауына ықпал ететін әрекеттер тіркелген жағдайларда бұл туралы Комитет басшылығын хабардар етеді;</w:t>
      </w:r>
    </w:p>
    <w:bookmarkEnd w:id="1388"/>
    <w:bookmarkStart w:name="z1422" w:id="1389"/>
    <w:p>
      <w:pPr>
        <w:spacing w:after="0"/>
        <w:ind w:left="0"/>
        <w:jc w:val="both"/>
      </w:pPr>
      <w:r>
        <w:rPr>
          <w:rFonts w:ascii="Times New Roman"/>
          <w:b w:val="false"/>
          <w:i w:val="false"/>
          <w:color w:val="000000"/>
          <w:sz w:val="28"/>
        </w:rPr>
        <w:t>
      10) Департамент қызметкерлерінің мемлекеттік қызметшілердің қызметтік әдеп нормаларын сақтауын қамтамасыз етеді;</w:t>
      </w:r>
    </w:p>
    <w:bookmarkEnd w:id="1389"/>
    <w:bookmarkStart w:name="z1423" w:id="1390"/>
    <w:p>
      <w:pPr>
        <w:spacing w:after="0"/>
        <w:ind w:left="0"/>
        <w:jc w:val="both"/>
      </w:pPr>
      <w:r>
        <w:rPr>
          <w:rFonts w:ascii="Times New Roman"/>
          <w:b w:val="false"/>
          <w:i w:val="false"/>
          <w:color w:val="000000"/>
          <w:sz w:val="28"/>
        </w:rPr>
        <w:t>
      11) Департаментте Сыбайлас жемқорлыққа қарсы іс-қимылға бағытталған шараларды қабылдайды және сыбайлас жемқорлыққа қарсы шараларды қабылдағаны үшін дербес жауапты болады;</w:t>
      </w:r>
    </w:p>
    <w:bookmarkEnd w:id="1390"/>
    <w:bookmarkStart w:name="z1424" w:id="1391"/>
    <w:p>
      <w:pPr>
        <w:spacing w:after="0"/>
        <w:ind w:left="0"/>
        <w:jc w:val="both"/>
      </w:pPr>
      <w:r>
        <w:rPr>
          <w:rFonts w:ascii="Times New Roman"/>
          <w:b w:val="false"/>
          <w:i w:val="false"/>
          <w:color w:val="000000"/>
          <w:sz w:val="28"/>
        </w:rPr>
        <w:t>
      12) өз құзыретіне жатқызылған басқа да мәселелер бойынша шешімдер қабылдайды;</w:t>
      </w:r>
    </w:p>
    <w:bookmarkEnd w:id="1391"/>
    <w:bookmarkStart w:name="z1425" w:id="1392"/>
    <w:p>
      <w:pPr>
        <w:spacing w:after="0"/>
        <w:ind w:left="0"/>
        <w:jc w:val="both"/>
      </w:pPr>
      <w:r>
        <w:rPr>
          <w:rFonts w:ascii="Times New Roman"/>
          <w:b w:val="false"/>
          <w:i w:val="false"/>
          <w:color w:val="000000"/>
          <w:sz w:val="28"/>
        </w:rPr>
        <w:t>
      13) Комитет басшылығына Департаменттің құрылымы мен штат кестесі бойынша ұсыныстар береді;</w:t>
      </w:r>
    </w:p>
    <w:bookmarkEnd w:id="1392"/>
    <w:bookmarkStart w:name="z1426" w:id="1393"/>
    <w:p>
      <w:pPr>
        <w:spacing w:after="0"/>
        <w:ind w:left="0"/>
        <w:jc w:val="both"/>
      </w:pPr>
      <w:r>
        <w:rPr>
          <w:rFonts w:ascii="Times New Roman"/>
          <w:b w:val="false"/>
          <w:i w:val="false"/>
          <w:color w:val="000000"/>
          <w:sz w:val="28"/>
        </w:rPr>
        <w:t>
      14) азаматтарды қабылдауды жүзеге асырады;</w:t>
      </w:r>
    </w:p>
    <w:bookmarkEnd w:id="1393"/>
    <w:bookmarkStart w:name="z1427" w:id="1394"/>
    <w:p>
      <w:pPr>
        <w:spacing w:after="0"/>
        <w:ind w:left="0"/>
        <w:jc w:val="both"/>
      </w:pPr>
      <w:r>
        <w:rPr>
          <w:rFonts w:ascii="Times New Roman"/>
          <w:b w:val="false"/>
          <w:i w:val="false"/>
          <w:color w:val="000000"/>
          <w:sz w:val="28"/>
        </w:rPr>
        <w:t>
      15) Департаменттің тәртіптік, бағалау және конкурстық комиссиясының қызметіне жалпы басшылықты жүзеге асырады, атқарушылық және еңбек тәртібінің сақталуын, құжат айналымын ұйымдастыруды бақылайды;</w:t>
      </w:r>
    </w:p>
    <w:bookmarkEnd w:id="1394"/>
    <w:bookmarkStart w:name="z1428" w:id="1395"/>
    <w:p>
      <w:pPr>
        <w:spacing w:after="0"/>
        <w:ind w:left="0"/>
        <w:jc w:val="both"/>
      </w:pPr>
      <w:r>
        <w:rPr>
          <w:rFonts w:ascii="Times New Roman"/>
          <w:b w:val="false"/>
          <w:i w:val="false"/>
          <w:color w:val="000000"/>
          <w:sz w:val="28"/>
        </w:rPr>
        <w:t>
      16) Қазақстан Республикасының заңнамасына сәйкес өзге де өкілеттіктерді жүзеге асырады.</w:t>
      </w:r>
    </w:p>
    <w:bookmarkEnd w:id="1395"/>
    <w:bookmarkStart w:name="z1429" w:id="1396"/>
    <w:p>
      <w:pPr>
        <w:spacing w:after="0"/>
        <w:ind w:left="0"/>
        <w:jc w:val="both"/>
      </w:pPr>
      <w:r>
        <w:rPr>
          <w:rFonts w:ascii="Times New Roman"/>
          <w:b w:val="false"/>
          <w:i w:val="false"/>
          <w:color w:val="000000"/>
          <w:sz w:val="28"/>
        </w:rPr>
        <w:t xml:space="preserve">
      Департамент басшысы болмаған кезеңде оның өкілеттіктерін орындауды қолданыстағы заңнамаға сәйкес оны алмастыратын тұлға жүзеге асырады. </w:t>
      </w:r>
    </w:p>
    <w:bookmarkEnd w:id="1396"/>
    <w:bookmarkStart w:name="z1430" w:id="1397"/>
    <w:p>
      <w:pPr>
        <w:spacing w:after="0"/>
        <w:ind w:left="0"/>
        <w:jc w:val="left"/>
      </w:pPr>
      <w:r>
        <w:rPr>
          <w:rFonts w:ascii="Times New Roman"/>
          <w:b/>
          <w:i w:val="false"/>
          <w:color w:val="000000"/>
        </w:rPr>
        <w:t xml:space="preserve"> 4-тарау. Департаменттің мүлкі</w:t>
      </w:r>
    </w:p>
    <w:bookmarkEnd w:id="1397"/>
    <w:bookmarkStart w:name="z1431" w:id="1398"/>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 оқшауланған мүлкі болуы мүмкін.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398"/>
    <w:bookmarkStart w:name="z1432" w:id="1399"/>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1399"/>
    <w:bookmarkStart w:name="z1433" w:id="1400"/>
    <w:p>
      <w:pPr>
        <w:spacing w:after="0"/>
        <w:ind w:left="0"/>
        <w:jc w:val="both"/>
      </w:pPr>
      <w:r>
        <w:rPr>
          <w:rFonts w:ascii="Times New Roman"/>
          <w:b w:val="false"/>
          <w:i w:val="false"/>
          <w:color w:val="000000"/>
          <w:sz w:val="28"/>
        </w:rPr>
        <w:t>
      22. Егер заңнамада өзгеше белгіленбесе, Департамент өзіне бекітілген мүлікті және оған қаржыландыру жоспары бойынша берілген қаражат есебінен сатып алынған мүлікті дербес иеліктен шығаруға немесе оған өзге тәсілмен билік етуге құқылы емес.</w:t>
      </w:r>
    </w:p>
    <w:bookmarkEnd w:id="1400"/>
    <w:bookmarkStart w:name="z1434" w:id="1401"/>
    <w:p>
      <w:pPr>
        <w:spacing w:after="0"/>
        <w:ind w:left="0"/>
        <w:jc w:val="left"/>
      </w:pPr>
      <w:r>
        <w:rPr>
          <w:rFonts w:ascii="Times New Roman"/>
          <w:b/>
          <w:i w:val="false"/>
          <w:color w:val="000000"/>
        </w:rPr>
        <w:t xml:space="preserve"> 5-тарау. Департаментті қайта ұйымдастыру және тарату</w:t>
      </w:r>
    </w:p>
    <w:bookmarkEnd w:id="1401"/>
    <w:bookmarkStart w:name="z1435" w:id="1402"/>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14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2023 жылғы 4 шілдедегі</w:t>
            </w:r>
            <w:r>
              <w:br/>
            </w:r>
            <w:r>
              <w:rPr>
                <w:rFonts w:ascii="Times New Roman"/>
                <w:b w:val="false"/>
                <w:i w:val="false"/>
                <w:color w:val="000000"/>
                <w:sz w:val="20"/>
              </w:rPr>
              <w:t>№ 363 бұйрығына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30 қазандағы</w:t>
            </w:r>
            <w:r>
              <w:br/>
            </w:r>
            <w:r>
              <w:rPr>
                <w:rFonts w:ascii="Times New Roman"/>
                <w:b w:val="false"/>
                <w:i w:val="false"/>
                <w:color w:val="000000"/>
                <w:sz w:val="20"/>
              </w:rPr>
              <w:t>№ 16 бұйрығына</w:t>
            </w:r>
            <w:r>
              <w:br/>
            </w:r>
            <w:r>
              <w:rPr>
                <w:rFonts w:ascii="Times New Roman"/>
                <w:b w:val="false"/>
                <w:i w:val="false"/>
                <w:color w:val="000000"/>
                <w:sz w:val="20"/>
              </w:rPr>
              <w:t>33-қосымша</w:t>
            </w:r>
          </w:p>
        </w:tc>
      </w:tr>
    </w:tbl>
    <w:bookmarkStart w:name="z1438" w:id="1403"/>
    <w:p>
      <w:pPr>
        <w:spacing w:after="0"/>
        <w:ind w:left="0"/>
        <w:jc w:val="left"/>
      </w:pPr>
      <w:r>
        <w:rPr>
          <w:rFonts w:ascii="Times New Roman"/>
          <w:b/>
          <w:i w:val="false"/>
          <w:color w:val="000000"/>
        </w:rPr>
        <w:t xml:space="preserve"> Қазақстан Республикасы Төтенше жағдайлар министрлігі  Өнеркәсіптік қауіпсіздік комитеті Қостанай облысы  бойынша департаментінің ережесі</w:t>
      </w:r>
    </w:p>
    <w:bookmarkEnd w:id="1403"/>
    <w:bookmarkStart w:name="z1439" w:id="1404"/>
    <w:p>
      <w:pPr>
        <w:spacing w:after="0"/>
        <w:ind w:left="0"/>
        <w:jc w:val="left"/>
      </w:pPr>
      <w:r>
        <w:rPr>
          <w:rFonts w:ascii="Times New Roman"/>
          <w:b/>
          <w:i w:val="false"/>
          <w:color w:val="000000"/>
        </w:rPr>
        <w:t xml:space="preserve"> 1-тарау. Жалпы ережелер</w:t>
      </w:r>
    </w:p>
    <w:bookmarkEnd w:id="1404"/>
    <w:bookmarkStart w:name="z1440" w:id="1405"/>
    <w:p>
      <w:pPr>
        <w:spacing w:after="0"/>
        <w:ind w:left="0"/>
        <w:jc w:val="both"/>
      </w:pPr>
      <w:r>
        <w:rPr>
          <w:rFonts w:ascii="Times New Roman"/>
          <w:b w:val="false"/>
          <w:i w:val="false"/>
          <w:color w:val="000000"/>
          <w:sz w:val="28"/>
        </w:rPr>
        <w:t>
      1. "Қазақстан Республикасы Төтенше жағдайлар министрлігі Өнеркәсіптік қауіпсіздік комитетінің Қостанай облысы бойынша департаменті" республикалық мемлекеттік мекемесі (бұдан әрі - Департамент) "Қазақстан Республикасы Төтенше жағдайлар министрлігінің Өнеркәсіптік қауіпсіздік комитеті" республикалық мемлекеттік мекемесінің (бұдан әрі-Комитет) іске асыру, өнеркәсіптік қауіпсіздік салалары бақылау-қадағалау функцияларын мемлекеттік бақылауды және қадағалауды қамтамасыз етуді жүзеге асыратын аумақтық бөлімшесі болып табылады.</w:t>
      </w:r>
    </w:p>
    <w:bookmarkEnd w:id="1405"/>
    <w:bookmarkStart w:name="z1441" w:id="1406"/>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 Президенті мен Үкіметінің актілеріне, Қазақстан Республикасы Төтенше жағдайлар министрлігінің (бұдан әрі – Министрлік), Комитеттің бұйрықтарына, өзге де нормативтік құқықтық актілерге, сондай-ақ осы Ережеге сәйкес жүзеге асырады.</w:t>
      </w:r>
    </w:p>
    <w:bookmarkEnd w:id="1406"/>
    <w:bookmarkStart w:name="z1442" w:id="1407"/>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өз атауы бар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407"/>
    <w:bookmarkStart w:name="z1443" w:id="1408"/>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408"/>
    <w:bookmarkStart w:name="z1444" w:id="1409"/>
    <w:p>
      <w:pPr>
        <w:spacing w:after="0"/>
        <w:ind w:left="0"/>
        <w:jc w:val="both"/>
      </w:pPr>
      <w:r>
        <w:rPr>
          <w:rFonts w:ascii="Times New Roman"/>
          <w:b w:val="false"/>
          <w:i w:val="false"/>
          <w:color w:val="000000"/>
          <w:sz w:val="28"/>
        </w:rPr>
        <w:t>
      5. Департамент, егер оған заңнамаға сәйкес уәкілеттік берілген болса, Комитет атынан азаматтық-құқықтық қатынастардың тарапынан сөз сөйлеуге құқылы.</w:t>
      </w:r>
    </w:p>
    <w:bookmarkEnd w:id="1409"/>
    <w:bookmarkStart w:name="z1445" w:id="1410"/>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ресімделген бұйрықтарымен және Қазақстан Республикасының заңнамасында көзделген басқа да актілермен шешімдер қабылдайды.          </w:t>
      </w:r>
    </w:p>
    <w:bookmarkEnd w:id="1410"/>
    <w:bookmarkStart w:name="z1446" w:id="1411"/>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411"/>
    <w:bookmarkStart w:name="z1447" w:id="1412"/>
    <w:p>
      <w:pPr>
        <w:spacing w:after="0"/>
        <w:ind w:left="0"/>
        <w:jc w:val="both"/>
      </w:pPr>
      <w:r>
        <w:rPr>
          <w:rFonts w:ascii="Times New Roman"/>
          <w:b w:val="false"/>
          <w:i w:val="false"/>
          <w:color w:val="000000"/>
          <w:sz w:val="28"/>
        </w:rPr>
        <w:t>
      8. Департаменттің орналасқан жері: Қазақстан Республикасы, индексі 110000, Қостанай облысы, Қостанай қаласы, Баймағамбетов көшесі, 150-үй.</w:t>
      </w:r>
    </w:p>
    <w:bookmarkEnd w:id="1412"/>
    <w:bookmarkStart w:name="z1448" w:id="1413"/>
    <w:p>
      <w:pPr>
        <w:spacing w:after="0"/>
        <w:ind w:left="0"/>
        <w:jc w:val="both"/>
      </w:pPr>
      <w:r>
        <w:rPr>
          <w:rFonts w:ascii="Times New Roman"/>
          <w:b w:val="false"/>
          <w:i w:val="false"/>
          <w:color w:val="000000"/>
          <w:sz w:val="28"/>
        </w:rPr>
        <w:t>
      9. Департаменттің толық атауы – "Қазақстан Республикасы Төтенше жағдайлар министрлігі Өнеркәсіптік қауіпсіздік комитетінің Қостанай облысы бойынша департаменті" республикалық мемлекеттік мекемесі.</w:t>
      </w:r>
    </w:p>
    <w:bookmarkEnd w:id="1413"/>
    <w:bookmarkStart w:name="z1449" w:id="1414"/>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414"/>
    <w:bookmarkStart w:name="z1450" w:id="1415"/>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415"/>
    <w:bookmarkStart w:name="z1451" w:id="1416"/>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өкілеттігі болып табылатын міндеттерді орындау тұрғысында шарттық қатынастарға түсуге тыйым салынады.</w:t>
      </w:r>
    </w:p>
    <w:bookmarkEnd w:id="1416"/>
    <w:bookmarkStart w:name="z1452" w:id="1417"/>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мұндай қызметтен алынған кірістер мемлекеттік бюджеттің кірісіне жіберіледі.</w:t>
      </w:r>
    </w:p>
    <w:bookmarkEnd w:id="1417"/>
    <w:bookmarkStart w:name="z1453" w:id="1418"/>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418"/>
    <w:bookmarkStart w:name="z1454" w:id="1419"/>
    <w:p>
      <w:pPr>
        <w:spacing w:after="0"/>
        <w:ind w:left="0"/>
        <w:jc w:val="both"/>
      </w:pPr>
      <w:r>
        <w:rPr>
          <w:rFonts w:ascii="Times New Roman"/>
          <w:b w:val="false"/>
          <w:i w:val="false"/>
          <w:color w:val="000000"/>
          <w:sz w:val="28"/>
        </w:rPr>
        <w:t>
      13. Мақсаттары: қауіпті өндірістік объектілердегі авариялар, инциденттер кезінде туындайтын қауіпті өндірістік факторлардың зиянды әсерінің алдын алу, өнеркәсіптік қауіпсіздік саласындағы мемлекеттік бақылауды және қадағалауды қамтамасыз ету.</w:t>
      </w:r>
    </w:p>
    <w:bookmarkEnd w:id="1419"/>
    <w:bookmarkStart w:name="z1455" w:id="1420"/>
    <w:p>
      <w:pPr>
        <w:spacing w:after="0"/>
        <w:ind w:left="0"/>
        <w:jc w:val="both"/>
      </w:pPr>
      <w:r>
        <w:rPr>
          <w:rFonts w:ascii="Times New Roman"/>
          <w:b w:val="false"/>
          <w:i w:val="false"/>
          <w:color w:val="000000"/>
          <w:sz w:val="28"/>
        </w:rPr>
        <w:t>
      14. Құқықтары мен міндеттері:</w:t>
      </w:r>
    </w:p>
    <w:bookmarkEnd w:id="1420"/>
    <w:bookmarkStart w:name="z1456" w:id="1421"/>
    <w:p>
      <w:pPr>
        <w:spacing w:after="0"/>
        <w:ind w:left="0"/>
        <w:jc w:val="both"/>
      </w:pPr>
      <w:r>
        <w:rPr>
          <w:rFonts w:ascii="Times New Roman"/>
          <w:b w:val="false"/>
          <w:i w:val="false"/>
          <w:color w:val="000000"/>
          <w:sz w:val="28"/>
        </w:rPr>
        <w:t>
      1) өнеркәсіптік қауіпсіздік саласындағы заңнама талаптарының сақталуы бойынша бақылау және қадағалау және (немесе) тексеру субъектісіне (объектісіне) бара отырып, белгіленген тәртіппен және құзыреті шегінде профилактикалық бақылауды және қадағалауды жүзеге асыруға;</w:t>
      </w:r>
    </w:p>
    <w:bookmarkEnd w:id="1421"/>
    <w:bookmarkStart w:name="z1457" w:id="1422"/>
    <w:p>
      <w:pPr>
        <w:spacing w:after="0"/>
        <w:ind w:left="0"/>
        <w:jc w:val="both"/>
      </w:pPr>
      <w:r>
        <w:rPr>
          <w:rFonts w:ascii="Times New Roman"/>
          <w:b w:val="false"/>
          <w:i w:val="false"/>
          <w:color w:val="000000"/>
          <w:sz w:val="28"/>
        </w:rPr>
        <w:t>
      2) заңнамада белгіленген тәртіппен мемлекеттік органдардан, жеке және заңды тұлғалардан қажетті ақпарат пен материалдарды сұратуға және алуға;</w:t>
      </w:r>
    </w:p>
    <w:bookmarkEnd w:id="1422"/>
    <w:bookmarkStart w:name="z1458" w:id="1423"/>
    <w:p>
      <w:pPr>
        <w:spacing w:after="0"/>
        <w:ind w:left="0"/>
        <w:jc w:val="both"/>
      </w:pPr>
      <w:r>
        <w:rPr>
          <w:rFonts w:ascii="Times New Roman"/>
          <w:b w:val="false"/>
          <w:i w:val="false"/>
          <w:color w:val="000000"/>
          <w:sz w:val="28"/>
        </w:rPr>
        <w:t>
      3) өнеркәсіптік қауіпсіздік саласындағы заңнаманы жетілдіру жөніндегі комитетке ұсыныстар енгізуге;</w:t>
      </w:r>
    </w:p>
    <w:bookmarkEnd w:id="1423"/>
    <w:bookmarkStart w:name="z1459" w:id="1424"/>
    <w:p>
      <w:pPr>
        <w:spacing w:after="0"/>
        <w:ind w:left="0"/>
        <w:jc w:val="both"/>
      </w:pPr>
      <w:r>
        <w:rPr>
          <w:rFonts w:ascii="Times New Roman"/>
          <w:b w:val="false"/>
          <w:i w:val="false"/>
          <w:color w:val="000000"/>
          <w:sz w:val="28"/>
        </w:rPr>
        <w:t>
      4) Департаменттің құзыретіне кіретін мәселелер бойынша кеңестер, семинарлар, конференциялар, дөңгелек үстелдер және өзге де іс-шаралар өткізуге міндетті;</w:t>
      </w:r>
    </w:p>
    <w:bookmarkEnd w:id="1424"/>
    <w:bookmarkStart w:name="z1460" w:id="1425"/>
    <w:p>
      <w:pPr>
        <w:spacing w:after="0"/>
        <w:ind w:left="0"/>
        <w:jc w:val="both"/>
      </w:pPr>
      <w:r>
        <w:rPr>
          <w:rFonts w:ascii="Times New Roman"/>
          <w:b w:val="false"/>
          <w:i w:val="false"/>
          <w:color w:val="000000"/>
          <w:sz w:val="28"/>
        </w:rPr>
        <w:t>
      5) өз құзыретіне кіретін мәселелер бойынша өңірлерде, мемлекеттік органдарда, мемлекеттік емес ұйымдарда, сондай-ақ республиканың барлық соттарында Министрлік пен Комитеттің атынан өкілдік етуге және тиісті хат алмасуды жүргізуге, өз атынан азаматтық-құқықтық қатынастарға түсуге;</w:t>
      </w:r>
    </w:p>
    <w:bookmarkEnd w:id="1425"/>
    <w:bookmarkStart w:name="z1461" w:id="1426"/>
    <w:p>
      <w:pPr>
        <w:spacing w:after="0"/>
        <w:ind w:left="0"/>
        <w:jc w:val="both"/>
      </w:pPr>
      <w:r>
        <w:rPr>
          <w:rFonts w:ascii="Times New Roman"/>
          <w:b w:val="false"/>
          <w:i w:val="false"/>
          <w:color w:val="000000"/>
          <w:sz w:val="28"/>
        </w:rPr>
        <w:t>
      6) Қазақстан Республикасының қолданыстағы заңнамалық актілерінде көзделген өзге де құқықтарды жүзеге асыруға құқығы бар.</w:t>
      </w:r>
    </w:p>
    <w:bookmarkEnd w:id="1426"/>
    <w:bookmarkStart w:name="z1462" w:id="1427"/>
    <w:p>
      <w:pPr>
        <w:spacing w:after="0"/>
        <w:ind w:left="0"/>
        <w:jc w:val="both"/>
      </w:pPr>
      <w:r>
        <w:rPr>
          <w:rFonts w:ascii="Times New Roman"/>
          <w:b w:val="false"/>
          <w:i w:val="false"/>
          <w:color w:val="000000"/>
          <w:sz w:val="28"/>
        </w:rPr>
        <w:t>
      7) басқа мемлекеттік органдармен, жергілікті атқарушы органдармен және ұйымдармен өзара іс-қимылды жүзеге асыруға;</w:t>
      </w:r>
    </w:p>
    <w:bookmarkEnd w:id="1427"/>
    <w:bookmarkStart w:name="z1463" w:id="1428"/>
    <w:p>
      <w:pPr>
        <w:spacing w:after="0"/>
        <w:ind w:left="0"/>
        <w:jc w:val="both"/>
      </w:pPr>
      <w:r>
        <w:rPr>
          <w:rFonts w:ascii="Times New Roman"/>
          <w:b w:val="false"/>
          <w:i w:val="false"/>
          <w:color w:val="000000"/>
          <w:sz w:val="28"/>
        </w:rPr>
        <w:t>
      8) Департаменттің құзыретіне кіретін мәселелер бойынша түсініктемелер, ұсынымдар, нұсқаулар беруге және тиісті шешімдер қабылдауға міндетті;</w:t>
      </w:r>
    </w:p>
    <w:bookmarkEnd w:id="1428"/>
    <w:bookmarkStart w:name="z1464" w:id="1429"/>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сақтауға міндетті;</w:t>
      </w:r>
    </w:p>
    <w:bookmarkEnd w:id="1429"/>
    <w:bookmarkStart w:name="z1465" w:id="1430"/>
    <w:p>
      <w:pPr>
        <w:spacing w:after="0"/>
        <w:ind w:left="0"/>
        <w:jc w:val="both"/>
      </w:pPr>
      <w:r>
        <w:rPr>
          <w:rFonts w:ascii="Times New Roman"/>
          <w:b w:val="false"/>
          <w:i w:val="false"/>
          <w:color w:val="000000"/>
          <w:sz w:val="28"/>
        </w:rPr>
        <w:t>
      10) Департаменттің құзыретіне кіретін мәселелер бойынша тиісті шешімдер қабылдауға;</w:t>
      </w:r>
    </w:p>
    <w:bookmarkEnd w:id="1430"/>
    <w:bookmarkStart w:name="z1466" w:id="1431"/>
    <w:p>
      <w:pPr>
        <w:spacing w:after="0"/>
        <w:ind w:left="0"/>
        <w:jc w:val="both"/>
      </w:pPr>
      <w:r>
        <w:rPr>
          <w:rFonts w:ascii="Times New Roman"/>
          <w:b w:val="false"/>
          <w:i w:val="false"/>
          <w:color w:val="000000"/>
          <w:sz w:val="28"/>
        </w:rPr>
        <w:t>
      11) өз құзыреті шегінде Министрлік пен Комитет басшылығының бұйрықтарын, тапсырмаларын орындауға міндетті;</w:t>
      </w:r>
    </w:p>
    <w:bookmarkEnd w:id="1431"/>
    <w:bookmarkStart w:name="z1467" w:id="1432"/>
    <w:p>
      <w:pPr>
        <w:spacing w:after="0"/>
        <w:ind w:left="0"/>
        <w:jc w:val="both"/>
      </w:pPr>
      <w:r>
        <w:rPr>
          <w:rFonts w:ascii="Times New Roman"/>
          <w:b w:val="false"/>
          <w:i w:val="false"/>
          <w:color w:val="000000"/>
          <w:sz w:val="28"/>
        </w:rPr>
        <w:t>
      12) өз құзыреті шегінде Министрлік, Комитет сұрататын қажетті ақпаратты (материалдарды, анықтамаларды, есептерді) белгіленген мерзімдерде беруге;</w:t>
      </w:r>
    </w:p>
    <w:bookmarkEnd w:id="1432"/>
    <w:bookmarkStart w:name="z1468" w:id="1433"/>
    <w:p>
      <w:pPr>
        <w:spacing w:after="0"/>
        <w:ind w:left="0"/>
        <w:jc w:val="both"/>
      </w:pPr>
      <w:r>
        <w:rPr>
          <w:rFonts w:ascii="Times New Roman"/>
          <w:b w:val="false"/>
          <w:i w:val="false"/>
          <w:color w:val="000000"/>
          <w:sz w:val="28"/>
        </w:rPr>
        <w:t>
      13) құзыреті шегінде құқықтық, консультациялық және практикалық көмекті жүзеге асыруға;</w:t>
      </w:r>
    </w:p>
    <w:bookmarkEnd w:id="1433"/>
    <w:bookmarkStart w:name="z1469" w:id="1434"/>
    <w:p>
      <w:pPr>
        <w:spacing w:after="0"/>
        <w:ind w:left="0"/>
        <w:jc w:val="both"/>
      </w:pPr>
      <w:r>
        <w:rPr>
          <w:rFonts w:ascii="Times New Roman"/>
          <w:b w:val="false"/>
          <w:i w:val="false"/>
          <w:color w:val="000000"/>
          <w:sz w:val="28"/>
        </w:rPr>
        <w:t>
      14) Қазақстан Республикасының қолданыстағы заңнамалық актілерінде көзделген өзге де міндеттерді жүзеге асыруға міндетті.</w:t>
      </w:r>
    </w:p>
    <w:bookmarkEnd w:id="1434"/>
    <w:bookmarkStart w:name="z1470" w:id="1435"/>
    <w:p>
      <w:pPr>
        <w:spacing w:after="0"/>
        <w:ind w:left="0"/>
        <w:jc w:val="both"/>
      </w:pPr>
      <w:r>
        <w:rPr>
          <w:rFonts w:ascii="Times New Roman"/>
          <w:b w:val="false"/>
          <w:i w:val="false"/>
          <w:color w:val="000000"/>
          <w:sz w:val="28"/>
        </w:rPr>
        <w:t>
      15. Функциялары:</w:t>
      </w:r>
    </w:p>
    <w:bookmarkEnd w:id="1435"/>
    <w:bookmarkStart w:name="z1471" w:id="1436"/>
    <w:p>
      <w:pPr>
        <w:spacing w:after="0"/>
        <w:ind w:left="0"/>
        <w:jc w:val="both"/>
      </w:pPr>
      <w:r>
        <w:rPr>
          <w:rFonts w:ascii="Times New Roman"/>
          <w:b w:val="false"/>
          <w:i w:val="false"/>
          <w:color w:val="000000"/>
          <w:sz w:val="28"/>
        </w:rPr>
        <w:t>
      1) Департаменттің құзыреті шегінде іске асыру және бақылау-қадағалау функцияларын жүзеге асырады және Министрліктің стратегиялық функцияларын және Комитеттің жұмыс жоспарын орындауға қатысады;</w:t>
      </w:r>
    </w:p>
    <w:bookmarkEnd w:id="1436"/>
    <w:bookmarkStart w:name="z1472" w:id="1437"/>
    <w:p>
      <w:pPr>
        <w:spacing w:after="0"/>
        <w:ind w:left="0"/>
        <w:jc w:val="both"/>
      </w:pPr>
      <w:r>
        <w:rPr>
          <w:rFonts w:ascii="Times New Roman"/>
          <w:b w:val="false"/>
          <w:i w:val="false"/>
          <w:color w:val="000000"/>
          <w:sz w:val="28"/>
        </w:rPr>
        <w:t>
      2) өз құзыреті шегінде Комитетпен келісім бойынша халықаралық ынтымақтастықты жүзеге асыруға қатысады;</w:t>
      </w:r>
    </w:p>
    <w:bookmarkEnd w:id="1437"/>
    <w:bookmarkStart w:name="z1473" w:id="1438"/>
    <w:p>
      <w:pPr>
        <w:spacing w:after="0"/>
        <w:ind w:left="0"/>
        <w:jc w:val="both"/>
      </w:pPr>
      <w:r>
        <w:rPr>
          <w:rFonts w:ascii="Times New Roman"/>
          <w:b w:val="false"/>
          <w:i w:val="false"/>
          <w:color w:val="000000"/>
          <w:sz w:val="28"/>
        </w:rPr>
        <w:t>
      3) Департамент құзыреті шегінде нормативтік құқықтық актілерді әзірлеуге қатысады;</w:t>
      </w:r>
    </w:p>
    <w:bookmarkEnd w:id="1438"/>
    <w:bookmarkStart w:name="z1474" w:id="1439"/>
    <w:p>
      <w:pPr>
        <w:spacing w:after="0"/>
        <w:ind w:left="0"/>
        <w:jc w:val="both"/>
      </w:pPr>
      <w:r>
        <w:rPr>
          <w:rFonts w:ascii="Times New Roman"/>
          <w:b w:val="false"/>
          <w:i w:val="false"/>
          <w:color w:val="000000"/>
          <w:sz w:val="28"/>
        </w:rPr>
        <w:t>
      4) мемлекеттік қызметтер көрсету тәртібін айқындайтын заңға тәуелді нормативтік құқықтық актілерге сәйкес мемлекеттік қызметтер көрсетеді;</w:t>
      </w:r>
    </w:p>
    <w:bookmarkEnd w:id="1439"/>
    <w:bookmarkStart w:name="z1475" w:id="1440"/>
    <w:p>
      <w:pPr>
        <w:spacing w:after="0"/>
        <w:ind w:left="0"/>
        <w:jc w:val="both"/>
      </w:pPr>
      <w:r>
        <w:rPr>
          <w:rFonts w:ascii="Times New Roman"/>
          <w:b w:val="false"/>
          <w:i w:val="false"/>
          <w:color w:val="000000"/>
          <w:sz w:val="28"/>
        </w:rPr>
        <w:t>
      5) қауіпті өндірістік объектілердегі авариялар салдарынан болған авариялар мен жазатайым оқиғаларды тергеп-тексеруді өз құзыреті шегінде мүдделі мемлекеттік органдармен бірлесіп ұйымдастыруды және жүргізуді жүзеге асырады;</w:t>
      </w:r>
    </w:p>
    <w:bookmarkEnd w:id="1440"/>
    <w:bookmarkStart w:name="z1476" w:id="1441"/>
    <w:p>
      <w:pPr>
        <w:spacing w:after="0"/>
        <w:ind w:left="0"/>
        <w:jc w:val="both"/>
      </w:pPr>
      <w:r>
        <w:rPr>
          <w:rFonts w:ascii="Times New Roman"/>
          <w:b w:val="false"/>
          <w:i w:val="false"/>
          <w:color w:val="000000"/>
          <w:sz w:val="28"/>
        </w:rPr>
        <w:t>
      6) қауіпті өндірістік объектіні пайдалануға беру кезінде оны қабылдау сынақтарына, техникалық куәландыруға қатысады;</w:t>
      </w:r>
    </w:p>
    <w:bookmarkEnd w:id="1441"/>
    <w:bookmarkStart w:name="z1477" w:id="1442"/>
    <w:p>
      <w:pPr>
        <w:spacing w:after="0"/>
        <w:ind w:left="0"/>
        <w:jc w:val="both"/>
      </w:pPr>
      <w:r>
        <w:rPr>
          <w:rFonts w:ascii="Times New Roman"/>
          <w:b w:val="false"/>
          <w:i w:val="false"/>
          <w:color w:val="000000"/>
          <w:sz w:val="28"/>
        </w:rPr>
        <w:t>
      7) жарылыс жұмыстарын жүргізуге рұқсат береді;</w:t>
      </w:r>
    </w:p>
    <w:bookmarkEnd w:id="1442"/>
    <w:bookmarkStart w:name="z1478" w:id="1443"/>
    <w:p>
      <w:pPr>
        <w:spacing w:after="0"/>
        <w:ind w:left="0"/>
        <w:jc w:val="both"/>
      </w:pPr>
      <w:r>
        <w:rPr>
          <w:rFonts w:ascii="Times New Roman"/>
          <w:b w:val="false"/>
          <w:i w:val="false"/>
          <w:color w:val="000000"/>
          <w:sz w:val="28"/>
        </w:rPr>
        <w:t>
      8) адамдардың өмірі мен денсаулығына қатер төндіретін айрықша жағдайларда сот шешімінсіз дара кәсіпкерлердің, қауіпті өндірістік объектілерді, техникалық құрылғыларды пайдалануға байланысты ұйымдардың қызметін немесе қызметінің жекелеген түрлерін көрсетілген мерзімде міндетті түрде сотқа талап арыз бере отырып, үш күннен аспайтын мерзімге тоқтата тұрады немесе тыйым салады;</w:t>
      </w:r>
    </w:p>
    <w:bookmarkEnd w:id="1443"/>
    <w:bookmarkStart w:name="z1479" w:id="1444"/>
    <w:p>
      <w:pPr>
        <w:spacing w:after="0"/>
        <w:ind w:left="0"/>
        <w:jc w:val="both"/>
      </w:pPr>
      <w:r>
        <w:rPr>
          <w:rFonts w:ascii="Times New Roman"/>
          <w:b w:val="false"/>
          <w:i w:val="false"/>
          <w:color w:val="000000"/>
          <w:sz w:val="28"/>
        </w:rPr>
        <w:t>
      9) екі және одан да көп облыстар шегінде орналастырылатын қауіпті өндірістік объектіні, сондай-ақ "Азаматтық қорғау туралы" Қазақстан Республикасының Заңында белгіленген тәртіппен стратегиялық объектілерді қоспағанда, қауіпті өндірістік объектілерді салуға, кеңейтуге, реконструкциялауға, жаңғыртуға, консервациялауға және жоюға арналған жобалау құжаттамасын келіседі;</w:t>
      </w:r>
    </w:p>
    <w:bookmarkEnd w:id="1444"/>
    <w:bookmarkStart w:name="z1480" w:id="1445"/>
    <w:p>
      <w:pPr>
        <w:spacing w:after="0"/>
        <w:ind w:left="0"/>
        <w:jc w:val="both"/>
      </w:pPr>
      <w:r>
        <w:rPr>
          <w:rFonts w:ascii="Times New Roman"/>
          <w:b w:val="false"/>
          <w:i w:val="false"/>
          <w:color w:val="000000"/>
          <w:sz w:val="28"/>
        </w:rPr>
        <w:t>
      10) әлеуметтік инфрақұрылым объектілеріндегі қауіпті техникалық құрылғыларды қоспағанда қауіпті өндірістік объектілерді, қауіпті техникалық құрылғыларды есепке қоюды және есептен шығаруды жүзеге асырады;</w:t>
      </w:r>
    </w:p>
    <w:bookmarkEnd w:id="1445"/>
    <w:bookmarkStart w:name="z1481" w:id="1446"/>
    <w:p>
      <w:pPr>
        <w:spacing w:after="0"/>
        <w:ind w:left="0"/>
        <w:jc w:val="both"/>
      </w:pPr>
      <w:r>
        <w:rPr>
          <w:rFonts w:ascii="Times New Roman"/>
          <w:b w:val="false"/>
          <w:i w:val="false"/>
          <w:color w:val="000000"/>
          <w:sz w:val="28"/>
        </w:rPr>
        <w:t>
      11) қауіпті өндірістік объектілерде оқу дабылдарын жүргізуге қатысады;</w:t>
      </w:r>
    </w:p>
    <w:bookmarkEnd w:id="1446"/>
    <w:bookmarkStart w:name="z1482" w:id="1447"/>
    <w:p>
      <w:pPr>
        <w:spacing w:after="0"/>
        <w:ind w:left="0"/>
        <w:jc w:val="both"/>
      </w:pPr>
      <w:r>
        <w:rPr>
          <w:rFonts w:ascii="Times New Roman"/>
          <w:b w:val="false"/>
          <w:i w:val="false"/>
          <w:color w:val="000000"/>
          <w:sz w:val="28"/>
        </w:rPr>
        <w:t>
      12) жарылғыш заттар мен олардың негізінде жасалған бұйымдарды бақылау және қабылдау сынақтарын жүргізу жөніндегі комиссияға қатысады;</w:t>
      </w:r>
    </w:p>
    <w:bookmarkEnd w:id="1447"/>
    <w:bookmarkStart w:name="z1483" w:id="1448"/>
    <w:p>
      <w:pPr>
        <w:spacing w:after="0"/>
        <w:ind w:left="0"/>
        <w:jc w:val="both"/>
      </w:pPr>
      <w:r>
        <w:rPr>
          <w:rFonts w:ascii="Times New Roman"/>
          <w:b w:val="false"/>
          <w:i w:val="false"/>
          <w:color w:val="000000"/>
          <w:sz w:val="28"/>
        </w:rPr>
        <w:t>
      13) қауіпті өндірістік объектілер мен қауіпті техникалық құрылғыларды пайдаланатын ұйымдардың өнеркәсіптік қауіпсіздік талаптарын сақтауына мемлекеттік бақылауды және қадағалауды жүзеге асырады;</w:t>
      </w:r>
    </w:p>
    <w:bookmarkEnd w:id="1448"/>
    <w:bookmarkStart w:name="z1484" w:id="1449"/>
    <w:p>
      <w:pPr>
        <w:spacing w:after="0"/>
        <w:ind w:left="0"/>
        <w:jc w:val="both"/>
      </w:pPr>
      <w:r>
        <w:rPr>
          <w:rFonts w:ascii="Times New Roman"/>
          <w:b w:val="false"/>
          <w:i w:val="false"/>
          <w:color w:val="000000"/>
          <w:sz w:val="28"/>
        </w:rPr>
        <w:t>
      14) өндірістік ғимараттарға, технологиялық құрылыстарға және қауіпті өндірістік объектілердің техникалық құрылғыларына, қауіпті техникалық құрылғыларға техникалық куәландырудың уақтылы жүргізілуіне мемлекеттік бақылауды және қадағалауды жүзеге асырады;</w:t>
      </w:r>
    </w:p>
    <w:bookmarkEnd w:id="1449"/>
    <w:bookmarkStart w:name="z1485" w:id="1450"/>
    <w:p>
      <w:pPr>
        <w:spacing w:after="0"/>
        <w:ind w:left="0"/>
        <w:jc w:val="both"/>
      </w:pPr>
      <w:r>
        <w:rPr>
          <w:rFonts w:ascii="Times New Roman"/>
          <w:b w:val="false"/>
          <w:i w:val="false"/>
          <w:color w:val="000000"/>
          <w:sz w:val="28"/>
        </w:rPr>
        <w:t>
      15) қауіпті өндірістік объектілер мен қауіпті техникалық құрылғыларды пайдаланатын ұйымдардың авариялар мен олардың зардаптарын жою және оқшаулау жөніндегі жұмыстарды жүргізуге әзірлігін мемлекеттік бақылауды және қадағалауды жүзеге асырады;</w:t>
      </w:r>
    </w:p>
    <w:bookmarkEnd w:id="1450"/>
    <w:bookmarkStart w:name="z1486" w:id="1451"/>
    <w:p>
      <w:pPr>
        <w:spacing w:after="0"/>
        <w:ind w:left="0"/>
        <w:jc w:val="both"/>
      </w:pPr>
      <w:r>
        <w:rPr>
          <w:rFonts w:ascii="Times New Roman"/>
          <w:b w:val="false"/>
          <w:i w:val="false"/>
          <w:color w:val="000000"/>
          <w:sz w:val="28"/>
        </w:rPr>
        <w:t>
      16) магистральдық құбырды пайдалану кезінде өнеркәсіптік қауіпсіздік саласындағы мемлекеттік бақылауды және қадағалауды жүзеге асырады;</w:t>
      </w:r>
    </w:p>
    <w:bookmarkEnd w:id="1451"/>
    <w:bookmarkStart w:name="z1487" w:id="1452"/>
    <w:p>
      <w:pPr>
        <w:spacing w:after="0"/>
        <w:ind w:left="0"/>
        <w:jc w:val="both"/>
      </w:pPr>
      <w:r>
        <w:rPr>
          <w:rFonts w:ascii="Times New Roman"/>
          <w:b w:val="false"/>
          <w:i w:val="false"/>
          <w:color w:val="000000"/>
          <w:sz w:val="28"/>
        </w:rPr>
        <w:t>
      17) тұрмыстық және коммуналдық-тұрмыстық тұтынушылардың газ тұтыну жүйелері мен газ жабдықтарын қоспағанда, тұрмыстық баллондар мен газбен жабдықтау жүйелерінің объектілерін қауіпсіз пайдалану талаптарын сақтау бөлігінде газ және газбен жабдықтау саласында мемлекеттік бақылауды жүзеге асырады;</w:t>
      </w:r>
    </w:p>
    <w:bookmarkEnd w:id="1452"/>
    <w:bookmarkStart w:name="z1488" w:id="1453"/>
    <w:p>
      <w:pPr>
        <w:spacing w:after="0"/>
        <w:ind w:left="0"/>
        <w:jc w:val="both"/>
      </w:pPr>
      <w:r>
        <w:rPr>
          <w:rFonts w:ascii="Times New Roman"/>
          <w:b w:val="false"/>
          <w:i w:val="false"/>
          <w:color w:val="000000"/>
          <w:sz w:val="28"/>
        </w:rPr>
        <w:t>
      18) бақылау және қадағалау және (немесе) тексеру субъектісіне (объектісіне) бара отырып, профилактикалық бақылау және қадағалау нәтижелері туралы актіні, анықталған бұзушылықтарды жою туралы нұсқамаларды, өнеркәсіптік қауіпсіздік саласындағы қызметке немесе қызметтің жекелеген түрлеріне тыйым салу не тоқтата тұру туралы актіні жеке және заңды тұлғаларға береді;</w:t>
      </w:r>
    </w:p>
    <w:bookmarkEnd w:id="1453"/>
    <w:bookmarkStart w:name="z1489" w:id="1454"/>
    <w:p>
      <w:pPr>
        <w:spacing w:after="0"/>
        <w:ind w:left="0"/>
        <w:jc w:val="both"/>
      </w:pPr>
      <w:r>
        <w:rPr>
          <w:rFonts w:ascii="Times New Roman"/>
          <w:b w:val="false"/>
          <w:i w:val="false"/>
          <w:color w:val="000000"/>
          <w:sz w:val="28"/>
        </w:rPr>
        <w:t>
      19) "Жер қойнауы және жер қойнауын пайдалану туралы" Қазақстан Республикасының Кодексінде белгіленген тәртіппен қатты пайдалы қазбаларды өндіру жөніндегі тау-кен жұмыстарының жоспарын келіседі;</w:t>
      </w:r>
    </w:p>
    <w:bookmarkEnd w:id="1454"/>
    <w:bookmarkStart w:name="z1490" w:id="1455"/>
    <w:p>
      <w:pPr>
        <w:spacing w:after="0"/>
        <w:ind w:left="0"/>
        <w:jc w:val="both"/>
      </w:pPr>
      <w:r>
        <w:rPr>
          <w:rFonts w:ascii="Times New Roman"/>
          <w:b w:val="false"/>
          <w:i w:val="false"/>
          <w:color w:val="000000"/>
          <w:sz w:val="28"/>
        </w:rPr>
        <w:t>
      20) "Жер қойнауы және жер қойнауын пайдалану туралы" Қазақстан Республикасының Кодексінде белгіленген тәртіппен жер қойнауы кеңістігін пайдалану жобасын келіседі;</w:t>
      </w:r>
    </w:p>
    <w:bookmarkEnd w:id="1455"/>
    <w:bookmarkStart w:name="z1491" w:id="1456"/>
    <w:p>
      <w:pPr>
        <w:spacing w:after="0"/>
        <w:ind w:left="0"/>
        <w:jc w:val="both"/>
      </w:pPr>
      <w:r>
        <w:rPr>
          <w:rFonts w:ascii="Times New Roman"/>
          <w:b w:val="false"/>
          <w:i w:val="false"/>
          <w:color w:val="000000"/>
          <w:sz w:val="28"/>
        </w:rPr>
        <w:t>
      21) Қазақстан Республикасының Кәсіпкерлік кодексіне сәйкес өнеркәсіптік қауіпсіздік саласындағы тәуекел дәрежесін бағалау өлшемшарттарын, тексеру парақтарын әзірлеуге қатысады;</w:t>
      </w:r>
    </w:p>
    <w:bookmarkEnd w:id="1456"/>
    <w:bookmarkStart w:name="z1492" w:id="1457"/>
    <w:p>
      <w:pPr>
        <w:spacing w:after="0"/>
        <w:ind w:left="0"/>
        <w:jc w:val="both"/>
      </w:pPr>
      <w:r>
        <w:rPr>
          <w:rFonts w:ascii="Times New Roman"/>
          <w:b w:val="false"/>
          <w:i w:val="false"/>
          <w:color w:val="000000"/>
          <w:sz w:val="28"/>
        </w:rPr>
        <w:t>
      22) берілген рұқсаттар бойынша рұқсат беру талаптарына сәйкестігіне тексерулер жүргізу графигін, сондай-ақ Қазақстан Республикасының Кәсіпкерлік кодексіне сәйкес бақылау және қадағалау субъектісіне (объектісіне) бара отырып, профилактикалық бақылауды және қадағалауды жүргізудің жартыжылдық тізімдерін қалыптастыруға қатысады;</w:t>
      </w:r>
    </w:p>
    <w:bookmarkEnd w:id="1457"/>
    <w:bookmarkStart w:name="z1493" w:id="1458"/>
    <w:p>
      <w:pPr>
        <w:spacing w:after="0"/>
        <w:ind w:left="0"/>
        <w:jc w:val="both"/>
      </w:pPr>
      <w:r>
        <w:rPr>
          <w:rFonts w:ascii="Times New Roman"/>
          <w:b w:val="false"/>
          <w:i w:val="false"/>
          <w:color w:val="000000"/>
          <w:sz w:val="28"/>
        </w:rPr>
        <w:t>
      23) Департамент құзыреті шегінде өтініш берушінің біліктілік және/немесе рұқсат беру талаптарына сәйкестігіне рұқсат беру бақылауын жүзеге асырады;</w:t>
      </w:r>
    </w:p>
    <w:bookmarkEnd w:id="1458"/>
    <w:bookmarkStart w:name="z1494" w:id="1459"/>
    <w:p>
      <w:pPr>
        <w:spacing w:after="0"/>
        <w:ind w:left="0"/>
        <w:jc w:val="both"/>
      </w:pPr>
      <w:r>
        <w:rPr>
          <w:rFonts w:ascii="Times New Roman"/>
          <w:b w:val="false"/>
          <w:i w:val="false"/>
          <w:color w:val="000000"/>
          <w:sz w:val="28"/>
        </w:rPr>
        <w:t>
      24) Департамент құзыреті шегінде әкімшілік құқық бұзушылық туралы істер жүргізуді жүзеге асырады;</w:t>
      </w:r>
    </w:p>
    <w:bookmarkEnd w:id="1459"/>
    <w:bookmarkStart w:name="z1495" w:id="1460"/>
    <w:p>
      <w:pPr>
        <w:spacing w:after="0"/>
        <w:ind w:left="0"/>
        <w:jc w:val="both"/>
      </w:pPr>
      <w:r>
        <w:rPr>
          <w:rFonts w:ascii="Times New Roman"/>
          <w:b w:val="false"/>
          <w:i w:val="false"/>
          <w:color w:val="000000"/>
          <w:sz w:val="28"/>
        </w:rPr>
        <w:t>
      25) құзыретті органдармен бірлесіп жарылғыш материалдарды жою жөніндегі комиссияның құрамына қатысады;</w:t>
      </w:r>
    </w:p>
    <w:bookmarkEnd w:id="1460"/>
    <w:bookmarkStart w:name="z1496" w:id="1461"/>
    <w:p>
      <w:pPr>
        <w:spacing w:after="0"/>
        <w:ind w:left="0"/>
        <w:jc w:val="both"/>
      </w:pPr>
      <w:r>
        <w:rPr>
          <w:rFonts w:ascii="Times New Roman"/>
          <w:b w:val="false"/>
          <w:i w:val="false"/>
          <w:color w:val="000000"/>
          <w:sz w:val="28"/>
        </w:rPr>
        <w:t>
      26) "Жер қойнауы және жер қойнауын пайдалану туралы" Қазақстан Республикасының Кодексінде белгіленген тәртіппен қатты пайдалы қазбаларды өндіру учаскесіндегі (оның бір бөлігіндегі) операциялардың салдарын жою жөніндегі комиссияға қатысады;</w:t>
      </w:r>
    </w:p>
    <w:bookmarkEnd w:id="1461"/>
    <w:bookmarkStart w:name="z1497" w:id="1462"/>
    <w:p>
      <w:pPr>
        <w:spacing w:after="0"/>
        <w:ind w:left="0"/>
        <w:jc w:val="both"/>
      </w:pPr>
      <w:r>
        <w:rPr>
          <w:rFonts w:ascii="Times New Roman"/>
          <w:b w:val="false"/>
          <w:i w:val="false"/>
          <w:color w:val="000000"/>
          <w:sz w:val="28"/>
        </w:rPr>
        <w:t>
      27) "Жер қойнауы және жер қойнауын пайдалану туралы" Қазақстан Республикасының Кодексінде белгіленген тәртіппен қатты пайдалы қазбаларды өндіру жер қойнауы учаскесін консервациялау жөніндегі комиссияға қатысады;</w:t>
      </w:r>
    </w:p>
    <w:bookmarkEnd w:id="1462"/>
    <w:bookmarkStart w:name="z1498" w:id="1463"/>
    <w:p>
      <w:pPr>
        <w:spacing w:after="0"/>
        <w:ind w:left="0"/>
        <w:jc w:val="both"/>
      </w:pPr>
      <w:r>
        <w:rPr>
          <w:rFonts w:ascii="Times New Roman"/>
          <w:b w:val="false"/>
          <w:i w:val="false"/>
          <w:color w:val="000000"/>
          <w:sz w:val="28"/>
        </w:rPr>
        <w:t>
      28) "Жер қойнауы және жер қойнауын пайдалану туралы" Қазақстан Республикасының Кодексінде белгіленген тәртіппен жер қойнауы кеңістігін пайдалану жөніндегі операциялардың салдарын жою жөніндегі комиссияға қатысады;</w:t>
      </w:r>
    </w:p>
    <w:bookmarkEnd w:id="1463"/>
    <w:bookmarkStart w:name="z1499" w:id="1464"/>
    <w:p>
      <w:pPr>
        <w:spacing w:after="0"/>
        <w:ind w:left="0"/>
        <w:jc w:val="both"/>
      </w:pPr>
      <w:r>
        <w:rPr>
          <w:rFonts w:ascii="Times New Roman"/>
          <w:b w:val="false"/>
          <w:i w:val="false"/>
          <w:color w:val="000000"/>
          <w:sz w:val="28"/>
        </w:rPr>
        <w:t>
      29) жеке және заңды тұлғалардың өтініштерін қарау кезінде жүйелік проблемаларды талдауды және анықтауды жүзеге асырады;</w:t>
      </w:r>
    </w:p>
    <w:bookmarkEnd w:id="1464"/>
    <w:bookmarkStart w:name="z1500" w:id="1465"/>
    <w:p>
      <w:pPr>
        <w:spacing w:after="0"/>
        <w:ind w:left="0"/>
        <w:jc w:val="both"/>
      </w:pPr>
      <w:r>
        <w:rPr>
          <w:rFonts w:ascii="Times New Roman"/>
          <w:b w:val="false"/>
          <w:i w:val="false"/>
          <w:color w:val="000000"/>
          <w:sz w:val="28"/>
        </w:rPr>
        <w:t>
      30) 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1465"/>
    <w:bookmarkStart w:name="z1501" w:id="1466"/>
    <w:p>
      <w:pPr>
        <w:spacing w:after="0"/>
        <w:ind w:left="0"/>
        <w:jc w:val="left"/>
      </w:pPr>
      <w:r>
        <w:rPr>
          <w:rFonts w:ascii="Times New Roman"/>
          <w:b/>
          <w:i w:val="false"/>
          <w:color w:val="000000"/>
        </w:rPr>
        <w:t xml:space="preserve"> 3-тарау. Департаменттің қызметін ұйымдастыру кезіндегі оның басшысының мәртебесі және өкілеттіктері</w:t>
      </w:r>
    </w:p>
    <w:bookmarkEnd w:id="1466"/>
    <w:bookmarkStart w:name="z1502" w:id="1467"/>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асыруына дербес жауапты болатын Қостанай облысы бойынша өнеркәсіптік қауіпсіздік саласындағы мемлекеттік бақылау және қадағалау жөніндегі бас мемлекеттік инспектор – басшы жүзеге асырады.</w:t>
      </w:r>
    </w:p>
    <w:bookmarkEnd w:id="1467"/>
    <w:bookmarkStart w:name="z1503" w:id="1468"/>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1468"/>
    <w:bookmarkStart w:name="z1504" w:id="1469"/>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орынбасары болады.</w:t>
      </w:r>
    </w:p>
    <w:bookmarkEnd w:id="1469"/>
    <w:bookmarkStart w:name="z1505" w:id="1470"/>
    <w:p>
      <w:pPr>
        <w:spacing w:after="0"/>
        <w:ind w:left="0"/>
        <w:jc w:val="both"/>
      </w:pPr>
      <w:r>
        <w:rPr>
          <w:rFonts w:ascii="Times New Roman"/>
          <w:b w:val="false"/>
          <w:i w:val="false"/>
          <w:color w:val="000000"/>
          <w:sz w:val="28"/>
        </w:rPr>
        <w:t>
      19. Қостанай облысы бойынша өнеркәсіптік қауіпсіздік саласындағы мемлекеттік бақылау және қадағалау жөніндегі бас мемлекеттік инспектордың өкілеттіктері:</w:t>
      </w:r>
    </w:p>
    <w:bookmarkEnd w:id="1470"/>
    <w:bookmarkStart w:name="z1506" w:id="1471"/>
    <w:p>
      <w:pPr>
        <w:spacing w:after="0"/>
        <w:ind w:left="0"/>
        <w:jc w:val="both"/>
      </w:pPr>
      <w:r>
        <w:rPr>
          <w:rFonts w:ascii="Times New Roman"/>
          <w:b w:val="false"/>
          <w:i w:val="false"/>
          <w:color w:val="000000"/>
          <w:sz w:val="28"/>
        </w:rPr>
        <w:t>
      1) Департаменттің жұмыс жоспарын әзірлейді және Комитетке келісуге енгізеді, келісілгеннен кейін бекітеді;</w:t>
      </w:r>
    </w:p>
    <w:bookmarkEnd w:id="1471"/>
    <w:bookmarkStart w:name="z1507" w:id="1472"/>
    <w:p>
      <w:pPr>
        <w:spacing w:after="0"/>
        <w:ind w:left="0"/>
        <w:jc w:val="both"/>
      </w:pPr>
      <w:r>
        <w:rPr>
          <w:rFonts w:ascii="Times New Roman"/>
          <w:b w:val="false"/>
          <w:i w:val="false"/>
          <w:color w:val="000000"/>
          <w:sz w:val="28"/>
        </w:rPr>
        <w:t>
      2) бөлімдердің ережесін және бөлім басшылары мен Департамент қызметкерлерінің лауазымдық нұсқаулықтарын бекітеді;</w:t>
      </w:r>
    </w:p>
    <w:bookmarkEnd w:id="1472"/>
    <w:bookmarkStart w:name="z1508" w:id="1473"/>
    <w:p>
      <w:pPr>
        <w:spacing w:after="0"/>
        <w:ind w:left="0"/>
        <w:jc w:val="both"/>
      </w:pPr>
      <w:r>
        <w:rPr>
          <w:rFonts w:ascii="Times New Roman"/>
          <w:b w:val="false"/>
          <w:i w:val="false"/>
          <w:color w:val="000000"/>
          <w:sz w:val="28"/>
        </w:rPr>
        <w:t>
      3) Департаменттің жұмыс жоспарын орындау жөніндегі есептілікті Комитетке жартыжылдықта бір рет уақтылы ұсынуды қамтамасыз етеді;</w:t>
      </w:r>
    </w:p>
    <w:bookmarkEnd w:id="1473"/>
    <w:bookmarkStart w:name="z1509" w:id="1474"/>
    <w:p>
      <w:pPr>
        <w:spacing w:after="0"/>
        <w:ind w:left="0"/>
        <w:jc w:val="both"/>
      </w:pPr>
      <w:r>
        <w:rPr>
          <w:rFonts w:ascii="Times New Roman"/>
          <w:b w:val="false"/>
          <w:i w:val="false"/>
          <w:color w:val="000000"/>
          <w:sz w:val="28"/>
        </w:rPr>
        <w:t>
      4) өз құзыреті шегінде бұйрықтарға қол қояды;</w:t>
      </w:r>
    </w:p>
    <w:bookmarkEnd w:id="1474"/>
    <w:bookmarkStart w:name="z1510" w:id="1475"/>
    <w:p>
      <w:pPr>
        <w:spacing w:after="0"/>
        <w:ind w:left="0"/>
        <w:jc w:val="both"/>
      </w:pPr>
      <w:r>
        <w:rPr>
          <w:rFonts w:ascii="Times New Roman"/>
          <w:b w:val="false"/>
          <w:i w:val="false"/>
          <w:color w:val="000000"/>
          <w:sz w:val="28"/>
        </w:rPr>
        <w:t>
      5) бөлім басшыларын және Департамент қызметкерлерін қызметке тағайындайды және қызметтен босатады;</w:t>
      </w:r>
    </w:p>
    <w:bookmarkEnd w:id="1475"/>
    <w:bookmarkStart w:name="z1511" w:id="1476"/>
    <w:p>
      <w:pPr>
        <w:spacing w:after="0"/>
        <w:ind w:left="0"/>
        <w:jc w:val="both"/>
      </w:pPr>
      <w:r>
        <w:rPr>
          <w:rFonts w:ascii="Times New Roman"/>
          <w:b w:val="false"/>
          <w:i w:val="false"/>
          <w:color w:val="000000"/>
          <w:sz w:val="28"/>
        </w:rPr>
        <w:t>
      6) Департаменттің бөлім басшылары мен қызметкерлерін іссапарға жіберу, демалыс беру, материалдық көмек көрсету, даярлау (қайта даярлау), біліктілікті арттыру, көтермелеу, үстемеақылар мен сыйлықақылар төлеу мәселелерін шешеді;</w:t>
      </w:r>
    </w:p>
    <w:bookmarkEnd w:id="1476"/>
    <w:bookmarkStart w:name="z1512" w:id="1477"/>
    <w:p>
      <w:pPr>
        <w:spacing w:after="0"/>
        <w:ind w:left="0"/>
        <w:jc w:val="both"/>
      </w:pPr>
      <w:r>
        <w:rPr>
          <w:rFonts w:ascii="Times New Roman"/>
          <w:b w:val="false"/>
          <w:i w:val="false"/>
          <w:color w:val="000000"/>
          <w:sz w:val="28"/>
        </w:rPr>
        <w:t>
      7) өз құзыреті шегінде қолданыстағы заңнамаға сәйкес Департаментті мемлекеттік органдарда және өзге де ұйымдарда ұсынады;</w:t>
      </w:r>
    </w:p>
    <w:bookmarkEnd w:id="1477"/>
    <w:bookmarkStart w:name="z1513" w:id="1478"/>
    <w:p>
      <w:pPr>
        <w:spacing w:after="0"/>
        <w:ind w:left="0"/>
        <w:jc w:val="both"/>
      </w:pPr>
      <w:r>
        <w:rPr>
          <w:rFonts w:ascii="Times New Roman"/>
          <w:b w:val="false"/>
          <w:i w:val="false"/>
          <w:color w:val="000000"/>
          <w:sz w:val="28"/>
        </w:rPr>
        <w:t>
      8) заңнамада белгіленген тәртіппен Департаменттің бөлім басшылары мен қызметкерлерін көтермелейді және оларға тәртіптік жаза қолданады;</w:t>
      </w:r>
    </w:p>
    <w:bookmarkEnd w:id="1478"/>
    <w:bookmarkStart w:name="z1514" w:id="1479"/>
    <w:p>
      <w:pPr>
        <w:spacing w:after="0"/>
        <w:ind w:left="0"/>
        <w:jc w:val="both"/>
      </w:pPr>
      <w:r>
        <w:rPr>
          <w:rFonts w:ascii="Times New Roman"/>
          <w:b w:val="false"/>
          <w:i w:val="false"/>
          <w:color w:val="000000"/>
          <w:sz w:val="28"/>
        </w:rPr>
        <w:t>
      9) сыбайлас жемқорлық құқық бұзушылықтар не сыбайлас жемқорлық әрекеттерінің туындауына ықпал ететін әрекеттер тіркелген жағдайларда бұл туралы Комитет басшылығын хабардар етеді;</w:t>
      </w:r>
    </w:p>
    <w:bookmarkEnd w:id="1479"/>
    <w:bookmarkStart w:name="z1515" w:id="1480"/>
    <w:p>
      <w:pPr>
        <w:spacing w:after="0"/>
        <w:ind w:left="0"/>
        <w:jc w:val="both"/>
      </w:pPr>
      <w:r>
        <w:rPr>
          <w:rFonts w:ascii="Times New Roman"/>
          <w:b w:val="false"/>
          <w:i w:val="false"/>
          <w:color w:val="000000"/>
          <w:sz w:val="28"/>
        </w:rPr>
        <w:t>
      10) Департамент қызметкерлерінің мемлекеттік қызметшілердің қызметтік әдеп нормаларын сақтауын қамтамасыз етеді;</w:t>
      </w:r>
    </w:p>
    <w:bookmarkEnd w:id="1480"/>
    <w:bookmarkStart w:name="z1516" w:id="1481"/>
    <w:p>
      <w:pPr>
        <w:spacing w:after="0"/>
        <w:ind w:left="0"/>
        <w:jc w:val="both"/>
      </w:pPr>
      <w:r>
        <w:rPr>
          <w:rFonts w:ascii="Times New Roman"/>
          <w:b w:val="false"/>
          <w:i w:val="false"/>
          <w:color w:val="000000"/>
          <w:sz w:val="28"/>
        </w:rPr>
        <w:t>
      11) Департаментте Сыбайлас жемқорлыққа қарсы іс-қимылға бағытталған шараларды қабылдайды және сыбайлас жемқорлыққа қарсы шараларды қабылдағаны үшін дербес жауапты болады;</w:t>
      </w:r>
    </w:p>
    <w:bookmarkEnd w:id="1481"/>
    <w:bookmarkStart w:name="z1517" w:id="1482"/>
    <w:p>
      <w:pPr>
        <w:spacing w:after="0"/>
        <w:ind w:left="0"/>
        <w:jc w:val="both"/>
      </w:pPr>
      <w:r>
        <w:rPr>
          <w:rFonts w:ascii="Times New Roman"/>
          <w:b w:val="false"/>
          <w:i w:val="false"/>
          <w:color w:val="000000"/>
          <w:sz w:val="28"/>
        </w:rPr>
        <w:t>
      12) өз құзыретіне жатқызылған басқа да мәселелер бойынша шешімдер қабылдайды;</w:t>
      </w:r>
    </w:p>
    <w:bookmarkEnd w:id="1482"/>
    <w:bookmarkStart w:name="z1518" w:id="1483"/>
    <w:p>
      <w:pPr>
        <w:spacing w:after="0"/>
        <w:ind w:left="0"/>
        <w:jc w:val="both"/>
      </w:pPr>
      <w:r>
        <w:rPr>
          <w:rFonts w:ascii="Times New Roman"/>
          <w:b w:val="false"/>
          <w:i w:val="false"/>
          <w:color w:val="000000"/>
          <w:sz w:val="28"/>
        </w:rPr>
        <w:t>
      13) Комитет басшылығына Департаменттің құрылымы мен штат кестесі бойынша ұсыныстар береді;</w:t>
      </w:r>
    </w:p>
    <w:bookmarkEnd w:id="1483"/>
    <w:bookmarkStart w:name="z1519" w:id="1484"/>
    <w:p>
      <w:pPr>
        <w:spacing w:after="0"/>
        <w:ind w:left="0"/>
        <w:jc w:val="both"/>
      </w:pPr>
      <w:r>
        <w:rPr>
          <w:rFonts w:ascii="Times New Roman"/>
          <w:b w:val="false"/>
          <w:i w:val="false"/>
          <w:color w:val="000000"/>
          <w:sz w:val="28"/>
        </w:rPr>
        <w:t>
      14) азаматтарды қабылдауды жүзеге асырады;</w:t>
      </w:r>
    </w:p>
    <w:bookmarkEnd w:id="1484"/>
    <w:bookmarkStart w:name="z1520" w:id="1485"/>
    <w:p>
      <w:pPr>
        <w:spacing w:after="0"/>
        <w:ind w:left="0"/>
        <w:jc w:val="both"/>
      </w:pPr>
      <w:r>
        <w:rPr>
          <w:rFonts w:ascii="Times New Roman"/>
          <w:b w:val="false"/>
          <w:i w:val="false"/>
          <w:color w:val="000000"/>
          <w:sz w:val="28"/>
        </w:rPr>
        <w:t>
      15) Департаменттің тәртіптік, бағалау және конкурстық комиссиясының қызметіне жалпы басшылықты жүзеге асырады, атқарушылық және еңбек тәртібінің сақталуын, құжат айналымын ұйымдастыруды бақылайды;</w:t>
      </w:r>
    </w:p>
    <w:bookmarkEnd w:id="1485"/>
    <w:bookmarkStart w:name="z1521" w:id="1486"/>
    <w:p>
      <w:pPr>
        <w:spacing w:after="0"/>
        <w:ind w:left="0"/>
        <w:jc w:val="both"/>
      </w:pPr>
      <w:r>
        <w:rPr>
          <w:rFonts w:ascii="Times New Roman"/>
          <w:b w:val="false"/>
          <w:i w:val="false"/>
          <w:color w:val="000000"/>
          <w:sz w:val="28"/>
        </w:rPr>
        <w:t>
      16) Қазақстан Республикасының заңнамасына сәйкес өзге де өкілеттіктерді жүзеге асырады.</w:t>
      </w:r>
    </w:p>
    <w:bookmarkEnd w:id="1486"/>
    <w:bookmarkStart w:name="z1522" w:id="1487"/>
    <w:p>
      <w:pPr>
        <w:spacing w:after="0"/>
        <w:ind w:left="0"/>
        <w:jc w:val="both"/>
      </w:pPr>
      <w:r>
        <w:rPr>
          <w:rFonts w:ascii="Times New Roman"/>
          <w:b w:val="false"/>
          <w:i w:val="false"/>
          <w:color w:val="000000"/>
          <w:sz w:val="28"/>
        </w:rPr>
        <w:t xml:space="preserve">
      Департамент басшысы болмаған кезеңде оның өкілеттіктерін орындауды қолданыстағы заңнамаға сәйкес оны алмастыратын тұлға жүзеге асырады. </w:t>
      </w:r>
    </w:p>
    <w:bookmarkEnd w:id="1487"/>
    <w:bookmarkStart w:name="z1523" w:id="1488"/>
    <w:p>
      <w:pPr>
        <w:spacing w:after="0"/>
        <w:ind w:left="0"/>
        <w:jc w:val="left"/>
      </w:pPr>
      <w:r>
        <w:rPr>
          <w:rFonts w:ascii="Times New Roman"/>
          <w:b/>
          <w:i w:val="false"/>
          <w:color w:val="000000"/>
        </w:rPr>
        <w:t xml:space="preserve"> 4-тарау. Департаменттің мүлкі</w:t>
      </w:r>
    </w:p>
    <w:bookmarkEnd w:id="1488"/>
    <w:bookmarkStart w:name="z1524" w:id="1489"/>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 оқшауланған мүлкі болуы мүмкін.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489"/>
    <w:bookmarkStart w:name="z1525" w:id="1490"/>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1490"/>
    <w:bookmarkStart w:name="z1526" w:id="1491"/>
    <w:p>
      <w:pPr>
        <w:spacing w:after="0"/>
        <w:ind w:left="0"/>
        <w:jc w:val="both"/>
      </w:pPr>
      <w:r>
        <w:rPr>
          <w:rFonts w:ascii="Times New Roman"/>
          <w:b w:val="false"/>
          <w:i w:val="false"/>
          <w:color w:val="000000"/>
          <w:sz w:val="28"/>
        </w:rPr>
        <w:t>
      22. Егер заңнамада өзгеше белгіленбесе, Департамент өзіне бекітілген мүлікті және оған қаржыландыру жоспары бойынша берілген қаражат есебінен сатып алынған мүлікті дербес иеліктен шығаруға немесе оған өзге тәсілмен билік етуге құқылы емес.</w:t>
      </w:r>
    </w:p>
    <w:bookmarkEnd w:id="1491"/>
    <w:bookmarkStart w:name="z1527" w:id="1492"/>
    <w:p>
      <w:pPr>
        <w:spacing w:after="0"/>
        <w:ind w:left="0"/>
        <w:jc w:val="left"/>
      </w:pPr>
      <w:r>
        <w:rPr>
          <w:rFonts w:ascii="Times New Roman"/>
          <w:b/>
          <w:i w:val="false"/>
          <w:color w:val="000000"/>
        </w:rPr>
        <w:t xml:space="preserve"> 5-тарау. Департаментті қайта ұйымдастыру және тарату</w:t>
      </w:r>
    </w:p>
    <w:bookmarkEnd w:id="1492"/>
    <w:bookmarkStart w:name="z1528" w:id="1493"/>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14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2023 жылғы 4 шілдедегі</w:t>
            </w:r>
            <w:r>
              <w:br/>
            </w:r>
            <w:r>
              <w:rPr>
                <w:rFonts w:ascii="Times New Roman"/>
                <w:b w:val="false"/>
                <w:i w:val="false"/>
                <w:color w:val="000000"/>
                <w:sz w:val="20"/>
              </w:rPr>
              <w:t>№ 363 бұйрығына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30 қазандағы</w:t>
            </w:r>
            <w:r>
              <w:br/>
            </w:r>
            <w:r>
              <w:rPr>
                <w:rFonts w:ascii="Times New Roman"/>
                <w:b w:val="false"/>
                <w:i w:val="false"/>
                <w:color w:val="000000"/>
                <w:sz w:val="20"/>
              </w:rPr>
              <w:t>№ 16 бұйрығына</w:t>
            </w:r>
            <w:r>
              <w:br/>
            </w:r>
            <w:r>
              <w:rPr>
                <w:rFonts w:ascii="Times New Roman"/>
                <w:b w:val="false"/>
                <w:i w:val="false"/>
                <w:color w:val="000000"/>
                <w:sz w:val="20"/>
              </w:rPr>
              <w:t>34-қосымша</w:t>
            </w:r>
          </w:p>
        </w:tc>
      </w:tr>
    </w:tbl>
    <w:bookmarkStart w:name="z1531" w:id="1494"/>
    <w:p>
      <w:pPr>
        <w:spacing w:after="0"/>
        <w:ind w:left="0"/>
        <w:jc w:val="left"/>
      </w:pPr>
      <w:r>
        <w:rPr>
          <w:rFonts w:ascii="Times New Roman"/>
          <w:b/>
          <w:i w:val="false"/>
          <w:color w:val="000000"/>
        </w:rPr>
        <w:t xml:space="preserve"> Қазақстан Республикасы Төтенше жағдайлар министрлігі  Өнеркәсіптік қауіпсіздік комитеті Қызылорда облысы  бойынша департаментінің ережесі</w:t>
      </w:r>
    </w:p>
    <w:bookmarkEnd w:id="1494"/>
    <w:bookmarkStart w:name="z1532" w:id="1495"/>
    <w:p>
      <w:pPr>
        <w:spacing w:after="0"/>
        <w:ind w:left="0"/>
        <w:jc w:val="left"/>
      </w:pPr>
      <w:r>
        <w:rPr>
          <w:rFonts w:ascii="Times New Roman"/>
          <w:b/>
          <w:i w:val="false"/>
          <w:color w:val="000000"/>
        </w:rPr>
        <w:t xml:space="preserve"> 1-тарау. Жалпы ережелер</w:t>
      </w:r>
    </w:p>
    <w:bookmarkEnd w:id="1495"/>
    <w:bookmarkStart w:name="z1533" w:id="1496"/>
    <w:p>
      <w:pPr>
        <w:spacing w:after="0"/>
        <w:ind w:left="0"/>
        <w:jc w:val="both"/>
      </w:pPr>
      <w:r>
        <w:rPr>
          <w:rFonts w:ascii="Times New Roman"/>
          <w:b w:val="false"/>
          <w:i w:val="false"/>
          <w:color w:val="000000"/>
          <w:sz w:val="28"/>
        </w:rPr>
        <w:t>
      1. "Қазақстан Республикасы Төтенше жағдайлар министрлігі Өнеркәсіптік қауіпсіздік комитетінің Қызылорда облысы бойынша департаменті" республикалық мемлекеттік мекемесі (бұдан әрі - Департамент) "Қазақстан Республикасы Төтенше жағдайлар министрлігінің Өнеркәсіптік қауіпсіздік комитеті" республикалық мемлекеттік мекемесінің (бұдан әрі-Комитет) іске асыру, өнеркәсіптік қауіпсіздік салалары бақылау-қадағалау функцияларын мемлекеттік бақылауды және қадағалауды қамтамасыз етуді жүзеге асыратын аумақтық бөлімшесі болып табылады.</w:t>
      </w:r>
    </w:p>
    <w:bookmarkEnd w:id="1496"/>
    <w:bookmarkStart w:name="z1534" w:id="1497"/>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 Президенті мен Үкіметінің актілеріне, Қазақстан Республикасы Төтенше жағдайлар министрлігінің (бұдан әрі – Министрлік), Комитеттің бұйрықтарына, өзге де нормативтік құқықтық актілерге, сондай-ақ осы Ережеге сәйкес жүзеге асырады.</w:t>
      </w:r>
    </w:p>
    <w:bookmarkEnd w:id="1497"/>
    <w:bookmarkStart w:name="z1535" w:id="1498"/>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өз атауы бар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498"/>
    <w:bookmarkStart w:name="z1536" w:id="1499"/>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499"/>
    <w:bookmarkStart w:name="z1537" w:id="1500"/>
    <w:p>
      <w:pPr>
        <w:spacing w:after="0"/>
        <w:ind w:left="0"/>
        <w:jc w:val="both"/>
      </w:pPr>
      <w:r>
        <w:rPr>
          <w:rFonts w:ascii="Times New Roman"/>
          <w:b w:val="false"/>
          <w:i w:val="false"/>
          <w:color w:val="000000"/>
          <w:sz w:val="28"/>
        </w:rPr>
        <w:t>
      5. Департамент, егер оған заңнамаға сәйкес уәкілеттік берілген болса, Комитет атынан азаматтық-құқықтық қатынастардың тарапынан сөз сөйлеуге құқылы.</w:t>
      </w:r>
    </w:p>
    <w:bookmarkEnd w:id="1500"/>
    <w:bookmarkStart w:name="z1538" w:id="1501"/>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ресімделген бұйрықтарымен және Қазақстан Республикасының заңнамасында көзделген басқа да актілермен шешімдер қабылдайды.          </w:t>
      </w:r>
    </w:p>
    <w:bookmarkEnd w:id="1501"/>
    <w:bookmarkStart w:name="z1539" w:id="1502"/>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502"/>
    <w:bookmarkStart w:name="z1540" w:id="1503"/>
    <w:p>
      <w:pPr>
        <w:spacing w:after="0"/>
        <w:ind w:left="0"/>
        <w:jc w:val="both"/>
      </w:pPr>
      <w:r>
        <w:rPr>
          <w:rFonts w:ascii="Times New Roman"/>
          <w:b w:val="false"/>
          <w:i w:val="false"/>
          <w:color w:val="000000"/>
          <w:sz w:val="28"/>
        </w:rPr>
        <w:t>
      8. Департаменттің орналасқан жері: Қазақстан Республикасы, индексі 120000, Қызылорда облысы, Қызылорда қаласы, Ыбырай Жақаев көшесі, 5 үй.</w:t>
      </w:r>
    </w:p>
    <w:bookmarkEnd w:id="1503"/>
    <w:bookmarkStart w:name="z1541" w:id="1504"/>
    <w:p>
      <w:pPr>
        <w:spacing w:after="0"/>
        <w:ind w:left="0"/>
        <w:jc w:val="both"/>
      </w:pPr>
      <w:r>
        <w:rPr>
          <w:rFonts w:ascii="Times New Roman"/>
          <w:b w:val="false"/>
          <w:i w:val="false"/>
          <w:color w:val="000000"/>
          <w:sz w:val="28"/>
        </w:rPr>
        <w:t>
      9. Департаменттің толық атауы – "Қазақстан Республикасы Төтенше жағдайлар министрлігі Өнеркәсіптік қауіпсіздік комитетінің Қызылорда облысы бойынша департаменті" республикалық мемлекеттік мекемесі.</w:t>
      </w:r>
    </w:p>
    <w:bookmarkEnd w:id="1504"/>
    <w:bookmarkStart w:name="z1542" w:id="1505"/>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505"/>
    <w:bookmarkStart w:name="z1543" w:id="1506"/>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506"/>
    <w:bookmarkStart w:name="z1544" w:id="1507"/>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өкілеттігі болып табылатын міндеттерді орындау тұрғысында шарттық қатынастарға түсуге тыйым салынады.</w:t>
      </w:r>
    </w:p>
    <w:bookmarkEnd w:id="1507"/>
    <w:bookmarkStart w:name="z1545" w:id="1508"/>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мұндай қызметтен алынған кірістер мемлекеттік бюджеттің кірісіне жіберіледі.</w:t>
      </w:r>
    </w:p>
    <w:bookmarkEnd w:id="1508"/>
    <w:bookmarkStart w:name="z1546" w:id="1509"/>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509"/>
    <w:bookmarkStart w:name="z1547" w:id="1510"/>
    <w:p>
      <w:pPr>
        <w:spacing w:after="0"/>
        <w:ind w:left="0"/>
        <w:jc w:val="both"/>
      </w:pPr>
      <w:r>
        <w:rPr>
          <w:rFonts w:ascii="Times New Roman"/>
          <w:b w:val="false"/>
          <w:i w:val="false"/>
          <w:color w:val="000000"/>
          <w:sz w:val="28"/>
        </w:rPr>
        <w:t>
      13. Мақсаттары: қауіпті өндірістік объектілердегі авариялар, инциденттер кезінде туындайтын қауіпті өндірістік факторлардың зиянды әсерінің алдын алу, өнеркәсіптік қауіпсіздік саласындағы мемлекеттік бақылауды және қадағалауды қамтамасыз ету.</w:t>
      </w:r>
    </w:p>
    <w:bookmarkEnd w:id="1510"/>
    <w:bookmarkStart w:name="z1548" w:id="1511"/>
    <w:p>
      <w:pPr>
        <w:spacing w:after="0"/>
        <w:ind w:left="0"/>
        <w:jc w:val="both"/>
      </w:pPr>
      <w:r>
        <w:rPr>
          <w:rFonts w:ascii="Times New Roman"/>
          <w:b w:val="false"/>
          <w:i w:val="false"/>
          <w:color w:val="000000"/>
          <w:sz w:val="28"/>
        </w:rPr>
        <w:t>
      14. Құқықтары мен міндеттері:</w:t>
      </w:r>
    </w:p>
    <w:bookmarkEnd w:id="1511"/>
    <w:bookmarkStart w:name="z1549" w:id="1512"/>
    <w:p>
      <w:pPr>
        <w:spacing w:after="0"/>
        <w:ind w:left="0"/>
        <w:jc w:val="both"/>
      </w:pPr>
      <w:r>
        <w:rPr>
          <w:rFonts w:ascii="Times New Roman"/>
          <w:b w:val="false"/>
          <w:i w:val="false"/>
          <w:color w:val="000000"/>
          <w:sz w:val="28"/>
        </w:rPr>
        <w:t>
      1) өнеркәсіптік қауіпсіздік саласындағы заңнама талаптарының сақталуы бойынша бақылау және қадағалау және (немесе) тексеру субъектісіне (объектісіне) бара отырып, белгіленген тәртіппен және құзыреті шегінде профилактикалық бақылауды және қадағалауды жүзеге асыруға;</w:t>
      </w:r>
    </w:p>
    <w:bookmarkEnd w:id="1512"/>
    <w:bookmarkStart w:name="z1550" w:id="1513"/>
    <w:p>
      <w:pPr>
        <w:spacing w:after="0"/>
        <w:ind w:left="0"/>
        <w:jc w:val="both"/>
      </w:pPr>
      <w:r>
        <w:rPr>
          <w:rFonts w:ascii="Times New Roman"/>
          <w:b w:val="false"/>
          <w:i w:val="false"/>
          <w:color w:val="000000"/>
          <w:sz w:val="28"/>
        </w:rPr>
        <w:t>
      2) заңнамада белгіленген тәртіппен мемлекеттік органдардан, жеке және заңды тұлғалардан қажетті ақпарат пен материалдарды сұратуға және алуға;</w:t>
      </w:r>
    </w:p>
    <w:bookmarkEnd w:id="1513"/>
    <w:bookmarkStart w:name="z1551" w:id="1514"/>
    <w:p>
      <w:pPr>
        <w:spacing w:after="0"/>
        <w:ind w:left="0"/>
        <w:jc w:val="both"/>
      </w:pPr>
      <w:r>
        <w:rPr>
          <w:rFonts w:ascii="Times New Roman"/>
          <w:b w:val="false"/>
          <w:i w:val="false"/>
          <w:color w:val="000000"/>
          <w:sz w:val="28"/>
        </w:rPr>
        <w:t>
      3) өнеркәсіптік қауіпсіздік саласындағы заңнаманы жетілдіру жөніндегі комитетке ұсыныстар енгізуге;</w:t>
      </w:r>
    </w:p>
    <w:bookmarkEnd w:id="1514"/>
    <w:bookmarkStart w:name="z1552" w:id="1515"/>
    <w:p>
      <w:pPr>
        <w:spacing w:after="0"/>
        <w:ind w:left="0"/>
        <w:jc w:val="both"/>
      </w:pPr>
      <w:r>
        <w:rPr>
          <w:rFonts w:ascii="Times New Roman"/>
          <w:b w:val="false"/>
          <w:i w:val="false"/>
          <w:color w:val="000000"/>
          <w:sz w:val="28"/>
        </w:rPr>
        <w:t>
      4) Департаменттің құзыретіне кіретін мәселелер бойынша кеңестер, семинарлар, конференциялар, дөңгелек үстелдер және өзге де іс-шаралар өткізуге міндетті;</w:t>
      </w:r>
    </w:p>
    <w:bookmarkEnd w:id="1515"/>
    <w:bookmarkStart w:name="z1553" w:id="1516"/>
    <w:p>
      <w:pPr>
        <w:spacing w:after="0"/>
        <w:ind w:left="0"/>
        <w:jc w:val="both"/>
      </w:pPr>
      <w:r>
        <w:rPr>
          <w:rFonts w:ascii="Times New Roman"/>
          <w:b w:val="false"/>
          <w:i w:val="false"/>
          <w:color w:val="000000"/>
          <w:sz w:val="28"/>
        </w:rPr>
        <w:t>
      5) өз құзыретіне кіретін мәселелер бойынша өңірлерде, мемлекеттік органдарда, мемлекеттік емес ұйымдарда, сондай-ақ республиканың барлық соттарында Министрлік пен Комитеттің атынан өкілдік етуге және тиісті хат алмасуды жүргізуге, өз атынан азаматтық-құқықтық қатынастарға түсуге;</w:t>
      </w:r>
    </w:p>
    <w:bookmarkEnd w:id="1516"/>
    <w:bookmarkStart w:name="z1554" w:id="1517"/>
    <w:p>
      <w:pPr>
        <w:spacing w:after="0"/>
        <w:ind w:left="0"/>
        <w:jc w:val="both"/>
      </w:pPr>
      <w:r>
        <w:rPr>
          <w:rFonts w:ascii="Times New Roman"/>
          <w:b w:val="false"/>
          <w:i w:val="false"/>
          <w:color w:val="000000"/>
          <w:sz w:val="28"/>
        </w:rPr>
        <w:t>
      6) Қазақстан Республикасының қолданыстағы заңнамалық актілерінде көзделген өзге де құқықтарды жүзеге асыруға құқығы бар.</w:t>
      </w:r>
    </w:p>
    <w:bookmarkEnd w:id="1517"/>
    <w:bookmarkStart w:name="z1555" w:id="1518"/>
    <w:p>
      <w:pPr>
        <w:spacing w:after="0"/>
        <w:ind w:left="0"/>
        <w:jc w:val="both"/>
      </w:pPr>
      <w:r>
        <w:rPr>
          <w:rFonts w:ascii="Times New Roman"/>
          <w:b w:val="false"/>
          <w:i w:val="false"/>
          <w:color w:val="000000"/>
          <w:sz w:val="28"/>
        </w:rPr>
        <w:t>
      7) басқа мемлекеттік органдармен, жергілікті атқарушы органдармен және ұйымдармен өзара іс-қимылды жүзеге асыруға;</w:t>
      </w:r>
    </w:p>
    <w:bookmarkEnd w:id="1518"/>
    <w:bookmarkStart w:name="z1556" w:id="1519"/>
    <w:p>
      <w:pPr>
        <w:spacing w:after="0"/>
        <w:ind w:left="0"/>
        <w:jc w:val="both"/>
      </w:pPr>
      <w:r>
        <w:rPr>
          <w:rFonts w:ascii="Times New Roman"/>
          <w:b w:val="false"/>
          <w:i w:val="false"/>
          <w:color w:val="000000"/>
          <w:sz w:val="28"/>
        </w:rPr>
        <w:t>
      8) Департаменттің құзыретіне кіретін мәселелер бойынша түсініктемелер, ұсынымдар, нұсқаулар беруге және тиісті шешімдер қабылдауға міндетті;</w:t>
      </w:r>
    </w:p>
    <w:bookmarkEnd w:id="1519"/>
    <w:bookmarkStart w:name="z1557" w:id="1520"/>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сақтауға міндетті;</w:t>
      </w:r>
    </w:p>
    <w:bookmarkEnd w:id="1520"/>
    <w:bookmarkStart w:name="z1558" w:id="1521"/>
    <w:p>
      <w:pPr>
        <w:spacing w:after="0"/>
        <w:ind w:left="0"/>
        <w:jc w:val="both"/>
      </w:pPr>
      <w:r>
        <w:rPr>
          <w:rFonts w:ascii="Times New Roman"/>
          <w:b w:val="false"/>
          <w:i w:val="false"/>
          <w:color w:val="000000"/>
          <w:sz w:val="28"/>
        </w:rPr>
        <w:t>
      10) Департаменттің құзыретіне кіретін мәселелер бойынша тиісті шешімдер қабылдауға;</w:t>
      </w:r>
    </w:p>
    <w:bookmarkEnd w:id="1521"/>
    <w:bookmarkStart w:name="z1559" w:id="1522"/>
    <w:p>
      <w:pPr>
        <w:spacing w:after="0"/>
        <w:ind w:left="0"/>
        <w:jc w:val="both"/>
      </w:pPr>
      <w:r>
        <w:rPr>
          <w:rFonts w:ascii="Times New Roman"/>
          <w:b w:val="false"/>
          <w:i w:val="false"/>
          <w:color w:val="000000"/>
          <w:sz w:val="28"/>
        </w:rPr>
        <w:t>
      11) өз құзыреті шегінде Министрлік пен Комитет басшылығының бұйрықтарын, тапсырмаларын орындауға міндетті;</w:t>
      </w:r>
    </w:p>
    <w:bookmarkEnd w:id="1522"/>
    <w:bookmarkStart w:name="z1560" w:id="1523"/>
    <w:p>
      <w:pPr>
        <w:spacing w:after="0"/>
        <w:ind w:left="0"/>
        <w:jc w:val="both"/>
      </w:pPr>
      <w:r>
        <w:rPr>
          <w:rFonts w:ascii="Times New Roman"/>
          <w:b w:val="false"/>
          <w:i w:val="false"/>
          <w:color w:val="000000"/>
          <w:sz w:val="28"/>
        </w:rPr>
        <w:t>
      12) өз құзыреті шегінде Министрлік, Комитет сұрататын қажетті ақпаратты (материалдарды, анықтамаларды, есептерді) белгіленген мерзімдерде беруге;</w:t>
      </w:r>
    </w:p>
    <w:bookmarkEnd w:id="1523"/>
    <w:bookmarkStart w:name="z1561" w:id="1524"/>
    <w:p>
      <w:pPr>
        <w:spacing w:after="0"/>
        <w:ind w:left="0"/>
        <w:jc w:val="both"/>
      </w:pPr>
      <w:r>
        <w:rPr>
          <w:rFonts w:ascii="Times New Roman"/>
          <w:b w:val="false"/>
          <w:i w:val="false"/>
          <w:color w:val="000000"/>
          <w:sz w:val="28"/>
        </w:rPr>
        <w:t>
      13) құзыреті шегінде құқықтық, консультациялық және практикалық көмекті жүзеге асыруға;</w:t>
      </w:r>
    </w:p>
    <w:bookmarkEnd w:id="1524"/>
    <w:bookmarkStart w:name="z1562" w:id="1525"/>
    <w:p>
      <w:pPr>
        <w:spacing w:after="0"/>
        <w:ind w:left="0"/>
        <w:jc w:val="both"/>
      </w:pPr>
      <w:r>
        <w:rPr>
          <w:rFonts w:ascii="Times New Roman"/>
          <w:b w:val="false"/>
          <w:i w:val="false"/>
          <w:color w:val="000000"/>
          <w:sz w:val="28"/>
        </w:rPr>
        <w:t>
      14) Қазақстан Республикасының қолданыстағы заңнамалық актілерінде көзделген өзге де міндеттерді жүзеге асыруға міндетті.</w:t>
      </w:r>
    </w:p>
    <w:bookmarkEnd w:id="1525"/>
    <w:bookmarkStart w:name="z1563" w:id="1526"/>
    <w:p>
      <w:pPr>
        <w:spacing w:after="0"/>
        <w:ind w:left="0"/>
        <w:jc w:val="both"/>
      </w:pPr>
      <w:r>
        <w:rPr>
          <w:rFonts w:ascii="Times New Roman"/>
          <w:b w:val="false"/>
          <w:i w:val="false"/>
          <w:color w:val="000000"/>
          <w:sz w:val="28"/>
        </w:rPr>
        <w:t>
      15. Функциялары:</w:t>
      </w:r>
    </w:p>
    <w:bookmarkEnd w:id="1526"/>
    <w:bookmarkStart w:name="z1564" w:id="1527"/>
    <w:p>
      <w:pPr>
        <w:spacing w:after="0"/>
        <w:ind w:left="0"/>
        <w:jc w:val="both"/>
      </w:pPr>
      <w:r>
        <w:rPr>
          <w:rFonts w:ascii="Times New Roman"/>
          <w:b w:val="false"/>
          <w:i w:val="false"/>
          <w:color w:val="000000"/>
          <w:sz w:val="28"/>
        </w:rPr>
        <w:t>
      1) Департаменттің құзыреті шегінде іске асыру және бақылау-қадағалау функцияларын жүзеге асырады және Министрліктің стратегиялық функцияларын және Комитеттің жұмыс жоспарын орындауға қатысады;</w:t>
      </w:r>
    </w:p>
    <w:bookmarkEnd w:id="1527"/>
    <w:bookmarkStart w:name="z1565" w:id="1528"/>
    <w:p>
      <w:pPr>
        <w:spacing w:after="0"/>
        <w:ind w:left="0"/>
        <w:jc w:val="both"/>
      </w:pPr>
      <w:r>
        <w:rPr>
          <w:rFonts w:ascii="Times New Roman"/>
          <w:b w:val="false"/>
          <w:i w:val="false"/>
          <w:color w:val="000000"/>
          <w:sz w:val="28"/>
        </w:rPr>
        <w:t>
      2) өз құзыреті шегінде Комитетпен келісім бойынша халықаралық ынтымақтастықты жүзеге асыруға қатысады;</w:t>
      </w:r>
    </w:p>
    <w:bookmarkEnd w:id="1528"/>
    <w:bookmarkStart w:name="z1566" w:id="1529"/>
    <w:p>
      <w:pPr>
        <w:spacing w:after="0"/>
        <w:ind w:left="0"/>
        <w:jc w:val="both"/>
      </w:pPr>
      <w:r>
        <w:rPr>
          <w:rFonts w:ascii="Times New Roman"/>
          <w:b w:val="false"/>
          <w:i w:val="false"/>
          <w:color w:val="000000"/>
          <w:sz w:val="28"/>
        </w:rPr>
        <w:t>
      3) Департамент құзыреті шегінде нормативтік құқықтық актілерді әзірлеуге қатысады;</w:t>
      </w:r>
    </w:p>
    <w:bookmarkEnd w:id="1529"/>
    <w:bookmarkStart w:name="z1567" w:id="1530"/>
    <w:p>
      <w:pPr>
        <w:spacing w:after="0"/>
        <w:ind w:left="0"/>
        <w:jc w:val="both"/>
      </w:pPr>
      <w:r>
        <w:rPr>
          <w:rFonts w:ascii="Times New Roman"/>
          <w:b w:val="false"/>
          <w:i w:val="false"/>
          <w:color w:val="000000"/>
          <w:sz w:val="28"/>
        </w:rPr>
        <w:t>
      4) мемлекеттік қызметтер көрсету тәртібін айқындайтын заңға тәуелді нормативтік құқықтық актілерге сәйкес мемлекеттік қызметтер көрсетеді;</w:t>
      </w:r>
    </w:p>
    <w:bookmarkEnd w:id="1530"/>
    <w:bookmarkStart w:name="z1568" w:id="1531"/>
    <w:p>
      <w:pPr>
        <w:spacing w:after="0"/>
        <w:ind w:left="0"/>
        <w:jc w:val="both"/>
      </w:pPr>
      <w:r>
        <w:rPr>
          <w:rFonts w:ascii="Times New Roman"/>
          <w:b w:val="false"/>
          <w:i w:val="false"/>
          <w:color w:val="000000"/>
          <w:sz w:val="28"/>
        </w:rPr>
        <w:t>
      5) қауіпті өндірістік объектілердегі авариялар салдарынан болған авариялар мен жазатайым оқиғаларды тергеп-тексеруді өз құзыреті шегінде мүдделі мемлекеттік органдармен бірлесіп ұйымдастыруды және жүргізуді жүзеге асырады;</w:t>
      </w:r>
    </w:p>
    <w:bookmarkEnd w:id="1531"/>
    <w:bookmarkStart w:name="z1569" w:id="1532"/>
    <w:p>
      <w:pPr>
        <w:spacing w:after="0"/>
        <w:ind w:left="0"/>
        <w:jc w:val="both"/>
      </w:pPr>
      <w:r>
        <w:rPr>
          <w:rFonts w:ascii="Times New Roman"/>
          <w:b w:val="false"/>
          <w:i w:val="false"/>
          <w:color w:val="000000"/>
          <w:sz w:val="28"/>
        </w:rPr>
        <w:t>
      6) қауіпті өндірістік объектіні пайдалануға беру кезінде оны қабылдау сынақтарына, техникалық куәландыруға қатысады;</w:t>
      </w:r>
    </w:p>
    <w:bookmarkEnd w:id="1532"/>
    <w:bookmarkStart w:name="z1570" w:id="1533"/>
    <w:p>
      <w:pPr>
        <w:spacing w:after="0"/>
        <w:ind w:left="0"/>
        <w:jc w:val="both"/>
      </w:pPr>
      <w:r>
        <w:rPr>
          <w:rFonts w:ascii="Times New Roman"/>
          <w:b w:val="false"/>
          <w:i w:val="false"/>
          <w:color w:val="000000"/>
          <w:sz w:val="28"/>
        </w:rPr>
        <w:t>
      7) жарылыс жұмыстарын жүргізуге рұқсат береді;</w:t>
      </w:r>
    </w:p>
    <w:bookmarkEnd w:id="1533"/>
    <w:bookmarkStart w:name="z1571" w:id="1534"/>
    <w:p>
      <w:pPr>
        <w:spacing w:after="0"/>
        <w:ind w:left="0"/>
        <w:jc w:val="both"/>
      </w:pPr>
      <w:r>
        <w:rPr>
          <w:rFonts w:ascii="Times New Roman"/>
          <w:b w:val="false"/>
          <w:i w:val="false"/>
          <w:color w:val="000000"/>
          <w:sz w:val="28"/>
        </w:rPr>
        <w:t>
      8) адамдардың өмірі мен денсаулығына қатер төндіретін айрықша жағдайларда сот шешімінсіз дара кәсіпкерлердің, қауіпті өндірістік объектілерді, техникалық құрылғыларды пайдалануға байланысты ұйымдардың қызметін немесе қызметінің жекелеген түрлерін көрсетілген мерзімде міндетті түрде сотқа талап арыз бере отырып, үш күннен аспайтын мерзімге тоқтата тұрады немесе тыйым салады;</w:t>
      </w:r>
    </w:p>
    <w:bookmarkEnd w:id="1534"/>
    <w:bookmarkStart w:name="z1572" w:id="1535"/>
    <w:p>
      <w:pPr>
        <w:spacing w:after="0"/>
        <w:ind w:left="0"/>
        <w:jc w:val="both"/>
      </w:pPr>
      <w:r>
        <w:rPr>
          <w:rFonts w:ascii="Times New Roman"/>
          <w:b w:val="false"/>
          <w:i w:val="false"/>
          <w:color w:val="000000"/>
          <w:sz w:val="28"/>
        </w:rPr>
        <w:t>
      9) екі және одан да көп облыстар шегінде орналастырылатын қауіпті өндірістік объектіні, сондай-ақ "Азаматтық қорғау туралы" Қазақстан Республикасының Заңында белгіленген тәртіппен стратегиялық объектілерді қоспағанда, қауіпті өндірістік объектілерді салуға, кеңейтуге, реконструкциялауға, жаңғыртуға, консервациялауға және жоюға арналған жобалау құжаттамасын келіседі;</w:t>
      </w:r>
    </w:p>
    <w:bookmarkEnd w:id="1535"/>
    <w:bookmarkStart w:name="z1573" w:id="1536"/>
    <w:p>
      <w:pPr>
        <w:spacing w:after="0"/>
        <w:ind w:left="0"/>
        <w:jc w:val="both"/>
      </w:pPr>
      <w:r>
        <w:rPr>
          <w:rFonts w:ascii="Times New Roman"/>
          <w:b w:val="false"/>
          <w:i w:val="false"/>
          <w:color w:val="000000"/>
          <w:sz w:val="28"/>
        </w:rPr>
        <w:t>
      10) әлеуметтік инфрақұрылым объектілеріндегі қауіпті техникалық құрылғыларды қоспағанда қауіпті өндірістік объектілерді, қауіпті техникалық құрылғыларды есепке қоюды және есептен шығаруды жүзеге асырады;</w:t>
      </w:r>
    </w:p>
    <w:bookmarkEnd w:id="1536"/>
    <w:bookmarkStart w:name="z1574" w:id="1537"/>
    <w:p>
      <w:pPr>
        <w:spacing w:after="0"/>
        <w:ind w:left="0"/>
        <w:jc w:val="both"/>
      </w:pPr>
      <w:r>
        <w:rPr>
          <w:rFonts w:ascii="Times New Roman"/>
          <w:b w:val="false"/>
          <w:i w:val="false"/>
          <w:color w:val="000000"/>
          <w:sz w:val="28"/>
        </w:rPr>
        <w:t>
      11) қауіпті өндірістік объектілерде оқу дабылдарын жүргізуге қатысады;</w:t>
      </w:r>
    </w:p>
    <w:bookmarkEnd w:id="1537"/>
    <w:bookmarkStart w:name="z1575" w:id="1538"/>
    <w:p>
      <w:pPr>
        <w:spacing w:after="0"/>
        <w:ind w:left="0"/>
        <w:jc w:val="both"/>
      </w:pPr>
      <w:r>
        <w:rPr>
          <w:rFonts w:ascii="Times New Roman"/>
          <w:b w:val="false"/>
          <w:i w:val="false"/>
          <w:color w:val="000000"/>
          <w:sz w:val="28"/>
        </w:rPr>
        <w:t>
      12) жарылғыш заттар мен олардың негізінде жасалған бұйымдарды бақылау және қабылдау сынақтарын жүргізу жөніндегі комиссияға қатысады;</w:t>
      </w:r>
    </w:p>
    <w:bookmarkEnd w:id="1538"/>
    <w:bookmarkStart w:name="z1576" w:id="1539"/>
    <w:p>
      <w:pPr>
        <w:spacing w:after="0"/>
        <w:ind w:left="0"/>
        <w:jc w:val="both"/>
      </w:pPr>
      <w:r>
        <w:rPr>
          <w:rFonts w:ascii="Times New Roman"/>
          <w:b w:val="false"/>
          <w:i w:val="false"/>
          <w:color w:val="000000"/>
          <w:sz w:val="28"/>
        </w:rPr>
        <w:t>
      13) қауіпті өндірістік объектілер мен қауіпті техникалық құрылғыларды пайдаланатын ұйымдардың өнеркәсіптік қауіпсіздік талаптарын сақтауына мемлекеттік бақылауды және қадағалауды жүзеге асырады;</w:t>
      </w:r>
    </w:p>
    <w:bookmarkEnd w:id="1539"/>
    <w:bookmarkStart w:name="z1577" w:id="1540"/>
    <w:p>
      <w:pPr>
        <w:spacing w:after="0"/>
        <w:ind w:left="0"/>
        <w:jc w:val="both"/>
      </w:pPr>
      <w:r>
        <w:rPr>
          <w:rFonts w:ascii="Times New Roman"/>
          <w:b w:val="false"/>
          <w:i w:val="false"/>
          <w:color w:val="000000"/>
          <w:sz w:val="28"/>
        </w:rPr>
        <w:t>
      14) өндірістік ғимараттарға, технологиялық құрылыстарға және қауіпті өндірістік объектілердің техникалық құрылғыларына, қауіпті техникалық құрылғыларға техникалық куәландырудың уақтылы жүргізілуіне мемлекеттік бақылауды және қадағалауды жүзеге асырады;</w:t>
      </w:r>
    </w:p>
    <w:bookmarkEnd w:id="1540"/>
    <w:bookmarkStart w:name="z1578" w:id="1541"/>
    <w:p>
      <w:pPr>
        <w:spacing w:after="0"/>
        <w:ind w:left="0"/>
        <w:jc w:val="both"/>
      </w:pPr>
      <w:r>
        <w:rPr>
          <w:rFonts w:ascii="Times New Roman"/>
          <w:b w:val="false"/>
          <w:i w:val="false"/>
          <w:color w:val="000000"/>
          <w:sz w:val="28"/>
        </w:rPr>
        <w:t>
      15) қауіпті өндірістік объектілер мен қауіпті техникалық құрылғыларды пайдаланатын ұйымдардың авариялар мен олардың зардаптарын жою және оқшаулау жөніндегі жұмыстарды жүргізуге әзірлігін мемлекеттік бақылауды және қадағалауды жүзеге асырады;</w:t>
      </w:r>
    </w:p>
    <w:bookmarkEnd w:id="1541"/>
    <w:bookmarkStart w:name="z1579" w:id="1542"/>
    <w:p>
      <w:pPr>
        <w:spacing w:after="0"/>
        <w:ind w:left="0"/>
        <w:jc w:val="both"/>
      </w:pPr>
      <w:r>
        <w:rPr>
          <w:rFonts w:ascii="Times New Roman"/>
          <w:b w:val="false"/>
          <w:i w:val="false"/>
          <w:color w:val="000000"/>
          <w:sz w:val="28"/>
        </w:rPr>
        <w:t>
      16) магистральдық құбырды пайдалану кезінде өнеркәсіптік қауіпсіздік саласындағы мемлекеттік бақылауды және қадағалауды жүзеге асырады;</w:t>
      </w:r>
    </w:p>
    <w:bookmarkEnd w:id="1542"/>
    <w:bookmarkStart w:name="z1580" w:id="1543"/>
    <w:p>
      <w:pPr>
        <w:spacing w:after="0"/>
        <w:ind w:left="0"/>
        <w:jc w:val="both"/>
      </w:pPr>
      <w:r>
        <w:rPr>
          <w:rFonts w:ascii="Times New Roman"/>
          <w:b w:val="false"/>
          <w:i w:val="false"/>
          <w:color w:val="000000"/>
          <w:sz w:val="28"/>
        </w:rPr>
        <w:t>
      17) тұрмыстық және коммуналдық-тұрмыстық тұтынушылардың газ тұтыну жүйелері мен газ жабдықтарын қоспағанда, тұрмыстық баллондар мен газбен жабдықтау жүйелерінің объектілерін қауіпсіз пайдалану талаптарын сақтау бөлігінде газ және газбен жабдықтау саласында мемлекеттік бақылауды жүзеге асырады;</w:t>
      </w:r>
    </w:p>
    <w:bookmarkEnd w:id="1543"/>
    <w:bookmarkStart w:name="z1581" w:id="1544"/>
    <w:p>
      <w:pPr>
        <w:spacing w:after="0"/>
        <w:ind w:left="0"/>
        <w:jc w:val="both"/>
      </w:pPr>
      <w:r>
        <w:rPr>
          <w:rFonts w:ascii="Times New Roman"/>
          <w:b w:val="false"/>
          <w:i w:val="false"/>
          <w:color w:val="000000"/>
          <w:sz w:val="28"/>
        </w:rPr>
        <w:t>
      18) бақылау және қадағалау және (немесе) тексеру субъектісіне (объектісіне) бара отырып, профилактикалық бақылау және қадағалау нәтижелері туралы актіні, анықталған бұзушылықтарды жою туралы нұсқамаларды, өнеркәсіптік қауіпсіздік саласындағы қызметке немесе қызметтің жекелеген түрлеріне тыйым салу не тоқтата тұру туралы актіні жеке және заңды тұлғаларға береді;</w:t>
      </w:r>
    </w:p>
    <w:bookmarkEnd w:id="1544"/>
    <w:bookmarkStart w:name="z1582" w:id="1545"/>
    <w:p>
      <w:pPr>
        <w:spacing w:after="0"/>
        <w:ind w:left="0"/>
        <w:jc w:val="both"/>
      </w:pPr>
      <w:r>
        <w:rPr>
          <w:rFonts w:ascii="Times New Roman"/>
          <w:b w:val="false"/>
          <w:i w:val="false"/>
          <w:color w:val="000000"/>
          <w:sz w:val="28"/>
        </w:rPr>
        <w:t>
      19) "Жер қойнауы және жер қойнауын пайдалану туралы" Қазақстан Республикасының Кодексінде белгіленген тәртіппен қатты пайдалы қазбаларды өндіру жөніндегі тау-кен жұмыстарының жоспарын келіседі;</w:t>
      </w:r>
    </w:p>
    <w:bookmarkEnd w:id="1545"/>
    <w:bookmarkStart w:name="z1583" w:id="1546"/>
    <w:p>
      <w:pPr>
        <w:spacing w:after="0"/>
        <w:ind w:left="0"/>
        <w:jc w:val="both"/>
      </w:pPr>
      <w:r>
        <w:rPr>
          <w:rFonts w:ascii="Times New Roman"/>
          <w:b w:val="false"/>
          <w:i w:val="false"/>
          <w:color w:val="000000"/>
          <w:sz w:val="28"/>
        </w:rPr>
        <w:t>
      20) "Жер қойнауы және жер қойнауын пайдалану туралы" Қазақстан Республикасының Кодексінде белгіленген тәртіппен жер қойнауы кеңістігін пайдалану жобасын келіседі;</w:t>
      </w:r>
    </w:p>
    <w:bookmarkEnd w:id="1546"/>
    <w:bookmarkStart w:name="z1584" w:id="1547"/>
    <w:p>
      <w:pPr>
        <w:spacing w:after="0"/>
        <w:ind w:left="0"/>
        <w:jc w:val="both"/>
      </w:pPr>
      <w:r>
        <w:rPr>
          <w:rFonts w:ascii="Times New Roman"/>
          <w:b w:val="false"/>
          <w:i w:val="false"/>
          <w:color w:val="000000"/>
          <w:sz w:val="28"/>
        </w:rPr>
        <w:t>
      21) Қазақстан Республикасының Кәсіпкерлік кодексіне сәйкес өнеркәсіптік қауіпсіздік саласындағы тәуекел дәрежесін бағалау өлшемшарттарын, тексеру парақтарын әзірлеуге қатысады;</w:t>
      </w:r>
    </w:p>
    <w:bookmarkEnd w:id="1547"/>
    <w:bookmarkStart w:name="z1585" w:id="1548"/>
    <w:p>
      <w:pPr>
        <w:spacing w:after="0"/>
        <w:ind w:left="0"/>
        <w:jc w:val="both"/>
      </w:pPr>
      <w:r>
        <w:rPr>
          <w:rFonts w:ascii="Times New Roman"/>
          <w:b w:val="false"/>
          <w:i w:val="false"/>
          <w:color w:val="000000"/>
          <w:sz w:val="28"/>
        </w:rPr>
        <w:t>
      22) берілген рұқсаттар бойынша рұқсат беру талаптарына сәйкестігіне тексерулер жүргізу графигін, сондай-ақ Қазақстан Республикасының Кәсіпкерлік кодексіне сәйкес бақылау және қадағалау субъектісіне (объектісіне) бара отырып, профилактикалық бақылауды және қадағалауды жүргізудің жартыжылдық тізімдерін қалыптастыруға қатысады;</w:t>
      </w:r>
    </w:p>
    <w:bookmarkEnd w:id="1548"/>
    <w:bookmarkStart w:name="z1586" w:id="1549"/>
    <w:p>
      <w:pPr>
        <w:spacing w:after="0"/>
        <w:ind w:left="0"/>
        <w:jc w:val="both"/>
      </w:pPr>
      <w:r>
        <w:rPr>
          <w:rFonts w:ascii="Times New Roman"/>
          <w:b w:val="false"/>
          <w:i w:val="false"/>
          <w:color w:val="000000"/>
          <w:sz w:val="28"/>
        </w:rPr>
        <w:t>
      23) Департамент құзыреті шегінде өтініш берушінің біліктілік және/немесе рұқсат беру талаптарына сәйкестігіне рұқсат беру бақылауын жүзеге асырады;</w:t>
      </w:r>
    </w:p>
    <w:bookmarkEnd w:id="1549"/>
    <w:bookmarkStart w:name="z1587" w:id="1550"/>
    <w:p>
      <w:pPr>
        <w:spacing w:after="0"/>
        <w:ind w:left="0"/>
        <w:jc w:val="both"/>
      </w:pPr>
      <w:r>
        <w:rPr>
          <w:rFonts w:ascii="Times New Roman"/>
          <w:b w:val="false"/>
          <w:i w:val="false"/>
          <w:color w:val="000000"/>
          <w:sz w:val="28"/>
        </w:rPr>
        <w:t>
      24) Департамент құзыреті шегінде әкімшілік құқық бұзушылық туралы істер жүргізуді жүзеге асырады;</w:t>
      </w:r>
    </w:p>
    <w:bookmarkEnd w:id="1550"/>
    <w:bookmarkStart w:name="z1588" w:id="1551"/>
    <w:p>
      <w:pPr>
        <w:spacing w:after="0"/>
        <w:ind w:left="0"/>
        <w:jc w:val="both"/>
      </w:pPr>
      <w:r>
        <w:rPr>
          <w:rFonts w:ascii="Times New Roman"/>
          <w:b w:val="false"/>
          <w:i w:val="false"/>
          <w:color w:val="000000"/>
          <w:sz w:val="28"/>
        </w:rPr>
        <w:t>
      25) құзыретті органдармен бірлесіп жарылғыш материалдарды жою жөніндегі комиссияның құрамына қатысады;</w:t>
      </w:r>
    </w:p>
    <w:bookmarkEnd w:id="1551"/>
    <w:bookmarkStart w:name="z1589" w:id="1552"/>
    <w:p>
      <w:pPr>
        <w:spacing w:after="0"/>
        <w:ind w:left="0"/>
        <w:jc w:val="both"/>
      </w:pPr>
      <w:r>
        <w:rPr>
          <w:rFonts w:ascii="Times New Roman"/>
          <w:b w:val="false"/>
          <w:i w:val="false"/>
          <w:color w:val="000000"/>
          <w:sz w:val="28"/>
        </w:rPr>
        <w:t>
      26) "Жер қойнауы және жер қойнауын пайдалану туралы" Қазақстан Республикасының Кодексінде белгіленген тәртіппен қатты пайдалы қазбаларды өндіру учаскесіндегі (оның бір бөлігіндегі) операциялардың салдарын жою жөніндегі комиссияға қатысады;</w:t>
      </w:r>
    </w:p>
    <w:bookmarkEnd w:id="1552"/>
    <w:bookmarkStart w:name="z1590" w:id="1553"/>
    <w:p>
      <w:pPr>
        <w:spacing w:after="0"/>
        <w:ind w:left="0"/>
        <w:jc w:val="both"/>
      </w:pPr>
      <w:r>
        <w:rPr>
          <w:rFonts w:ascii="Times New Roman"/>
          <w:b w:val="false"/>
          <w:i w:val="false"/>
          <w:color w:val="000000"/>
          <w:sz w:val="28"/>
        </w:rPr>
        <w:t>
      27) "Жер қойнауы және жер қойнауын пайдалану туралы" Қазақстан Республикасының Кодексінде белгіленген тәртіппен қатты пайдалы қазбаларды өндіру жер қойнауы учаскесін консервациялау жөніндегі комиссияға қатысады;</w:t>
      </w:r>
    </w:p>
    <w:bookmarkEnd w:id="1553"/>
    <w:bookmarkStart w:name="z1591" w:id="1554"/>
    <w:p>
      <w:pPr>
        <w:spacing w:after="0"/>
        <w:ind w:left="0"/>
        <w:jc w:val="both"/>
      </w:pPr>
      <w:r>
        <w:rPr>
          <w:rFonts w:ascii="Times New Roman"/>
          <w:b w:val="false"/>
          <w:i w:val="false"/>
          <w:color w:val="000000"/>
          <w:sz w:val="28"/>
        </w:rPr>
        <w:t>
      28) "Жер қойнауы және жер қойнауын пайдалану туралы" Қазақстан Республикасының Кодексінде белгіленген тәртіппен жер қойнауы кеңістігін пайдалану жөніндегі операциялардың салдарын жою жөніндегі комиссияға қатысады;</w:t>
      </w:r>
    </w:p>
    <w:bookmarkEnd w:id="1554"/>
    <w:bookmarkStart w:name="z1592" w:id="1555"/>
    <w:p>
      <w:pPr>
        <w:spacing w:after="0"/>
        <w:ind w:left="0"/>
        <w:jc w:val="both"/>
      </w:pPr>
      <w:r>
        <w:rPr>
          <w:rFonts w:ascii="Times New Roman"/>
          <w:b w:val="false"/>
          <w:i w:val="false"/>
          <w:color w:val="000000"/>
          <w:sz w:val="28"/>
        </w:rPr>
        <w:t>
      29) жеке және заңды тұлғалардың өтініштерін қарау кезінде жүйелік проблемаларды талдауды және анықтауды жүзеге асырады;</w:t>
      </w:r>
    </w:p>
    <w:bookmarkEnd w:id="1555"/>
    <w:bookmarkStart w:name="z1593" w:id="1556"/>
    <w:p>
      <w:pPr>
        <w:spacing w:after="0"/>
        <w:ind w:left="0"/>
        <w:jc w:val="both"/>
      </w:pPr>
      <w:r>
        <w:rPr>
          <w:rFonts w:ascii="Times New Roman"/>
          <w:b w:val="false"/>
          <w:i w:val="false"/>
          <w:color w:val="000000"/>
          <w:sz w:val="28"/>
        </w:rPr>
        <w:t>
      30) 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1556"/>
    <w:bookmarkStart w:name="z1594" w:id="1557"/>
    <w:p>
      <w:pPr>
        <w:spacing w:after="0"/>
        <w:ind w:left="0"/>
        <w:jc w:val="left"/>
      </w:pPr>
      <w:r>
        <w:rPr>
          <w:rFonts w:ascii="Times New Roman"/>
          <w:b/>
          <w:i w:val="false"/>
          <w:color w:val="000000"/>
        </w:rPr>
        <w:t xml:space="preserve"> 3-тарау. Департаменттің қызметін ұйымдастыру кезіндегі оның  басшысының мәртебесі және өкілеттіктері</w:t>
      </w:r>
    </w:p>
    <w:bookmarkEnd w:id="1557"/>
    <w:bookmarkStart w:name="z1595" w:id="1558"/>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асыруына дербес жауапты болатын Қызылорда облысы бойынша өнеркәсіптік қауіпсіздік саласындағы мемлекеттік бақылау және қадағалау жөніндегі бас мемлекеттік инспектор – басшы жүзеге асырады.</w:t>
      </w:r>
    </w:p>
    <w:bookmarkEnd w:id="1558"/>
    <w:bookmarkStart w:name="z1596" w:id="1559"/>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1559"/>
    <w:bookmarkStart w:name="z1597" w:id="1560"/>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орынбасары болады.</w:t>
      </w:r>
    </w:p>
    <w:bookmarkEnd w:id="1560"/>
    <w:bookmarkStart w:name="z1598" w:id="1561"/>
    <w:p>
      <w:pPr>
        <w:spacing w:after="0"/>
        <w:ind w:left="0"/>
        <w:jc w:val="both"/>
      </w:pPr>
      <w:r>
        <w:rPr>
          <w:rFonts w:ascii="Times New Roman"/>
          <w:b w:val="false"/>
          <w:i w:val="false"/>
          <w:color w:val="000000"/>
          <w:sz w:val="28"/>
        </w:rPr>
        <w:t>
      19. Қызылорда облысы бойынша өнеркәсіптік қауіпсіздік саласындағы мемлекеттік бақылау және қадағалау жөніндегі бас мемлекеттік инспектордың өкілеттіктері:</w:t>
      </w:r>
    </w:p>
    <w:bookmarkEnd w:id="1561"/>
    <w:bookmarkStart w:name="z1599" w:id="1562"/>
    <w:p>
      <w:pPr>
        <w:spacing w:after="0"/>
        <w:ind w:left="0"/>
        <w:jc w:val="both"/>
      </w:pPr>
      <w:r>
        <w:rPr>
          <w:rFonts w:ascii="Times New Roman"/>
          <w:b w:val="false"/>
          <w:i w:val="false"/>
          <w:color w:val="000000"/>
          <w:sz w:val="28"/>
        </w:rPr>
        <w:t>
      1) Департаменттің жұмыс жоспарын әзірлейді және Комитетке келісуге енгізеді, келісілгеннен кейін бекітеді;</w:t>
      </w:r>
    </w:p>
    <w:bookmarkEnd w:id="1562"/>
    <w:bookmarkStart w:name="z1600" w:id="1563"/>
    <w:p>
      <w:pPr>
        <w:spacing w:after="0"/>
        <w:ind w:left="0"/>
        <w:jc w:val="both"/>
      </w:pPr>
      <w:r>
        <w:rPr>
          <w:rFonts w:ascii="Times New Roman"/>
          <w:b w:val="false"/>
          <w:i w:val="false"/>
          <w:color w:val="000000"/>
          <w:sz w:val="28"/>
        </w:rPr>
        <w:t>
      2) бөлімдердің ережесін және бөлім басшылары мен Департамент қызметкерлерінің лауазымдық нұсқаулықтарын бекітеді;</w:t>
      </w:r>
    </w:p>
    <w:bookmarkEnd w:id="1563"/>
    <w:bookmarkStart w:name="z1601" w:id="1564"/>
    <w:p>
      <w:pPr>
        <w:spacing w:after="0"/>
        <w:ind w:left="0"/>
        <w:jc w:val="both"/>
      </w:pPr>
      <w:r>
        <w:rPr>
          <w:rFonts w:ascii="Times New Roman"/>
          <w:b w:val="false"/>
          <w:i w:val="false"/>
          <w:color w:val="000000"/>
          <w:sz w:val="28"/>
        </w:rPr>
        <w:t>
      3) Департаменттің жұмыс жоспарын орындау жөніндегі есептілікті Комитетке жартыжылдықта бір рет уақтылы ұсынуды қамтамасыз етеді;</w:t>
      </w:r>
    </w:p>
    <w:bookmarkEnd w:id="1564"/>
    <w:bookmarkStart w:name="z1602" w:id="1565"/>
    <w:p>
      <w:pPr>
        <w:spacing w:after="0"/>
        <w:ind w:left="0"/>
        <w:jc w:val="both"/>
      </w:pPr>
      <w:r>
        <w:rPr>
          <w:rFonts w:ascii="Times New Roman"/>
          <w:b w:val="false"/>
          <w:i w:val="false"/>
          <w:color w:val="000000"/>
          <w:sz w:val="28"/>
        </w:rPr>
        <w:t>
      4) өз құзыреті шегінде бұйрықтарға қол қояды;</w:t>
      </w:r>
    </w:p>
    <w:bookmarkEnd w:id="1565"/>
    <w:bookmarkStart w:name="z1603" w:id="1566"/>
    <w:p>
      <w:pPr>
        <w:spacing w:after="0"/>
        <w:ind w:left="0"/>
        <w:jc w:val="both"/>
      </w:pPr>
      <w:r>
        <w:rPr>
          <w:rFonts w:ascii="Times New Roman"/>
          <w:b w:val="false"/>
          <w:i w:val="false"/>
          <w:color w:val="000000"/>
          <w:sz w:val="28"/>
        </w:rPr>
        <w:t>
      5) бөлім басшыларын және Департамент қызметкерлерін қызметке тағайындайды және қызметтен босатады;</w:t>
      </w:r>
    </w:p>
    <w:bookmarkEnd w:id="1566"/>
    <w:bookmarkStart w:name="z1604" w:id="1567"/>
    <w:p>
      <w:pPr>
        <w:spacing w:after="0"/>
        <w:ind w:left="0"/>
        <w:jc w:val="both"/>
      </w:pPr>
      <w:r>
        <w:rPr>
          <w:rFonts w:ascii="Times New Roman"/>
          <w:b w:val="false"/>
          <w:i w:val="false"/>
          <w:color w:val="000000"/>
          <w:sz w:val="28"/>
        </w:rPr>
        <w:t>
      6) Департаменттің бөлім басшылары мен қызметкерлерін іссапарға жіберу, демалыс беру, материалдық көмек көрсету, даярлау (қайта даярлау), біліктілікті арттыру, көтермелеу, үстемеақылар мен сыйлықақылар төлеу мәселелерін шешеді;</w:t>
      </w:r>
    </w:p>
    <w:bookmarkEnd w:id="1567"/>
    <w:bookmarkStart w:name="z1605" w:id="1568"/>
    <w:p>
      <w:pPr>
        <w:spacing w:after="0"/>
        <w:ind w:left="0"/>
        <w:jc w:val="both"/>
      </w:pPr>
      <w:r>
        <w:rPr>
          <w:rFonts w:ascii="Times New Roman"/>
          <w:b w:val="false"/>
          <w:i w:val="false"/>
          <w:color w:val="000000"/>
          <w:sz w:val="28"/>
        </w:rPr>
        <w:t>
      7) өз құзыреті шегінде қолданыстағы заңнамаға сәйкес Департаментті мемлекеттік органдарда және өзге де ұйымдарда ұсынады;</w:t>
      </w:r>
    </w:p>
    <w:bookmarkEnd w:id="1568"/>
    <w:bookmarkStart w:name="z1606" w:id="1569"/>
    <w:p>
      <w:pPr>
        <w:spacing w:after="0"/>
        <w:ind w:left="0"/>
        <w:jc w:val="both"/>
      </w:pPr>
      <w:r>
        <w:rPr>
          <w:rFonts w:ascii="Times New Roman"/>
          <w:b w:val="false"/>
          <w:i w:val="false"/>
          <w:color w:val="000000"/>
          <w:sz w:val="28"/>
        </w:rPr>
        <w:t>
      8) заңнамада белгіленген тәртіппен Департаменттің бөлім басшылары мен қызметкерлерін көтермелейді және оларға тәртіптік жаза қолданады;</w:t>
      </w:r>
    </w:p>
    <w:bookmarkEnd w:id="1569"/>
    <w:bookmarkStart w:name="z1607" w:id="1570"/>
    <w:p>
      <w:pPr>
        <w:spacing w:after="0"/>
        <w:ind w:left="0"/>
        <w:jc w:val="both"/>
      </w:pPr>
      <w:r>
        <w:rPr>
          <w:rFonts w:ascii="Times New Roman"/>
          <w:b w:val="false"/>
          <w:i w:val="false"/>
          <w:color w:val="000000"/>
          <w:sz w:val="28"/>
        </w:rPr>
        <w:t>
      9) сыбайлас жемқорлық құқық бұзушылықтар не сыбайлас жемқорлық әрекеттерінің туындауына ықпал ететін әрекеттер тіркелген жағдайларда бұл туралы Комитет басшылығын хабардар етеді;</w:t>
      </w:r>
    </w:p>
    <w:bookmarkEnd w:id="1570"/>
    <w:bookmarkStart w:name="z1608" w:id="1571"/>
    <w:p>
      <w:pPr>
        <w:spacing w:after="0"/>
        <w:ind w:left="0"/>
        <w:jc w:val="both"/>
      </w:pPr>
      <w:r>
        <w:rPr>
          <w:rFonts w:ascii="Times New Roman"/>
          <w:b w:val="false"/>
          <w:i w:val="false"/>
          <w:color w:val="000000"/>
          <w:sz w:val="28"/>
        </w:rPr>
        <w:t>
      10) Департамент қызметкерлерінің мемлекеттік қызметшілердің қызметтік әдеп нормаларын сақтауын қамтамасыз етеді;</w:t>
      </w:r>
    </w:p>
    <w:bookmarkEnd w:id="1571"/>
    <w:bookmarkStart w:name="z1609" w:id="1572"/>
    <w:p>
      <w:pPr>
        <w:spacing w:after="0"/>
        <w:ind w:left="0"/>
        <w:jc w:val="both"/>
      </w:pPr>
      <w:r>
        <w:rPr>
          <w:rFonts w:ascii="Times New Roman"/>
          <w:b w:val="false"/>
          <w:i w:val="false"/>
          <w:color w:val="000000"/>
          <w:sz w:val="28"/>
        </w:rPr>
        <w:t>
      11) Департаментте Сыбайлас жемқорлыққа қарсы іс-қимылға бағытталған шараларды қабылдайды және сыбайлас жемқорлыққа қарсы шараларды қабылдағаны үшін дербес жауапты болады;</w:t>
      </w:r>
    </w:p>
    <w:bookmarkEnd w:id="1572"/>
    <w:bookmarkStart w:name="z1610" w:id="1573"/>
    <w:p>
      <w:pPr>
        <w:spacing w:after="0"/>
        <w:ind w:left="0"/>
        <w:jc w:val="both"/>
      </w:pPr>
      <w:r>
        <w:rPr>
          <w:rFonts w:ascii="Times New Roman"/>
          <w:b w:val="false"/>
          <w:i w:val="false"/>
          <w:color w:val="000000"/>
          <w:sz w:val="28"/>
        </w:rPr>
        <w:t>
      12) өз құзыретіне жатқызылған басқа да мәселелер бойынша шешімдер қабылдайды;</w:t>
      </w:r>
    </w:p>
    <w:bookmarkEnd w:id="1573"/>
    <w:bookmarkStart w:name="z1611" w:id="1574"/>
    <w:p>
      <w:pPr>
        <w:spacing w:after="0"/>
        <w:ind w:left="0"/>
        <w:jc w:val="both"/>
      </w:pPr>
      <w:r>
        <w:rPr>
          <w:rFonts w:ascii="Times New Roman"/>
          <w:b w:val="false"/>
          <w:i w:val="false"/>
          <w:color w:val="000000"/>
          <w:sz w:val="28"/>
        </w:rPr>
        <w:t>
      13) Комитет басшылығына Департаменттің құрылымы мен штат кестесі бойынша ұсыныстар береді;</w:t>
      </w:r>
    </w:p>
    <w:bookmarkEnd w:id="1574"/>
    <w:bookmarkStart w:name="z1612" w:id="1575"/>
    <w:p>
      <w:pPr>
        <w:spacing w:after="0"/>
        <w:ind w:left="0"/>
        <w:jc w:val="both"/>
      </w:pPr>
      <w:r>
        <w:rPr>
          <w:rFonts w:ascii="Times New Roman"/>
          <w:b w:val="false"/>
          <w:i w:val="false"/>
          <w:color w:val="000000"/>
          <w:sz w:val="28"/>
        </w:rPr>
        <w:t>
      14) азаматтарды қабылдауды жүзеге асырады;</w:t>
      </w:r>
    </w:p>
    <w:bookmarkEnd w:id="1575"/>
    <w:bookmarkStart w:name="z1613" w:id="1576"/>
    <w:p>
      <w:pPr>
        <w:spacing w:after="0"/>
        <w:ind w:left="0"/>
        <w:jc w:val="both"/>
      </w:pPr>
      <w:r>
        <w:rPr>
          <w:rFonts w:ascii="Times New Roman"/>
          <w:b w:val="false"/>
          <w:i w:val="false"/>
          <w:color w:val="000000"/>
          <w:sz w:val="28"/>
        </w:rPr>
        <w:t>
      15) Департаменттің тәртіптік, бағалау және конкурстық комиссиясының қызметіне жалпы басшылықты жүзеге асырады, атқарушылық және еңбек тәртібінің сақталуын, құжат айналымын ұйымдастыруды бақылайды;</w:t>
      </w:r>
    </w:p>
    <w:bookmarkEnd w:id="1576"/>
    <w:bookmarkStart w:name="z1614" w:id="1577"/>
    <w:p>
      <w:pPr>
        <w:spacing w:after="0"/>
        <w:ind w:left="0"/>
        <w:jc w:val="both"/>
      </w:pPr>
      <w:r>
        <w:rPr>
          <w:rFonts w:ascii="Times New Roman"/>
          <w:b w:val="false"/>
          <w:i w:val="false"/>
          <w:color w:val="000000"/>
          <w:sz w:val="28"/>
        </w:rPr>
        <w:t>
      16) Қазақстан Республикасының заңнамасына сәйкес өзге де өкілеттіктерді жүзеге асырады.</w:t>
      </w:r>
    </w:p>
    <w:bookmarkEnd w:id="1577"/>
    <w:bookmarkStart w:name="z1615" w:id="1578"/>
    <w:p>
      <w:pPr>
        <w:spacing w:after="0"/>
        <w:ind w:left="0"/>
        <w:jc w:val="both"/>
      </w:pPr>
      <w:r>
        <w:rPr>
          <w:rFonts w:ascii="Times New Roman"/>
          <w:b w:val="false"/>
          <w:i w:val="false"/>
          <w:color w:val="000000"/>
          <w:sz w:val="28"/>
        </w:rPr>
        <w:t xml:space="preserve">
      Департамент басшысы болмаған кезеңде оның өкілеттіктерін орындауды олданыстағы заңнамаға сәйкес оны алмастыратын тұлға жүзеге асырады. </w:t>
      </w:r>
    </w:p>
    <w:bookmarkEnd w:id="1578"/>
    <w:bookmarkStart w:name="z1616" w:id="1579"/>
    <w:p>
      <w:pPr>
        <w:spacing w:after="0"/>
        <w:ind w:left="0"/>
        <w:jc w:val="left"/>
      </w:pPr>
      <w:r>
        <w:rPr>
          <w:rFonts w:ascii="Times New Roman"/>
          <w:b/>
          <w:i w:val="false"/>
          <w:color w:val="000000"/>
        </w:rPr>
        <w:t xml:space="preserve"> 4-тарау. Департаменттің мүлкі</w:t>
      </w:r>
    </w:p>
    <w:bookmarkEnd w:id="1579"/>
    <w:bookmarkStart w:name="z1617" w:id="1580"/>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 оқшауланған мүлкі болуы мүмкін.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580"/>
    <w:bookmarkStart w:name="z1618" w:id="1581"/>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1581"/>
    <w:bookmarkStart w:name="z1619" w:id="1582"/>
    <w:p>
      <w:pPr>
        <w:spacing w:after="0"/>
        <w:ind w:left="0"/>
        <w:jc w:val="both"/>
      </w:pPr>
      <w:r>
        <w:rPr>
          <w:rFonts w:ascii="Times New Roman"/>
          <w:b w:val="false"/>
          <w:i w:val="false"/>
          <w:color w:val="000000"/>
          <w:sz w:val="28"/>
        </w:rPr>
        <w:t>
      22. Егер заңнамада өзгеше белгіленбесе, Департамент өзіне бекітілген мүлікті және оған қаржыландыру жоспары бойынша берілген қаражат есебінен сатып алынған мүлікті дербес иеліктен шығаруға немесе оған өзге тәсілмен билік етуге құқылы емес.</w:t>
      </w:r>
    </w:p>
    <w:bookmarkEnd w:id="1582"/>
    <w:bookmarkStart w:name="z1620" w:id="1583"/>
    <w:p>
      <w:pPr>
        <w:spacing w:after="0"/>
        <w:ind w:left="0"/>
        <w:jc w:val="left"/>
      </w:pPr>
      <w:r>
        <w:rPr>
          <w:rFonts w:ascii="Times New Roman"/>
          <w:b/>
          <w:i w:val="false"/>
          <w:color w:val="000000"/>
        </w:rPr>
        <w:t xml:space="preserve"> 5-тарау. Департаментті қайта ұйымдастыру және тарату</w:t>
      </w:r>
    </w:p>
    <w:bookmarkEnd w:id="1583"/>
    <w:bookmarkStart w:name="z1621" w:id="1584"/>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15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2023 жылғы 4 шілдедегі</w:t>
            </w:r>
            <w:r>
              <w:br/>
            </w:r>
            <w:r>
              <w:rPr>
                <w:rFonts w:ascii="Times New Roman"/>
                <w:b w:val="false"/>
                <w:i w:val="false"/>
                <w:color w:val="000000"/>
                <w:sz w:val="20"/>
              </w:rPr>
              <w:t>№ 363 бұйрығына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30 қазандағы</w:t>
            </w:r>
            <w:r>
              <w:br/>
            </w:r>
            <w:r>
              <w:rPr>
                <w:rFonts w:ascii="Times New Roman"/>
                <w:b w:val="false"/>
                <w:i w:val="false"/>
                <w:color w:val="000000"/>
                <w:sz w:val="20"/>
              </w:rPr>
              <w:t>№ 16 бұйрығына</w:t>
            </w:r>
            <w:r>
              <w:br/>
            </w:r>
            <w:r>
              <w:rPr>
                <w:rFonts w:ascii="Times New Roman"/>
                <w:b w:val="false"/>
                <w:i w:val="false"/>
                <w:color w:val="000000"/>
                <w:sz w:val="20"/>
              </w:rPr>
              <w:t>35-қосымша</w:t>
            </w:r>
          </w:p>
        </w:tc>
      </w:tr>
    </w:tbl>
    <w:bookmarkStart w:name="z1624" w:id="1585"/>
    <w:p>
      <w:pPr>
        <w:spacing w:after="0"/>
        <w:ind w:left="0"/>
        <w:jc w:val="left"/>
      </w:pPr>
      <w:r>
        <w:rPr>
          <w:rFonts w:ascii="Times New Roman"/>
          <w:b/>
          <w:i w:val="false"/>
          <w:color w:val="000000"/>
        </w:rPr>
        <w:t xml:space="preserve"> Қазақстан Республикасы Төтенше жағдайлар министрлігі  Өнеркәсіптік қауіпсіздік комитеті Маңғыстау облысы  бойынша департаментінің ережесі</w:t>
      </w:r>
    </w:p>
    <w:bookmarkEnd w:id="1585"/>
    <w:bookmarkStart w:name="z1625" w:id="1586"/>
    <w:p>
      <w:pPr>
        <w:spacing w:after="0"/>
        <w:ind w:left="0"/>
        <w:jc w:val="left"/>
      </w:pPr>
      <w:r>
        <w:rPr>
          <w:rFonts w:ascii="Times New Roman"/>
          <w:b/>
          <w:i w:val="false"/>
          <w:color w:val="000000"/>
        </w:rPr>
        <w:t xml:space="preserve"> 1-тарау. Жалпы ережелер</w:t>
      </w:r>
    </w:p>
    <w:bookmarkEnd w:id="1586"/>
    <w:bookmarkStart w:name="z1626" w:id="1587"/>
    <w:p>
      <w:pPr>
        <w:spacing w:after="0"/>
        <w:ind w:left="0"/>
        <w:jc w:val="both"/>
      </w:pPr>
      <w:r>
        <w:rPr>
          <w:rFonts w:ascii="Times New Roman"/>
          <w:b w:val="false"/>
          <w:i w:val="false"/>
          <w:color w:val="000000"/>
          <w:sz w:val="28"/>
        </w:rPr>
        <w:t>
      1. "Қазақстан Республикасы Төтенше жағдайлар министрлігі Өнеркәсіптік қауіпсіздік комитетінің Маңғыстау облысы бойынша департаменті" республикалық мемлекеттік мекемесі (бұдан әрі - Департамент) "Қазақстан Республикасы Төтенше жағдайлар министрлігінің Өнеркәсіптік қауіпсіздік комитеті" республикалық мемлекеттік мекемесінің (бұдан әрі-Комитет) іске асыру, өнеркәсіптік қауіпсіздік салалары бақылау-қадағалау функцияларын мемлекеттік бақылауды және қадағалауды қамтамасыз етуді жүзеге асыратын аумақтық бөлімшесі болып табылады.</w:t>
      </w:r>
    </w:p>
    <w:bookmarkEnd w:id="1587"/>
    <w:bookmarkStart w:name="z1627" w:id="1588"/>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 Президенті мен Үкіметінің актілеріне, Қазақстан Республикасы Төтенше жағдайлар министрлігінің (бұдан әрі – Министрлік), Комитеттің бұйрықтарына, өзге де нормативтік құқықтық актілерге, сондай-ақ осы Ережеге сәйкес жүзеге асырады.</w:t>
      </w:r>
    </w:p>
    <w:bookmarkEnd w:id="1588"/>
    <w:bookmarkStart w:name="z1628" w:id="1589"/>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өз атауы бар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589"/>
    <w:bookmarkStart w:name="z1629" w:id="1590"/>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590"/>
    <w:bookmarkStart w:name="z1630" w:id="1591"/>
    <w:p>
      <w:pPr>
        <w:spacing w:after="0"/>
        <w:ind w:left="0"/>
        <w:jc w:val="both"/>
      </w:pPr>
      <w:r>
        <w:rPr>
          <w:rFonts w:ascii="Times New Roman"/>
          <w:b w:val="false"/>
          <w:i w:val="false"/>
          <w:color w:val="000000"/>
          <w:sz w:val="28"/>
        </w:rPr>
        <w:t>
      5. Департамент, егер оған заңнамаға сәйкес уәкілеттік берілген болса, Комитет атынан азаматтық-құқықтық қатынастардың тарапынан сөз сөйлеуге құқылы.</w:t>
      </w:r>
    </w:p>
    <w:bookmarkEnd w:id="1591"/>
    <w:bookmarkStart w:name="z1631" w:id="1592"/>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ресімделген бұйрықтарымен және Қазақстан Республикасының заңнамасында көзделген басқа да актілермен шешімдер қабылдайды.          </w:t>
      </w:r>
    </w:p>
    <w:bookmarkEnd w:id="1592"/>
    <w:bookmarkStart w:name="z1632" w:id="1593"/>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593"/>
    <w:bookmarkStart w:name="z1633" w:id="1594"/>
    <w:p>
      <w:pPr>
        <w:spacing w:after="0"/>
        <w:ind w:left="0"/>
        <w:jc w:val="both"/>
      </w:pPr>
      <w:r>
        <w:rPr>
          <w:rFonts w:ascii="Times New Roman"/>
          <w:b w:val="false"/>
          <w:i w:val="false"/>
          <w:color w:val="000000"/>
          <w:sz w:val="28"/>
        </w:rPr>
        <w:t>
      8. Департаменттің орналасқан жері: Қазақстан Республикасы, индексі 130000, Маңғыстау облысы, Ақтау қаласы, 3 "Б" шағын аудан, 16-ғимарат.</w:t>
      </w:r>
    </w:p>
    <w:bookmarkEnd w:id="1594"/>
    <w:bookmarkStart w:name="z1634" w:id="1595"/>
    <w:p>
      <w:pPr>
        <w:spacing w:after="0"/>
        <w:ind w:left="0"/>
        <w:jc w:val="both"/>
      </w:pPr>
      <w:r>
        <w:rPr>
          <w:rFonts w:ascii="Times New Roman"/>
          <w:b w:val="false"/>
          <w:i w:val="false"/>
          <w:color w:val="000000"/>
          <w:sz w:val="28"/>
        </w:rPr>
        <w:t>
      9. Департаменттің толық атауы – "Қазақстан Республикасы Төтенше жағдайлар министрлігі Өнеркәсіптік қауіпсіздік комитетінің Маңғыстау облысы бойынша департаменті" республикалық мемлекеттік мекемесі.</w:t>
      </w:r>
    </w:p>
    <w:bookmarkEnd w:id="1595"/>
    <w:bookmarkStart w:name="z1635" w:id="1596"/>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596"/>
    <w:bookmarkStart w:name="z1636" w:id="1597"/>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597"/>
    <w:bookmarkStart w:name="z1637" w:id="1598"/>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өкілеттігі болып табылатын міндеттерді орындау тұрғысында шарттық қатынастарға түсуге тыйым салынады.</w:t>
      </w:r>
    </w:p>
    <w:bookmarkEnd w:id="1598"/>
    <w:bookmarkStart w:name="z1638" w:id="1599"/>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мұндай қызметтен алынған кірістер мемлекеттік бюджеттің кірісіне жіберіледі.</w:t>
      </w:r>
    </w:p>
    <w:bookmarkEnd w:id="1599"/>
    <w:bookmarkStart w:name="z1639" w:id="1600"/>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600"/>
    <w:bookmarkStart w:name="z1640" w:id="1601"/>
    <w:p>
      <w:pPr>
        <w:spacing w:after="0"/>
        <w:ind w:left="0"/>
        <w:jc w:val="both"/>
      </w:pPr>
      <w:r>
        <w:rPr>
          <w:rFonts w:ascii="Times New Roman"/>
          <w:b w:val="false"/>
          <w:i w:val="false"/>
          <w:color w:val="000000"/>
          <w:sz w:val="28"/>
        </w:rPr>
        <w:t>
      13. Мақсаттары: қауіпті өндірістік объектілердегі авариялар, инциденттер кезінде туындайтын қауіпті өндірістік факторлардың зиянды әсерінің алдын алу, өнеркәсіптік қауіпсіздік саласындағы мемлекеттік бақылауды және қадағалауды қамтамасыз ету.</w:t>
      </w:r>
    </w:p>
    <w:bookmarkEnd w:id="1601"/>
    <w:bookmarkStart w:name="z1641" w:id="1602"/>
    <w:p>
      <w:pPr>
        <w:spacing w:after="0"/>
        <w:ind w:left="0"/>
        <w:jc w:val="both"/>
      </w:pPr>
      <w:r>
        <w:rPr>
          <w:rFonts w:ascii="Times New Roman"/>
          <w:b w:val="false"/>
          <w:i w:val="false"/>
          <w:color w:val="000000"/>
          <w:sz w:val="28"/>
        </w:rPr>
        <w:t>
      14. Құқықтары мен міндеттері:</w:t>
      </w:r>
    </w:p>
    <w:bookmarkEnd w:id="1602"/>
    <w:bookmarkStart w:name="z1642" w:id="1603"/>
    <w:p>
      <w:pPr>
        <w:spacing w:after="0"/>
        <w:ind w:left="0"/>
        <w:jc w:val="both"/>
      </w:pPr>
      <w:r>
        <w:rPr>
          <w:rFonts w:ascii="Times New Roman"/>
          <w:b w:val="false"/>
          <w:i w:val="false"/>
          <w:color w:val="000000"/>
          <w:sz w:val="28"/>
        </w:rPr>
        <w:t>
      1) өнеркәсіптік қауіпсіздік саласындағы заңнама талаптарының сақталуы бойынша бақылау және қадағалау және (немесе) тексеру субъектісіне (объектісіне) бара отырып, белгіленген тәртіппен және құзыреті шегінде профилактикалық бақылауды және қадағалауды жүзеге асыруға;</w:t>
      </w:r>
    </w:p>
    <w:bookmarkEnd w:id="1603"/>
    <w:bookmarkStart w:name="z1643" w:id="1604"/>
    <w:p>
      <w:pPr>
        <w:spacing w:after="0"/>
        <w:ind w:left="0"/>
        <w:jc w:val="both"/>
      </w:pPr>
      <w:r>
        <w:rPr>
          <w:rFonts w:ascii="Times New Roman"/>
          <w:b w:val="false"/>
          <w:i w:val="false"/>
          <w:color w:val="000000"/>
          <w:sz w:val="28"/>
        </w:rPr>
        <w:t>
      2) заңнамада белгіленген тәртіппен мемлекеттік органдардан, жеке және заңды тұлғалардан қажетті ақпарат пен материалдарды сұратуға және алуға;</w:t>
      </w:r>
    </w:p>
    <w:bookmarkEnd w:id="1604"/>
    <w:bookmarkStart w:name="z1644" w:id="1605"/>
    <w:p>
      <w:pPr>
        <w:spacing w:after="0"/>
        <w:ind w:left="0"/>
        <w:jc w:val="both"/>
      </w:pPr>
      <w:r>
        <w:rPr>
          <w:rFonts w:ascii="Times New Roman"/>
          <w:b w:val="false"/>
          <w:i w:val="false"/>
          <w:color w:val="000000"/>
          <w:sz w:val="28"/>
        </w:rPr>
        <w:t>
      3) өнеркәсіптік қауіпсіздік саласындағы заңнаманы жетілдіру жөніндегі комитетке ұсыныстар енгізуге;</w:t>
      </w:r>
    </w:p>
    <w:bookmarkEnd w:id="1605"/>
    <w:bookmarkStart w:name="z1645" w:id="1606"/>
    <w:p>
      <w:pPr>
        <w:spacing w:after="0"/>
        <w:ind w:left="0"/>
        <w:jc w:val="both"/>
      </w:pPr>
      <w:r>
        <w:rPr>
          <w:rFonts w:ascii="Times New Roman"/>
          <w:b w:val="false"/>
          <w:i w:val="false"/>
          <w:color w:val="000000"/>
          <w:sz w:val="28"/>
        </w:rPr>
        <w:t>
      4) Департаменттің құзыретіне кіретін мәселелер бойынша кеңестер, семинарлар, конференциялар, дөңгелек үстелдер және өзге де іс-шаралар өткізуге міндетті;</w:t>
      </w:r>
    </w:p>
    <w:bookmarkEnd w:id="1606"/>
    <w:bookmarkStart w:name="z1646" w:id="1607"/>
    <w:p>
      <w:pPr>
        <w:spacing w:after="0"/>
        <w:ind w:left="0"/>
        <w:jc w:val="both"/>
      </w:pPr>
      <w:r>
        <w:rPr>
          <w:rFonts w:ascii="Times New Roman"/>
          <w:b w:val="false"/>
          <w:i w:val="false"/>
          <w:color w:val="000000"/>
          <w:sz w:val="28"/>
        </w:rPr>
        <w:t>
      5) өз құзыретіне кіретін мәселелер бойынша өңірлерде, мемлекеттік органдарда, мемлекеттік емес ұйымдарда, сондай-ақ республиканың барлық соттарында Министрлік пен Комитеттің атынан өкілдік етуге және тиісті хат алмасуды жүргізуге, өз атынан азаматтық-құқықтық қатынастарға түсуге;</w:t>
      </w:r>
    </w:p>
    <w:bookmarkEnd w:id="1607"/>
    <w:bookmarkStart w:name="z1647" w:id="1608"/>
    <w:p>
      <w:pPr>
        <w:spacing w:after="0"/>
        <w:ind w:left="0"/>
        <w:jc w:val="both"/>
      </w:pPr>
      <w:r>
        <w:rPr>
          <w:rFonts w:ascii="Times New Roman"/>
          <w:b w:val="false"/>
          <w:i w:val="false"/>
          <w:color w:val="000000"/>
          <w:sz w:val="28"/>
        </w:rPr>
        <w:t>
      6) Қазақстан Республикасының қолданыстағы заңнамалық актілерінде көзделген өзге де құқықтарды жүзеге асыруға құқығы бар.</w:t>
      </w:r>
    </w:p>
    <w:bookmarkEnd w:id="1608"/>
    <w:bookmarkStart w:name="z1648" w:id="1609"/>
    <w:p>
      <w:pPr>
        <w:spacing w:after="0"/>
        <w:ind w:left="0"/>
        <w:jc w:val="both"/>
      </w:pPr>
      <w:r>
        <w:rPr>
          <w:rFonts w:ascii="Times New Roman"/>
          <w:b w:val="false"/>
          <w:i w:val="false"/>
          <w:color w:val="000000"/>
          <w:sz w:val="28"/>
        </w:rPr>
        <w:t>
      7) басқа мемлекеттік органдармен, жергілікті атқарушы органдармен және ұйымдармен өзара іс-қимылды жүзеге асыруға;</w:t>
      </w:r>
    </w:p>
    <w:bookmarkEnd w:id="1609"/>
    <w:bookmarkStart w:name="z1649" w:id="1610"/>
    <w:p>
      <w:pPr>
        <w:spacing w:after="0"/>
        <w:ind w:left="0"/>
        <w:jc w:val="both"/>
      </w:pPr>
      <w:r>
        <w:rPr>
          <w:rFonts w:ascii="Times New Roman"/>
          <w:b w:val="false"/>
          <w:i w:val="false"/>
          <w:color w:val="000000"/>
          <w:sz w:val="28"/>
        </w:rPr>
        <w:t>
      8) Департаменттің құзыретіне кіретін мәселелер бойынша түсініктемелер, ұсынымдар, нұсқаулар беруге және тиісті шешімдер қабылдауға міндетті;</w:t>
      </w:r>
    </w:p>
    <w:bookmarkEnd w:id="1610"/>
    <w:bookmarkStart w:name="z1650" w:id="1611"/>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сақтауға міндетті;</w:t>
      </w:r>
    </w:p>
    <w:bookmarkEnd w:id="1611"/>
    <w:bookmarkStart w:name="z1651" w:id="1612"/>
    <w:p>
      <w:pPr>
        <w:spacing w:after="0"/>
        <w:ind w:left="0"/>
        <w:jc w:val="both"/>
      </w:pPr>
      <w:r>
        <w:rPr>
          <w:rFonts w:ascii="Times New Roman"/>
          <w:b w:val="false"/>
          <w:i w:val="false"/>
          <w:color w:val="000000"/>
          <w:sz w:val="28"/>
        </w:rPr>
        <w:t>
      10) Департаменттің құзыретіне кіретін мәселелер бойынша тиісті шешімдер қабылдауға;</w:t>
      </w:r>
    </w:p>
    <w:bookmarkEnd w:id="1612"/>
    <w:bookmarkStart w:name="z1652" w:id="1613"/>
    <w:p>
      <w:pPr>
        <w:spacing w:after="0"/>
        <w:ind w:left="0"/>
        <w:jc w:val="both"/>
      </w:pPr>
      <w:r>
        <w:rPr>
          <w:rFonts w:ascii="Times New Roman"/>
          <w:b w:val="false"/>
          <w:i w:val="false"/>
          <w:color w:val="000000"/>
          <w:sz w:val="28"/>
        </w:rPr>
        <w:t>
      11) өз құзыреті шегінде Министрлік пен Комитет басшылығының бұйрықтарын, тапсырмаларын орындауға міндетті;</w:t>
      </w:r>
    </w:p>
    <w:bookmarkEnd w:id="1613"/>
    <w:bookmarkStart w:name="z1653" w:id="1614"/>
    <w:p>
      <w:pPr>
        <w:spacing w:after="0"/>
        <w:ind w:left="0"/>
        <w:jc w:val="both"/>
      </w:pPr>
      <w:r>
        <w:rPr>
          <w:rFonts w:ascii="Times New Roman"/>
          <w:b w:val="false"/>
          <w:i w:val="false"/>
          <w:color w:val="000000"/>
          <w:sz w:val="28"/>
        </w:rPr>
        <w:t>
      12) өз құзыреті шегінде Министрлік, Комитет сұрататын қажетті ақпаратты (материалдарды, анықтамаларды, есептерді) белгіленген мерзімдерде беруге;</w:t>
      </w:r>
    </w:p>
    <w:bookmarkEnd w:id="1614"/>
    <w:bookmarkStart w:name="z1654" w:id="1615"/>
    <w:p>
      <w:pPr>
        <w:spacing w:after="0"/>
        <w:ind w:left="0"/>
        <w:jc w:val="both"/>
      </w:pPr>
      <w:r>
        <w:rPr>
          <w:rFonts w:ascii="Times New Roman"/>
          <w:b w:val="false"/>
          <w:i w:val="false"/>
          <w:color w:val="000000"/>
          <w:sz w:val="28"/>
        </w:rPr>
        <w:t>
      13) құзыреті шегінде құқықтық, консультациялық және практикалық көмекті жүзеге асыруға;</w:t>
      </w:r>
    </w:p>
    <w:bookmarkEnd w:id="1615"/>
    <w:bookmarkStart w:name="z1655" w:id="1616"/>
    <w:p>
      <w:pPr>
        <w:spacing w:after="0"/>
        <w:ind w:left="0"/>
        <w:jc w:val="both"/>
      </w:pPr>
      <w:r>
        <w:rPr>
          <w:rFonts w:ascii="Times New Roman"/>
          <w:b w:val="false"/>
          <w:i w:val="false"/>
          <w:color w:val="000000"/>
          <w:sz w:val="28"/>
        </w:rPr>
        <w:t>
      14) Қазақстан Республикасының қолданыстағы заңнамалық актілерінде көзделген өзге де міндеттерді жүзеге асыруға міндетті.</w:t>
      </w:r>
    </w:p>
    <w:bookmarkEnd w:id="1616"/>
    <w:bookmarkStart w:name="z1656" w:id="1617"/>
    <w:p>
      <w:pPr>
        <w:spacing w:after="0"/>
        <w:ind w:left="0"/>
        <w:jc w:val="both"/>
      </w:pPr>
      <w:r>
        <w:rPr>
          <w:rFonts w:ascii="Times New Roman"/>
          <w:b w:val="false"/>
          <w:i w:val="false"/>
          <w:color w:val="000000"/>
          <w:sz w:val="28"/>
        </w:rPr>
        <w:t>
      15. Функциялары:</w:t>
      </w:r>
    </w:p>
    <w:bookmarkEnd w:id="1617"/>
    <w:bookmarkStart w:name="z1657" w:id="1618"/>
    <w:p>
      <w:pPr>
        <w:spacing w:after="0"/>
        <w:ind w:left="0"/>
        <w:jc w:val="both"/>
      </w:pPr>
      <w:r>
        <w:rPr>
          <w:rFonts w:ascii="Times New Roman"/>
          <w:b w:val="false"/>
          <w:i w:val="false"/>
          <w:color w:val="000000"/>
          <w:sz w:val="28"/>
        </w:rPr>
        <w:t>
      1) Департаменттің құзыреті шегінде іске асыру және бақылау-қадағалау функцияларын жүзеге асырады және Министрліктің стратегиялық функцияларын және Комитеттің жұмыс жоспарын орындауға қатысады;</w:t>
      </w:r>
    </w:p>
    <w:bookmarkEnd w:id="1618"/>
    <w:bookmarkStart w:name="z1658" w:id="1619"/>
    <w:p>
      <w:pPr>
        <w:spacing w:after="0"/>
        <w:ind w:left="0"/>
        <w:jc w:val="both"/>
      </w:pPr>
      <w:r>
        <w:rPr>
          <w:rFonts w:ascii="Times New Roman"/>
          <w:b w:val="false"/>
          <w:i w:val="false"/>
          <w:color w:val="000000"/>
          <w:sz w:val="28"/>
        </w:rPr>
        <w:t>
      2) өз құзыреті шегінде Комитетпен келісім бойынша халықаралық ынтымақтастықты жүзеге асыруға қатысады;</w:t>
      </w:r>
    </w:p>
    <w:bookmarkEnd w:id="1619"/>
    <w:bookmarkStart w:name="z1659" w:id="1620"/>
    <w:p>
      <w:pPr>
        <w:spacing w:after="0"/>
        <w:ind w:left="0"/>
        <w:jc w:val="both"/>
      </w:pPr>
      <w:r>
        <w:rPr>
          <w:rFonts w:ascii="Times New Roman"/>
          <w:b w:val="false"/>
          <w:i w:val="false"/>
          <w:color w:val="000000"/>
          <w:sz w:val="28"/>
        </w:rPr>
        <w:t>
      3) Департамент құзыреті шегінде нормативтік құқықтық актілерді әзірлеуге қатысады;</w:t>
      </w:r>
    </w:p>
    <w:bookmarkEnd w:id="1620"/>
    <w:bookmarkStart w:name="z1660" w:id="1621"/>
    <w:p>
      <w:pPr>
        <w:spacing w:after="0"/>
        <w:ind w:left="0"/>
        <w:jc w:val="both"/>
      </w:pPr>
      <w:r>
        <w:rPr>
          <w:rFonts w:ascii="Times New Roman"/>
          <w:b w:val="false"/>
          <w:i w:val="false"/>
          <w:color w:val="000000"/>
          <w:sz w:val="28"/>
        </w:rPr>
        <w:t>
      4) мемлекеттік қызметтер көрсету тәртібін айқындайтын заңға тәуелді нормативтік құқықтық актілерге сәйкес мемлекеттік қызметтер көрсетеді;</w:t>
      </w:r>
    </w:p>
    <w:bookmarkEnd w:id="1621"/>
    <w:bookmarkStart w:name="z1661" w:id="1622"/>
    <w:p>
      <w:pPr>
        <w:spacing w:after="0"/>
        <w:ind w:left="0"/>
        <w:jc w:val="both"/>
      </w:pPr>
      <w:r>
        <w:rPr>
          <w:rFonts w:ascii="Times New Roman"/>
          <w:b w:val="false"/>
          <w:i w:val="false"/>
          <w:color w:val="000000"/>
          <w:sz w:val="28"/>
        </w:rPr>
        <w:t>
      5) қауіпті өндірістік объектілердегі авариялар салдарынан болған авариялар мен жазатайым оқиғаларды тергеп-тексеруді өз құзыреті шегінде мүдделі мемлекеттік органдармен бірлесіп ұйымдастыруды және жүргізуді жүзеге асырады;</w:t>
      </w:r>
    </w:p>
    <w:bookmarkEnd w:id="1622"/>
    <w:bookmarkStart w:name="z1662" w:id="1623"/>
    <w:p>
      <w:pPr>
        <w:spacing w:after="0"/>
        <w:ind w:left="0"/>
        <w:jc w:val="both"/>
      </w:pPr>
      <w:r>
        <w:rPr>
          <w:rFonts w:ascii="Times New Roman"/>
          <w:b w:val="false"/>
          <w:i w:val="false"/>
          <w:color w:val="000000"/>
          <w:sz w:val="28"/>
        </w:rPr>
        <w:t>
      6) қауіпті өндірістік объектіні пайдалануға беру кезінде оны қабылдау сынақтарына, техникалық куәландыруға қатысады;</w:t>
      </w:r>
    </w:p>
    <w:bookmarkEnd w:id="1623"/>
    <w:bookmarkStart w:name="z1663" w:id="1624"/>
    <w:p>
      <w:pPr>
        <w:spacing w:after="0"/>
        <w:ind w:left="0"/>
        <w:jc w:val="both"/>
      </w:pPr>
      <w:r>
        <w:rPr>
          <w:rFonts w:ascii="Times New Roman"/>
          <w:b w:val="false"/>
          <w:i w:val="false"/>
          <w:color w:val="000000"/>
          <w:sz w:val="28"/>
        </w:rPr>
        <w:t>
      7) жарылыс жұмыстарын жүргізуге рұқсат береді;</w:t>
      </w:r>
    </w:p>
    <w:bookmarkEnd w:id="1624"/>
    <w:bookmarkStart w:name="z1664" w:id="1625"/>
    <w:p>
      <w:pPr>
        <w:spacing w:after="0"/>
        <w:ind w:left="0"/>
        <w:jc w:val="both"/>
      </w:pPr>
      <w:r>
        <w:rPr>
          <w:rFonts w:ascii="Times New Roman"/>
          <w:b w:val="false"/>
          <w:i w:val="false"/>
          <w:color w:val="000000"/>
          <w:sz w:val="28"/>
        </w:rPr>
        <w:t>
      8) адамдардың өмірі мен денсаулығына қатер төндіретін айрықша жағдайларда сот шешімінсіз дара кәсіпкерлердің, қауіпті өндірістік объектілерді, техникалық құрылғыларды пайдалануға байланысты ұйымдардың қызметін немесе қызметінің жекелеген түрлерін көрсетілген мерзімде міндетті түрде сотқа талап арыз бере отырып, үш күннен аспайтын мерзімге тоқтата тұрады немесе тыйым салады;</w:t>
      </w:r>
    </w:p>
    <w:bookmarkEnd w:id="1625"/>
    <w:bookmarkStart w:name="z1665" w:id="1626"/>
    <w:p>
      <w:pPr>
        <w:spacing w:after="0"/>
        <w:ind w:left="0"/>
        <w:jc w:val="both"/>
      </w:pPr>
      <w:r>
        <w:rPr>
          <w:rFonts w:ascii="Times New Roman"/>
          <w:b w:val="false"/>
          <w:i w:val="false"/>
          <w:color w:val="000000"/>
          <w:sz w:val="28"/>
        </w:rPr>
        <w:t>
      9) екі және одан да көп облыстар шегінде орналастырылатын қауіпті өндірістік объектіні, сондай-ақ "Азаматтық қорғау туралы" Қазақстан Республикасының Заңында белгіленген тәртіппен стратегиялық объектілерді қоспағанда, қауіпті өндірістік объектілерді салуға, кеңейтуге, реконструкциялауға, жаңғыртуға, консервациялауға және жоюға арналған жобалау құжаттамасын келіседі;</w:t>
      </w:r>
    </w:p>
    <w:bookmarkEnd w:id="1626"/>
    <w:bookmarkStart w:name="z1666" w:id="1627"/>
    <w:p>
      <w:pPr>
        <w:spacing w:after="0"/>
        <w:ind w:left="0"/>
        <w:jc w:val="both"/>
      </w:pPr>
      <w:r>
        <w:rPr>
          <w:rFonts w:ascii="Times New Roman"/>
          <w:b w:val="false"/>
          <w:i w:val="false"/>
          <w:color w:val="000000"/>
          <w:sz w:val="28"/>
        </w:rPr>
        <w:t>
      10) әлеуметтік инфрақұрылым объектілеріндегі қауіпті техникалық құрылғыларды қоспағанда қауіпті өндірістік объектілерді, қауіпті техникалық құрылғыларды есепке қоюды және есептен шығаруды жүзеге асырады;</w:t>
      </w:r>
    </w:p>
    <w:bookmarkEnd w:id="1627"/>
    <w:bookmarkStart w:name="z1667" w:id="1628"/>
    <w:p>
      <w:pPr>
        <w:spacing w:after="0"/>
        <w:ind w:left="0"/>
        <w:jc w:val="both"/>
      </w:pPr>
      <w:r>
        <w:rPr>
          <w:rFonts w:ascii="Times New Roman"/>
          <w:b w:val="false"/>
          <w:i w:val="false"/>
          <w:color w:val="000000"/>
          <w:sz w:val="28"/>
        </w:rPr>
        <w:t>
      11) қауіпті өндірістік объектілерде оқу дабылдарын жүргізуге қатысады;</w:t>
      </w:r>
    </w:p>
    <w:bookmarkEnd w:id="1628"/>
    <w:bookmarkStart w:name="z1668" w:id="1629"/>
    <w:p>
      <w:pPr>
        <w:spacing w:after="0"/>
        <w:ind w:left="0"/>
        <w:jc w:val="both"/>
      </w:pPr>
      <w:r>
        <w:rPr>
          <w:rFonts w:ascii="Times New Roman"/>
          <w:b w:val="false"/>
          <w:i w:val="false"/>
          <w:color w:val="000000"/>
          <w:sz w:val="28"/>
        </w:rPr>
        <w:t>
      12) жарылғыш заттар мен олардың негізінде жасалған бұйымдарды бақылау және қабылдау сынақтарын жүргізу жөніндегі комиссияға қатысады;</w:t>
      </w:r>
    </w:p>
    <w:bookmarkEnd w:id="1629"/>
    <w:bookmarkStart w:name="z1669" w:id="1630"/>
    <w:p>
      <w:pPr>
        <w:spacing w:after="0"/>
        <w:ind w:left="0"/>
        <w:jc w:val="both"/>
      </w:pPr>
      <w:r>
        <w:rPr>
          <w:rFonts w:ascii="Times New Roman"/>
          <w:b w:val="false"/>
          <w:i w:val="false"/>
          <w:color w:val="000000"/>
          <w:sz w:val="28"/>
        </w:rPr>
        <w:t>
      13) қауіпті өндірістік объектілер мен қауіпті техникалық құрылғыларды пайдаланатын ұйымдардың өнеркәсіптік қауіпсіздік талаптарын сақтауына мемлекеттік бақылауды және қадағалауды жүзеге асырады;</w:t>
      </w:r>
    </w:p>
    <w:bookmarkEnd w:id="1630"/>
    <w:bookmarkStart w:name="z1670" w:id="1631"/>
    <w:p>
      <w:pPr>
        <w:spacing w:after="0"/>
        <w:ind w:left="0"/>
        <w:jc w:val="both"/>
      </w:pPr>
      <w:r>
        <w:rPr>
          <w:rFonts w:ascii="Times New Roman"/>
          <w:b w:val="false"/>
          <w:i w:val="false"/>
          <w:color w:val="000000"/>
          <w:sz w:val="28"/>
        </w:rPr>
        <w:t>
      14) өндірістік ғимараттарға, технологиялық құрылыстарға және қауіпті өндірістік объектілердің техникалық құрылғыларына, қауіпті техникалық құрылғыларға техникалық куәландырудың уақтылы жүргізілуіне мемлекеттік бақылауды және қадағалауды жүзеге асырады;</w:t>
      </w:r>
    </w:p>
    <w:bookmarkEnd w:id="1631"/>
    <w:bookmarkStart w:name="z1671" w:id="1632"/>
    <w:p>
      <w:pPr>
        <w:spacing w:after="0"/>
        <w:ind w:left="0"/>
        <w:jc w:val="both"/>
      </w:pPr>
      <w:r>
        <w:rPr>
          <w:rFonts w:ascii="Times New Roman"/>
          <w:b w:val="false"/>
          <w:i w:val="false"/>
          <w:color w:val="000000"/>
          <w:sz w:val="28"/>
        </w:rPr>
        <w:t>
      15) қауіпті өндірістік объектілер мен қауіпті техникалық құрылғыларды пайдаланатын ұйымдардың авариялар мен олардың зардаптарын жою және оқшаулау жөніндегі жұмыстарды жүргізуге әзірлігін мемлекеттік бақылауды және қадағалауды жүзеге асырады;</w:t>
      </w:r>
    </w:p>
    <w:bookmarkEnd w:id="1632"/>
    <w:bookmarkStart w:name="z1672" w:id="1633"/>
    <w:p>
      <w:pPr>
        <w:spacing w:after="0"/>
        <w:ind w:left="0"/>
        <w:jc w:val="both"/>
      </w:pPr>
      <w:r>
        <w:rPr>
          <w:rFonts w:ascii="Times New Roman"/>
          <w:b w:val="false"/>
          <w:i w:val="false"/>
          <w:color w:val="000000"/>
          <w:sz w:val="28"/>
        </w:rPr>
        <w:t>
      16) магистральдық құбырды пайдалану кезінде өнеркәсіптік қауіпсіздік саласындағы мемлекеттік бақылауды және қадағалауды жүзеге асырады;</w:t>
      </w:r>
    </w:p>
    <w:bookmarkEnd w:id="1633"/>
    <w:bookmarkStart w:name="z1673" w:id="1634"/>
    <w:p>
      <w:pPr>
        <w:spacing w:after="0"/>
        <w:ind w:left="0"/>
        <w:jc w:val="both"/>
      </w:pPr>
      <w:r>
        <w:rPr>
          <w:rFonts w:ascii="Times New Roman"/>
          <w:b w:val="false"/>
          <w:i w:val="false"/>
          <w:color w:val="000000"/>
          <w:sz w:val="28"/>
        </w:rPr>
        <w:t>
      17) тұрмыстық және коммуналдық-тұрмыстық тұтынушылардың газ тұтыну жүйелері мен газ жабдықтарын қоспағанда, тұрмыстық баллондар мен газбен жабдықтау жүйелерінің объектілерін қауіпсіз пайдалану талаптарын сақтау бөлігінде газ және газбен жабдықтау саласында мемлекеттік бақылауды жүзеге асырады;</w:t>
      </w:r>
    </w:p>
    <w:bookmarkEnd w:id="1634"/>
    <w:bookmarkStart w:name="z1674" w:id="1635"/>
    <w:p>
      <w:pPr>
        <w:spacing w:after="0"/>
        <w:ind w:left="0"/>
        <w:jc w:val="both"/>
      </w:pPr>
      <w:r>
        <w:rPr>
          <w:rFonts w:ascii="Times New Roman"/>
          <w:b w:val="false"/>
          <w:i w:val="false"/>
          <w:color w:val="000000"/>
          <w:sz w:val="28"/>
        </w:rPr>
        <w:t>
      18) бақылау және қадағалау және (немесе) тексеру субъектісіне (объектісіне) бара отырып, профилактикалық бақылау және қадағалау нәтижелері туралы актіні, анықталған бұзушылықтарды жою туралы нұсқамаларды, өнеркәсіптік қауіпсіздік саласындағы қызметке немесе қызметтің жекелеген түрлеріне тыйым салу не тоқтата тұру туралы актіні жеке және заңды тұлғаларға береді;</w:t>
      </w:r>
    </w:p>
    <w:bookmarkEnd w:id="1635"/>
    <w:bookmarkStart w:name="z1675" w:id="1636"/>
    <w:p>
      <w:pPr>
        <w:spacing w:after="0"/>
        <w:ind w:left="0"/>
        <w:jc w:val="both"/>
      </w:pPr>
      <w:r>
        <w:rPr>
          <w:rFonts w:ascii="Times New Roman"/>
          <w:b w:val="false"/>
          <w:i w:val="false"/>
          <w:color w:val="000000"/>
          <w:sz w:val="28"/>
        </w:rPr>
        <w:t>
      19) "Жер қойнауы және жер қойнауын пайдалану туралы" Қазақстан Республикасының Кодексінде белгіленген тәртіппен қатты пайдалы қазбаларды өндіру жөніндегі тау-кен жұмыстарының жоспарын келіседі;</w:t>
      </w:r>
    </w:p>
    <w:bookmarkEnd w:id="1636"/>
    <w:bookmarkStart w:name="z1676" w:id="1637"/>
    <w:p>
      <w:pPr>
        <w:spacing w:after="0"/>
        <w:ind w:left="0"/>
        <w:jc w:val="both"/>
      </w:pPr>
      <w:r>
        <w:rPr>
          <w:rFonts w:ascii="Times New Roman"/>
          <w:b w:val="false"/>
          <w:i w:val="false"/>
          <w:color w:val="000000"/>
          <w:sz w:val="28"/>
        </w:rPr>
        <w:t>
      20) "Жер қойнауы және жер қойнауын пайдалану туралы" Қазақстан Республикасының Кодексінде белгіленген тәртіппен жер қойнауы кеңістігін пайдалану жобасын келіседі;</w:t>
      </w:r>
    </w:p>
    <w:bookmarkEnd w:id="1637"/>
    <w:bookmarkStart w:name="z1677" w:id="1638"/>
    <w:p>
      <w:pPr>
        <w:spacing w:after="0"/>
        <w:ind w:left="0"/>
        <w:jc w:val="both"/>
      </w:pPr>
      <w:r>
        <w:rPr>
          <w:rFonts w:ascii="Times New Roman"/>
          <w:b w:val="false"/>
          <w:i w:val="false"/>
          <w:color w:val="000000"/>
          <w:sz w:val="28"/>
        </w:rPr>
        <w:t>
      21) Қазақстан Республикасының Кәсіпкерлік кодексіне сәйкес өнеркәсіптік қауіпсіздік саласындағы тәуекел дәрежесін бағалау өлшемшарттарын, тексеру парақтарын әзірлеуге қатысады;</w:t>
      </w:r>
    </w:p>
    <w:bookmarkEnd w:id="1638"/>
    <w:bookmarkStart w:name="z1678" w:id="1639"/>
    <w:p>
      <w:pPr>
        <w:spacing w:after="0"/>
        <w:ind w:left="0"/>
        <w:jc w:val="both"/>
      </w:pPr>
      <w:r>
        <w:rPr>
          <w:rFonts w:ascii="Times New Roman"/>
          <w:b w:val="false"/>
          <w:i w:val="false"/>
          <w:color w:val="000000"/>
          <w:sz w:val="28"/>
        </w:rPr>
        <w:t>
      22) берілген рұқсаттар бойынша рұқсат беру талаптарына сәйкестігіне тексерулер жүргізу графигін, сондай-ақ Қазақстан Республикасының Кәсіпкерлік кодексіне сәйкес бақылау және қадағалау субъектісіне (объектісіне) бара отырып, профилактикалық бақылауды және қадағалауды жүргізудің жартыжылдық тізімдерін қалыптастыруға қатысады;</w:t>
      </w:r>
    </w:p>
    <w:bookmarkEnd w:id="1639"/>
    <w:bookmarkStart w:name="z1679" w:id="1640"/>
    <w:p>
      <w:pPr>
        <w:spacing w:after="0"/>
        <w:ind w:left="0"/>
        <w:jc w:val="both"/>
      </w:pPr>
      <w:r>
        <w:rPr>
          <w:rFonts w:ascii="Times New Roman"/>
          <w:b w:val="false"/>
          <w:i w:val="false"/>
          <w:color w:val="000000"/>
          <w:sz w:val="28"/>
        </w:rPr>
        <w:t>
      23) Департамент құзыреті шегінде өтініш берушінің біліктілік және/немесе рұқсат беру талаптарына сәйкестігіне рұқсат беру бақылауын жүзеге асырады;</w:t>
      </w:r>
    </w:p>
    <w:bookmarkEnd w:id="1640"/>
    <w:bookmarkStart w:name="z1680" w:id="1641"/>
    <w:p>
      <w:pPr>
        <w:spacing w:after="0"/>
        <w:ind w:left="0"/>
        <w:jc w:val="both"/>
      </w:pPr>
      <w:r>
        <w:rPr>
          <w:rFonts w:ascii="Times New Roman"/>
          <w:b w:val="false"/>
          <w:i w:val="false"/>
          <w:color w:val="000000"/>
          <w:sz w:val="28"/>
        </w:rPr>
        <w:t>
      24) Департамент құзыреті шегінде әкімшілік құқық бұзушылық туралы істер жүргізуді жүзеге асырады;</w:t>
      </w:r>
    </w:p>
    <w:bookmarkEnd w:id="1641"/>
    <w:bookmarkStart w:name="z1681" w:id="1642"/>
    <w:p>
      <w:pPr>
        <w:spacing w:after="0"/>
        <w:ind w:left="0"/>
        <w:jc w:val="both"/>
      </w:pPr>
      <w:r>
        <w:rPr>
          <w:rFonts w:ascii="Times New Roman"/>
          <w:b w:val="false"/>
          <w:i w:val="false"/>
          <w:color w:val="000000"/>
          <w:sz w:val="28"/>
        </w:rPr>
        <w:t>
      25) құзыретті органдармен бірлесіп жарылғыш материалдарды жою жөніндегі комиссияның құрамына қатысады;</w:t>
      </w:r>
    </w:p>
    <w:bookmarkEnd w:id="1642"/>
    <w:bookmarkStart w:name="z1682" w:id="1643"/>
    <w:p>
      <w:pPr>
        <w:spacing w:after="0"/>
        <w:ind w:left="0"/>
        <w:jc w:val="both"/>
      </w:pPr>
      <w:r>
        <w:rPr>
          <w:rFonts w:ascii="Times New Roman"/>
          <w:b w:val="false"/>
          <w:i w:val="false"/>
          <w:color w:val="000000"/>
          <w:sz w:val="28"/>
        </w:rPr>
        <w:t>
      26) "Жер қойнауы және жер қойнауын пайдалану туралы" Қазақстан Республикасының Кодексінде белгіленген тәртіппен қатты пайдалы қазбаларды өндіру учаскесіндегі (оның бір бөлігіндегі) операциялардың салдарын жою жөніндегі комиссияға қатысады;</w:t>
      </w:r>
    </w:p>
    <w:bookmarkEnd w:id="1643"/>
    <w:bookmarkStart w:name="z1683" w:id="1644"/>
    <w:p>
      <w:pPr>
        <w:spacing w:after="0"/>
        <w:ind w:left="0"/>
        <w:jc w:val="both"/>
      </w:pPr>
      <w:r>
        <w:rPr>
          <w:rFonts w:ascii="Times New Roman"/>
          <w:b w:val="false"/>
          <w:i w:val="false"/>
          <w:color w:val="000000"/>
          <w:sz w:val="28"/>
        </w:rPr>
        <w:t>
      27) "Жер қойнауы және жер қойнауын пайдалану туралы" Қазақстан Республикасының Кодексінде белгіленген тәртіппен қатты пайдалы қазбаларды өндіру жер қойнауы учаскесін консервациялау жөніндегі комиссияға қатысады;</w:t>
      </w:r>
    </w:p>
    <w:bookmarkEnd w:id="1644"/>
    <w:bookmarkStart w:name="z1684" w:id="1645"/>
    <w:p>
      <w:pPr>
        <w:spacing w:after="0"/>
        <w:ind w:left="0"/>
        <w:jc w:val="both"/>
      </w:pPr>
      <w:r>
        <w:rPr>
          <w:rFonts w:ascii="Times New Roman"/>
          <w:b w:val="false"/>
          <w:i w:val="false"/>
          <w:color w:val="000000"/>
          <w:sz w:val="28"/>
        </w:rPr>
        <w:t>
      28) "Жер қойнауы және жер қойнауын пайдалану туралы" Қазақстан Республикасының Кодексінде белгіленген тәртіппен жер қойнауы кеңістігін пайдалану жөніндегі операциялардың салдарын жою жөніндегі комиссияға қатысады;</w:t>
      </w:r>
    </w:p>
    <w:bookmarkEnd w:id="1645"/>
    <w:bookmarkStart w:name="z1685" w:id="1646"/>
    <w:p>
      <w:pPr>
        <w:spacing w:after="0"/>
        <w:ind w:left="0"/>
        <w:jc w:val="both"/>
      </w:pPr>
      <w:r>
        <w:rPr>
          <w:rFonts w:ascii="Times New Roman"/>
          <w:b w:val="false"/>
          <w:i w:val="false"/>
          <w:color w:val="000000"/>
          <w:sz w:val="28"/>
        </w:rPr>
        <w:t>
      29) жеке және заңды тұлғалардың өтініштерін қарау кезінде жүйелік проблемаларды талдауды және анықтауды жүзеге асырады;</w:t>
      </w:r>
    </w:p>
    <w:bookmarkEnd w:id="1646"/>
    <w:bookmarkStart w:name="z1686" w:id="1647"/>
    <w:p>
      <w:pPr>
        <w:spacing w:after="0"/>
        <w:ind w:left="0"/>
        <w:jc w:val="both"/>
      </w:pPr>
      <w:r>
        <w:rPr>
          <w:rFonts w:ascii="Times New Roman"/>
          <w:b w:val="false"/>
          <w:i w:val="false"/>
          <w:color w:val="000000"/>
          <w:sz w:val="28"/>
        </w:rPr>
        <w:t>
      30) 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1647"/>
    <w:bookmarkStart w:name="z1687" w:id="1648"/>
    <w:p>
      <w:pPr>
        <w:spacing w:after="0"/>
        <w:ind w:left="0"/>
        <w:jc w:val="left"/>
      </w:pPr>
      <w:r>
        <w:rPr>
          <w:rFonts w:ascii="Times New Roman"/>
          <w:b/>
          <w:i w:val="false"/>
          <w:color w:val="000000"/>
        </w:rPr>
        <w:t xml:space="preserve"> 3-тарау. Департаменттің қызметін ұйымдастыру кезіндегі оның басшысының мәртебесі және өкілеттіктері</w:t>
      </w:r>
    </w:p>
    <w:bookmarkEnd w:id="1648"/>
    <w:bookmarkStart w:name="z1688" w:id="1649"/>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асыруына дербес жауапты болатын Маңғыстау облысы бойынша өнеркәсіптік қауіпсіздік саласындағы мемлекеттік бақылау және қадағалау жөніндегі бас мемлекеттік инспектор – басшы жүзеге асырады.</w:t>
      </w:r>
    </w:p>
    <w:bookmarkEnd w:id="1649"/>
    <w:bookmarkStart w:name="z1689" w:id="1650"/>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1650"/>
    <w:bookmarkStart w:name="z1690" w:id="1651"/>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орынбасары болады.</w:t>
      </w:r>
    </w:p>
    <w:bookmarkEnd w:id="1651"/>
    <w:bookmarkStart w:name="z1691" w:id="1652"/>
    <w:p>
      <w:pPr>
        <w:spacing w:after="0"/>
        <w:ind w:left="0"/>
        <w:jc w:val="both"/>
      </w:pPr>
      <w:r>
        <w:rPr>
          <w:rFonts w:ascii="Times New Roman"/>
          <w:b w:val="false"/>
          <w:i w:val="false"/>
          <w:color w:val="000000"/>
          <w:sz w:val="28"/>
        </w:rPr>
        <w:t>
      19. Маңғыстау облысы бойынша өнеркәсіптік қауіпсіздік саласындағы мемлекеттік бақылау және қадағалау жөніндегі бас мемлекеттік инспектордың өкілеттіктері:</w:t>
      </w:r>
    </w:p>
    <w:bookmarkEnd w:id="1652"/>
    <w:bookmarkStart w:name="z1692" w:id="1653"/>
    <w:p>
      <w:pPr>
        <w:spacing w:after="0"/>
        <w:ind w:left="0"/>
        <w:jc w:val="both"/>
      </w:pPr>
      <w:r>
        <w:rPr>
          <w:rFonts w:ascii="Times New Roman"/>
          <w:b w:val="false"/>
          <w:i w:val="false"/>
          <w:color w:val="000000"/>
          <w:sz w:val="28"/>
        </w:rPr>
        <w:t>
      1) Департаменттің жұмыс жоспарын әзірлейді және Комитетке келісуге енгізеді, келісілгеннен кейін бекітеді;</w:t>
      </w:r>
    </w:p>
    <w:bookmarkEnd w:id="1653"/>
    <w:bookmarkStart w:name="z1693" w:id="1654"/>
    <w:p>
      <w:pPr>
        <w:spacing w:after="0"/>
        <w:ind w:left="0"/>
        <w:jc w:val="both"/>
      </w:pPr>
      <w:r>
        <w:rPr>
          <w:rFonts w:ascii="Times New Roman"/>
          <w:b w:val="false"/>
          <w:i w:val="false"/>
          <w:color w:val="000000"/>
          <w:sz w:val="28"/>
        </w:rPr>
        <w:t>
      2) бөлімдердің ережесін және бөлім басшылары мен Департамент қызметкерлерінің лауазымдық нұсқаулықтарын бекітеді;</w:t>
      </w:r>
    </w:p>
    <w:bookmarkEnd w:id="1654"/>
    <w:bookmarkStart w:name="z1694" w:id="1655"/>
    <w:p>
      <w:pPr>
        <w:spacing w:after="0"/>
        <w:ind w:left="0"/>
        <w:jc w:val="both"/>
      </w:pPr>
      <w:r>
        <w:rPr>
          <w:rFonts w:ascii="Times New Roman"/>
          <w:b w:val="false"/>
          <w:i w:val="false"/>
          <w:color w:val="000000"/>
          <w:sz w:val="28"/>
        </w:rPr>
        <w:t>
      3) Департаменттің жұмыс жоспарын орындау жөніндегі есептілікті Комитетке жартыжылдықта бір рет уақтылы ұсынуды қамтамасыз етеді;</w:t>
      </w:r>
    </w:p>
    <w:bookmarkEnd w:id="1655"/>
    <w:bookmarkStart w:name="z1695" w:id="1656"/>
    <w:p>
      <w:pPr>
        <w:spacing w:after="0"/>
        <w:ind w:left="0"/>
        <w:jc w:val="both"/>
      </w:pPr>
      <w:r>
        <w:rPr>
          <w:rFonts w:ascii="Times New Roman"/>
          <w:b w:val="false"/>
          <w:i w:val="false"/>
          <w:color w:val="000000"/>
          <w:sz w:val="28"/>
        </w:rPr>
        <w:t>
      4) өз құзыреті шегінде бұйрықтарға қол қояды;</w:t>
      </w:r>
    </w:p>
    <w:bookmarkEnd w:id="1656"/>
    <w:bookmarkStart w:name="z1696" w:id="1657"/>
    <w:p>
      <w:pPr>
        <w:spacing w:after="0"/>
        <w:ind w:left="0"/>
        <w:jc w:val="both"/>
      </w:pPr>
      <w:r>
        <w:rPr>
          <w:rFonts w:ascii="Times New Roman"/>
          <w:b w:val="false"/>
          <w:i w:val="false"/>
          <w:color w:val="000000"/>
          <w:sz w:val="28"/>
        </w:rPr>
        <w:t>
      5) бөлім басшыларын және Департамент қызметкерлерін қызметке тағайындайды және қызметтен босатады;</w:t>
      </w:r>
    </w:p>
    <w:bookmarkEnd w:id="1657"/>
    <w:bookmarkStart w:name="z1697" w:id="1658"/>
    <w:p>
      <w:pPr>
        <w:spacing w:after="0"/>
        <w:ind w:left="0"/>
        <w:jc w:val="both"/>
      </w:pPr>
      <w:r>
        <w:rPr>
          <w:rFonts w:ascii="Times New Roman"/>
          <w:b w:val="false"/>
          <w:i w:val="false"/>
          <w:color w:val="000000"/>
          <w:sz w:val="28"/>
        </w:rPr>
        <w:t>
      6) Департаменттің бөлім басшылары мен қызметкерлерін іссапарға жіберу, демалыс беру, материалдық көмек көрсету, даярлау (қайта даярлау), біліктілікті арттыру, көтермелеу, үстемеақылар мен сыйлықақылар төлеу мәселелерін шешеді;</w:t>
      </w:r>
    </w:p>
    <w:bookmarkEnd w:id="1658"/>
    <w:bookmarkStart w:name="z1698" w:id="1659"/>
    <w:p>
      <w:pPr>
        <w:spacing w:after="0"/>
        <w:ind w:left="0"/>
        <w:jc w:val="both"/>
      </w:pPr>
      <w:r>
        <w:rPr>
          <w:rFonts w:ascii="Times New Roman"/>
          <w:b w:val="false"/>
          <w:i w:val="false"/>
          <w:color w:val="000000"/>
          <w:sz w:val="28"/>
        </w:rPr>
        <w:t>
      7) өз құзыреті шегінде қолданыстағы заңнамаға сәйкес Департаментті мемлекеттік органдарда және өзге де ұйымдарда ұсынады;</w:t>
      </w:r>
    </w:p>
    <w:bookmarkEnd w:id="1659"/>
    <w:bookmarkStart w:name="z1699" w:id="1660"/>
    <w:p>
      <w:pPr>
        <w:spacing w:after="0"/>
        <w:ind w:left="0"/>
        <w:jc w:val="both"/>
      </w:pPr>
      <w:r>
        <w:rPr>
          <w:rFonts w:ascii="Times New Roman"/>
          <w:b w:val="false"/>
          <w:i w:val="false"/>
          <w:color w:val="000000"/>
          <w:sz w:val="28"/>
        </w:rPr>
        <w:t>
      8) заңнамада белгіленген тәртіппен Департаменттің бөлім басшылары мен қызметкерлерін көтермелейді және оларға тәртіптік жаза қолданады;</w:t>
      </w:r>
    </w:p>
    <w:bookmarkEnd w:id="1660"/>
    <w:bookmarkStart w:name="z1700" w:id="1661"/>
    <w:p>
      <w:pPr>
        <w:spacing w:after="0"/>
        <w:ind w:left="0"/>
        <w:jc w:val="both"/>
      </w:pPr>
      <w:r>
        <w:rPr>
          <w:rFonts w:ascii="Times New Roman"/>
          <w:b w:val="false"/>
          <w:i w:val="false"/>
          <w:color w:val="000000"/>
          <w:sz w:val="28"/>
        </w:rPr>
        <w:t>
      9) сыбайлас жемқорлық құқық бұзушылықтар не сыбайлас жемқорлық әрекеттерінің туындауына ықпал ететін әрекеттер тіркелген жағдайларда бұл туралы Комитет басшылығын хабардар етеді;</w:t>
      </w:r>
    </w:p>
    <w:bookmarkEnd w:id="1661"/>
    <w:bookmarkStart w:name="z1701" w:id="1662"/>
    <w:p>
      <w:pPr>
        <w:spacing w:after="0"/>
        <w:ind w:left="0"/>
        <w:jc w:val="both"/>
      </w:pPr>
      <w:r>
        <w:rPr>
          <w:rFonts w:ascii="Times New Roman"/>
          <w:b w:val="false"/>
          <w:i w:val="false"/>
          <w:color w:val="000000"/>
          <w:sz w:val="28"/>
        </w:rPr>
        <w:t>
      10) Департамент қызметкерлерінің мемлекеттік қызметшілердің қызметтік әдеп нормаларын сақтауын қамтамасыз етеді;</w:t>
      </w:r>
    </w:p>
    <w:bookmarkEnd w:id="1662"/>
    <w:bookmarkStart w:name="z1702" w:id="1663"/>
    <w:p>
      <w:pPr>
        <w:spacing w:after="0"/>
        <w:ind w:left="0"/>
        <w:jc w:val="both"/>
      </w:pPr>
      <w:r>
        <w:rPr>
          <w:rFonts w:ascii="Times New Roman"/>
          <w:b w:val="false"/>
          <w:i w:val="false"/>
          <w:color w:val="000000"/>
          <w:sz w:val="28"/>
        </w:rPr>
        <w:t>
      11) Департаментте Сыбайлас жемқорлыққа қарсы іс-қимылға бағытталған шараларды қабылдайды және сыбайлас жемқорлыққа қарсы шараларды қабылдағаны үшін дербес жауапты болады;</w:t>
      </w:r>
    </w:p>
    <w:bookmarkEnd w:id="1663"/>
    <w:bookmarkStart w:name="z1703" w:id="1664"/>
    <w:p>
      <w:pPr>
        <w:spacing w:after="0"/>
        <w:ind w:left="0"/>
        <w:jc w:val="both"/>
      </w:pPr>
      <w:r>
        <w:rPr>
          <w:rFonts w:ascii="Times New Roman"/>
          <w:b w:val="false"/>
          <w:i w:val="false"/>
          <w:color w:val="000000"/>
          <w:sz w:val="28"/>
        </w:rPr>
        <w:t>
      12) өз құзыретіне жатқызылған басқа да мәселелер бойынша шешімдер қабылдайды;</w:t>
      </w:r>
    </w:p>
    <w:bookmarkEnd w:id="1664"/>
    <w:bookmarkStart w:name="z1704" w:id="1665"/>
    <w:p>
      <w:pPr>
        <w:spacing w:after="0"/>
        <w:ind w:left="0"/>
        <w:jc w:val="both"/>
      </w:pPr>
      <w:r>
        <w:rPr>
          <w:rFonts w:ascii="Times New Roman"/>
          <w:b w:val="false"/>
          <w:i w:val="false"/>
          <w:color w:val="000000"/>
          <w:sz w:val="28"/>
        </w:rPr>
        <w:t>
      13) Комитет басшылығына Департаменттің құрылымы мен штат кестесі бойынша ұсыныстар береді;</w:t>
      </w:r>
    </w:p>
    <w:bookmarkEnd w:id="1665"/>
    <w:bookmarkStart w:name="z1705" w:id="1666"/>
    <w:p>
      <w:pPr>
        <w:spacing w:after="0"/>
        <w:ind w:left="0"/>
        <w:jc w:val="both"/>
      </w:pPr>
      <w:r>
        <w:rPr>
          <w:rFonts w:ascii="Times New Roman"/>
          <w:b w:val="false"/>
          <w:i w:val="false"/>
          <w:color w:val="000000"/>
          <w:sz w:val="28"/>
        </w:rPr>
        <w:t>
      14) азаматтарды қабылдауды жүзеге асырады;</w:t>
      </w:r>
    </w:p>
    <w:bookmarkEnd w:id="1666"/>
    <w:bookmarkStart w:name="z1706" w:id="1667"/>
    <w:p>
      <w:pPr>
        <w:spacing w:after="0"/>
        <w:ind w:left="0"/>
        <w:jc w:val="both"/>
      </w:pPr>
      <w:r>
        <w:rPr>
          <w:rFonts w:ascii="Times New Roman"/>
          <w:b w:val="false"/>
          <w:i w:val="false"/>
          <w:color w:val="000000"/>
          <w:sz w:val="28"/>
        </w:rPr>
        <w:t>
      15) Департаменттің тәртіптік, бағалау және конкурстық комиссиясының қызметіне жалпы басшылықты жүзеге асырады, атқарушылық және еңбек тәртібінің сақталуын, құжат айналымын ұйымдастыруды бақылайды;</w:t>
      </w:r>
    </w:p>
    <w:bookmarkEnd w:id="1667"/>
    <w:bookmarkStart w:name="z1707" w:id="1668"/>
    <w:p>
      <w:pPr>
        <w:spacing w:after="0"/>
        <w:ind w:left="0"/>
        <w:jc w:val="both"/>
      </w:pPr>
      <w:r>
        <w:rPr>
          <w:rFonts w:ascii="Times New Roman"/>
          <w:b w:val="false"/>
          <w:i w:val="false"/>
          <w:color w:val="000000"/>
          <w:sz w:val="28"/>
        </w:rPr>
        <w:t>
      16) Қазақстан Республикасының заңнамасына сәйкес өзге де өкілеттіктерді жүзеге асырады.</w:t>
      </w:r>
    </w:p>
    <w:bookmarkEnd w:id="1668"/>
    <w:bookmarkStart w:name="z1708" w:id="1669"/>
    <w:p>
      <w:pPr>
        <w:spacing w:after="0"/>
        <w:ind w:left="0"/>
        <w:jc w:val="both"/>
      </w:pPr>
      <w:r>
        <w:rPr>
          <w:rFonts w:ascii="Times New Roman"/>
          <w:b w:val="false"/>
          <w:i w:val="false"/>
          <w:color w:val="000000"/>
          <w:sz w:val="28"/>
        </w:rPr>
        <w:t xml:space="preserve">
      Департамент басшысы болмаған кезеңде оның өкілеттіктерін орындауды қолданыстағы заңнамаға сәйкес оны алмастыратын тұлға жүзеге асырады. </w:t>
      </w:r>
    </w:p>
    <w:bookmarkEnd w:id="1669"/>
    <w:bookmarkStart w:name="z1709" w:id="1670"/>
    <w:p>
      <w:pPr>
        <w:spacing w:after="0"/>
        <w:ind w:left="0"/>
        <w:jc w:val="left"/>
      </w:pPr>
      <w:r>
        <w:rPr>
          <w:rFonts w:ascii="Times New Roman"/>
          <w:b/>
          <w:i w:val="false"/>
          <w:color w:val="000000"/>
        </w:rPr>
        <w:t xml:space="preserve"> 4-тарау. Департаменттің мүлкі</w:t>
      </w:r>
    </w:p>
    <w:bookmarkEnd w:id="1670"/>
    <w:bookmarkStart w:name="z1710" w:id="1671"/>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 оқшауланған мүлкі болуы мүмкін.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671"/>
    <w:bookmarkStart w:name="z1711" w:id="1672"/>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1672"/>
    <w:bookmarkStart w:name="z1712" w:id="1673"/>
    <w:p>
      <w:pPr>
        <w:spacing w:after="0"/>
        <w:ind w:left="0"/>
        <w:jc w:val="both"/>
      </w:pPr>
      <w:r>
        <w:rPr>
          <w:rFonts w:ascii="Times New Roman"/>
          <w:b w:val="false"/>
          <w:i w:val="false"/>
          <w:color w:val="000000"/>
          <w:sz w:val="28"/>
        </w:rPr>
        <w:t>
      22. Егер заңнамада өзгеше белгіленбесе, Департамент өзіне бекітілген мүлікті және оған қаржыландыру жоспары бойынша берілген қаражат есебінен сатып алынған мүлікті дербес иеліктен шығаруға немесе оған өзге тәсілмен билік етуге құқылы емес.</w:t>
      </w:r>
    </w:p>
    <w:bookmarkEnd w:id="1673"/>
    <w:bookmarkStart w:name="z1713" w:id="1674"/>
    <w:p>
      <w:pPr>
        <w:spacing w:after="0"/>
        <w:ind w:left="0"/>
        <w:jc w:val="left"/>
      </w:pPr>
      <w:r>
        <w:rPr>
          <w:rFonts w:ascii="Times New Roman"/>
          <w:b/>
          <w:i w:val="false"/>
          <w:color w:val="000000"/>
        </w:rPr>
        <w:t xml:space="preserve"> 5-тарау. Департаментті қайта ұйымдастыру және тарату</w:t>
      </w:r>
    </w:p>
    <w:bookmarkEnd w:id="1674"/>
    <w:bookmarkStart w:name="z1714" w:id="1675"/>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16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2023 жылғы 4 шілдедегі</w:t>
            </w:r>
            <w:r>
              <w:br/>
            </w:r>
            <w:r>
              <w:rPr>
                <w:rFonts w:ascii="Times New Roman"/>
                <w:b w:val="false"/>
                <w:i w:val="false"/>
                <w:color w:val="000000"/>
                <w:sz w:val="20"/>
              </w:rPr>
              <w:t>№ 363 бұйрығына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30 қазандағы</w:t>
            </w:r>
            <w:r>
              <w:br/>
            </w:r>
            <w:r>
              <w:rPr>
                <w:rFonts w:ascii="Times New Roman"/>
                <w:b w:val="false"/>
                <w:i w:val="false"/>
                <w:color w:val="000000"/>
                <w:sz w:val="20"/>
              </w:rPr>
              <w:t>№ 16 бұйрығына</w:t>
            </w:r>
            <w:r>
              <w:br/>
            </w:r>
            <w:r>
              <w:rPr>
                <w:rFonts w:ascii="Times New Roman"/>
                <w:b w:val="false"/>
                <w:i w:val="false"/>
                <w:color w:val="000000"/>
                <w:sz w:val="20"/>
              </w:rPr>
              <w:t>36-қосымша</w:t>
            </w:r>
          </w:p>
        </w:tc>
      </w:tr>
    </w:tbl>
    <w:bookmarkStart w:name="z1717" w:id="1676"/>
    <w:p>
      <w:pPr>
        <w:spacing w:after="0"/>
        <w:ind w:left="0"/>
        <w:jc w:val="left"/>
      </w:pPr>
      <w:r>
        <w:rPr>
          <w:rFonts w:ascii="Times New Roman"/>
          <w:b/>
          <w:i w:val="false"/>
          <w:color w:val="000000"/>
        </w:rPr>
        <w:t xml:space="preserve"> Қазақстан Республикасы Төтенше жағдайлар министрлігі  Өнеркәсіптік қауіпсіздік комитеті Павлодар облысы  бойынша департаментінің ережесі</w:t>
      </w:r>
    </w:p>
    <w:bookmarkEnd w:id="1676"/>
    <w:bookmarkStart w:name="z1718" w:id="1677"/>
    <w:p>
      <w:pPr>
        <w:spacing w:after="0"/>
        <w:ind w:left="0"/>
        <w:jc w:val="left"/>
      </w:pPr>
      <w:r>
        <w:rPr>
          <w:rFonts w:ascii="Times New Roman"/>
          <w:b/>
          <w:i w:val="false"/>
          <w:color w:val="000000"/>
        </w:rPr>
        <w:t xml:space="preserve"> 1-тарау. Жалпы ережелер</w:t>
      </w:r>
    </w:p>
    <w:bookmarkEnd w:id="1677"/>
    <w:bookmarkStart w:name="z1719" w:id="1678"/>
    <w:p>
      <w:pPr>
        <w:spacing w:after="0"/>
        <w:ind w:left="0"/>
        <w:jc w:val="both"/>
      </w:pPr>
      <w:r>
        <w:rPr>
          <w:rFonts w:ascii="Times New Roman"/>
          <w:b w:val="false"/>
          <w:i w:val="false"/>
          <w:color w:val="000000"/>
          <w:sz w:val="28"/>
        </w:rPr>
        <w:t>
      1. "Қазақстан Республикасы Төтенше жағдайлар министрлігі Өнеркәсіптік қауіпсіздік комитетінің Павлодар облысы бойынша департаменті" республикалық мемлекеттік мекемесі (бұдан әрі - Департамент) "Қазақстан Республикасы Төтенше жағдайлар министрлігінің Өнеркәсіптік қауіпсіздік комитеті" республикалық мемлекеттік мекемесінің (бұдан әрі-Комитет) іске асыру, өнеркәсіптік қауіпсіздік салалары бақылау-қадағалау функцияларын мемлекеттік бақылауды және қадағалауды қамтамасыз етуді жүзеге асыратын аумақтық бөлімшесі болып табылады.</w:t>
      </w:r>
    </w:p>
    <w:bookmarkEnd w:id="1678"/>
    <w:bookmarkStart w:name="z1720" w:id="1679"/>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 Президенті мен Үкіметінің актілеріне, Қазақстан Республикасы Төтенше жағдайлар министрлігінің (бұдан әрі – Министрлік), Комитеттің бұйрықтарына, өзге де нормативтік құқықтық актілерге, сондай-ақ осы Ережеге сәйкес жүзеге асырады.</w:t>
      </w:r>
    </w:p>
    <w:bookmarkEnd w:id="1679"/>
    <w:bookmarkStart w:name="z1721" w:id="1680"/>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өз атауы бар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680"/>
    <w:bookmarkStart w:name="z1722" w:id="1681"/>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681"/>
    <w:bookmarkStart w:name="z1723" w:id="1682"/>
    <w:p>
      <w:pPr>
        <w:spacing w:after="0"/>
        <w:ind w:left="0"/>
        <w:jc w:val="both"/>
      </w:pPr>
      <w:r>
        <w:rPr>
          <w:rFonts w:ascii="Times New Roman"/>
          <w:b w:val="false"/>
          <w:i w:val="false"/>
          <w:color w:val="000000"/>
          <w:sz w:val="28"/>
        </w:rPr>
        <w:t>
      5. Департамент, егер оған заңнамаға сәйкес уәкілеттік берілген болса, Комитет атынан азаматтық-құқықтық қатынастардың тарапынан сөз сөйлеуге құқылы.</w:t>
      </w:r>
    </w:p>
    <w:bookmarkEnd w:id="1682"/>
    <w:bookmarkStart w:name="z1724" w:id="1683"/>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ресімделген бұйрықтарымен және Қазақстан Республикасының заңнамасында көзделген басқа да актілермен шешімдер қабылдайды.          </w:t>
      </w:r>
    </w:p>
    <w:bookmarkEnd w:id="1683"/>
    <w:bookmarkStart w:name="z1725" w:id="1684"/>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684"/>
    <w:bookmarkStart w:name="z1726" w:id="1685"/>
    <w:p>
      <w:pPr>
        <w:spacing w:after="0"/>
        <w:ind w:left="0"/>
        <w:jc w:val="both"/>
      </w:pPr>
      <w:r>
        <w:rPr>
          <w:rFonts w:ascii="Times New Roman"/>
          <w:b w:val="false"/>
          <w:i w:val="false"/>
          <w:color w:val="000000"/>
          <w:sz w:val="28"/>
        </w:rPr>
        <w:t>
      8. Департаменттің орналасқан жері: Қазақстан Республикасы, индексі 140000, Павлодар облысы, Павлодар қаласы, Жеңіс алаңы 5 "А".</w:t>
      </w:r>
    </w:p>
    <w:bookmarkEnd w:id="1685"/>
    <w:bookmarkStart w:name="z1727" w:id="1686"/>
    <w:p>
      <w:pPr>
        <w:spacing w:after="0"/>
        <w:ind w:left="0"/>
        <w:jc w:val="both"/>
      </w:pPr>
      <w:r>
        <w:rPr>
          <w:rFonts w:ascii="Times New Roman"/>
          <w:b w:val="false"/>
          <w:i w:val="false"/>
          <w:color w:val="000000"/>
          <w:sz w:val="28"/>
        </w:rPr>
        <w:t>
      9. Департаменттің толық атауы – "Қазақстан Республикасы Төтенше жағдайлар министрлігі Өнеркәсіптік қауіпсіздік комитетінің Павлодар облысы бойынша департаменті" республикалық мемлекеттік мекемесі.</w:t>
      </w:r>
    </w:p>
    <w:bookmarkEnd w:id="1686"/>
    <w:bookmarkStart w:name="z1728" w:id="168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687"/>
    <w:bookmarkStart w:name="z1729" w:id="1688"/>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688"/>
    <w:bookmarkStart w:name="z1730" w:id="1689"/>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өкілеттігі болып табылатын міндеттерді орындау тұрғысында шарттық қатынастарға түсуге тыйым салынады.</w:t>
      </w:r>
    </w:p>
    <w:bookmarkEnd w:id="1689"/>
    <w:bookmarkStart w:name="z1731" w:id="1690"/>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мұндай қызметтен алынған кірістер мемлекеттік бюджеттің кірісіне жіберіледі.</w:t>
      </w:r>
    </w:p>
    <w:bookmarkEnd w:id="1690"/>
    <w:bookmarkStart w:name="z1732" w:id="1691"/>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691"/>
    <w:bookmarkStart w:name="z1733" w:id="1692"/>
    <w:p>
      <w:pPr>
        <w:spacing w:after="0"/>
        <w:ind w:left="0"/>
        <w:jc w:val="both"/>
      </w:pPr>
      <w:r>
        <w:rPr>
          <w:rFonts w:ascii="Times New Roman"/>
          <w:b w:val="false"/>
          <w:i w:val="false"/>
          <w:color w:val="000000"/>
          <w:sz w:val="28"/>
        </w:rPr>
        <w:t>
      13. Мақсаттары: қауіпті өндірістік объектілердегі авариялар, инциденттер кезінде туындайтын қауіпті өндірістік факторлардың зиянды әсерінің алдын алу, өнеркәсіптік қауіпсіздік саласындағы мемлекеттік бақылауды және қадағалауды қамтамасыз ету.</w:t>
      </w:r>
    </w:p>
    <w:bookmarkEnd w:id="1692"/>
    <w:bookmarkStart w:name="z1734" w:id="1693"/>
    <w:p>
      <w:pPr>
        <w:spacing w:after="0"/>
        <w:ind w:left="0"/>
        <w:jc w:val="both"/>
      </w:pPr>
      <w:r>
        <w:rPr>
          <w:rFonts w:ascii="Times New Roman"/>
          <w:b w:val="false"/>
          <w:i w:val="false"/>
          <w:color w:val="000000"/>
          <w:sz w:val="28"/>
        </w:rPr>
        <w:t>
      14. Құқықтары мен міндеттері:</w:t>
      </w:r>
    </w:p>
    <w:bookmarkEnd w:id="1693"/>
    <w:bookmarkStart w:name="z1735" w:id="1694"/>
    <w:p>
      <w:pPr>
        <w:spacing w:after="0"/>
        <w:ind w:left="0"/>
        <w:jc w:val="both"/>
      </w:pPr>
      <w:r>
        <w:rPr>
          <w:rFonts w:ascii="Times New Roman"/>
          <w:b w:val="false"/>
          <w:i w:val="false"/>
          <w:color w:val="000000"/>
          <w:sz w:val="28"/>
        </w:rPr>
        <w:t>
      1) өнеркәсіптік қауіпсіздік саласындағы заңнама талаптарының сақталуы бойынша бақылау және қадағалау және (немесе) тексеру субъектісіне (объектісіне) бара отырып, белгіленген тәртіппен және құзыреті шегінде профилактикалық бақылауды және қадағалауды жүзеге асыруға;</w:t>
      </w:r>
    </w:p>
    <w:bookmarkEnd w:id="1694"/>
    <w:bookmarkStart w:name="z1736" w:id="1695"/>
    <w:p>
      <w:pPr>
        <w:spacing w:after="0"/>
        <w:ind w:left="0"/>
        <w:jc w:val="both"/>
      </w:pPr>
      <w:r>
        <w:rPr>
          <w:rFonts w:ascii="Times New Roman"/>
          <w:b w:val="false"/>
          <w:i w:val="false"/>
          <w:color w:val="000000"/>
          <w:sz w:val="28"/>
        </w:rPr>
        <w:t>
      2) заңнамада белгіленген тәртіппен мемлекеттік органдардан, жеке және заңды тұлғалардан қажетті ақпарат пен материалдарды сұратуға және алуға;</w:t>
      </w:r>
    </w:p>
    <w:bookmarkEnd w:id="1695"/>
    <w:bookmarkStart w:name="z1737" w:id="1696"/>
    <w:p>
      <w:pPr>
        <w:spacing w:after="0"/>
        <w:ind w:left="0"/>
        <w:jc w:val="both"/>
      </w:pPr>
      <w:r>
        <w:rPr>
          <w:rFonts w:ascii="Times New Roman"/>
          <w:b w:val="false"/>
          <w:i w:val="false"/>
          <w:color w:val="000000"/>
          <w:sz w:val="28"/>
        </w:rPr>
        <w:t>
      3) өнеркәсіптік қауіпсіздік саласындағы заңнаманы жетілдіру жөніндегі комитетке ұсыныстар енгізуге;</w:t>
      </w:r>
    </w:p>
    <w:bookmarkEnd w:id="1696"/>
    <w:bookmarkStart w:name="z1738" w:id="1697"/>
    <w:p>
      <w:pPr>
        <w:spacing w:after="0"/>
        <w:ind w:left="0"/>
        <w:jc w:val="both"/>
      </w:pPr>
      <w:r>
        <w:rPr>
          <w:rFonts w:ascii="Times New Roman"/>
          <w:b w:val="false"/>
          <w:i w:val="false"/>
          <w:color w:val="000000"/>
          <w:sz w:val="28"/>
        </w:rPr>
        <w:t>
      4) Департаменттің құзыретіне кіретін мәселелер бойынша кеңестер, семинарлар, конференциялар, дөңгелек үстелдер және өзге де іс-шаралар өткізуге міндетті;</w:t>
      </w:r>
    </w:p>
    <w:bookmarkEnd w:id="1697"/>
    <w:bookmarkStart w:name="z1739" w:id="1698"/>
    <w:p>
      <w:pPr>
        <w:spacing w:after="0"/>
        <w:ind w:left="0"/>
        <w:jc w:val="both"/>
      </w:pPr>
      <w:r>
        <w:rPr>
          <w:rFonts w:ascii="Times New Roman"/>
          <w:b w:val="false"/>
          <w:i w:val="false"/>
          <w:color w:val="000000"/>
          <w:sz w:val="28"/>
        </w:rPr>
        <w:t>
      5) өз құзыретіне кіретін мәселелер бойынша өңірлерде, мемлекеттік органдарда, мемлекеттік емес ұйымдарда, сондай-ақ республиканың барлық соттарында Министрлік пен Комитеттің атынан өкілдік етуге және тиісті хат алмасуды жүргізуге, өз атынан азаматтық-құқықтық қатынастарға түсуге;</w:t>
      </w:r>
    </w:p>
    <w:bookmarkEnd w:id="1698"/>
    <w:bookmarkStart w:name="z1740" w:id="1699"/>
    <w:p>
      <w:pPr>
        <w:spacing w:after="0"/>
        <w:ind w:left="0"/>
        <w:jc w:val="both"/>
      </w:pPr>
      <w:r>
        <w:rPr>
          <w:rFonts w:ascii="Times New Roman"/>
          <w:b w:val="false"/>
          <w:i w:val="false"/>
          <w:color w:val="000000"/>
          <w:sz w:val="28"/>
        </w:rPr>
        <w:t>
      6) Қазақстан Республикасының қолданыстағы заңнамалық актілерінде көзделген өзге де құқықтарды жүзеге асыруға құқығы бар.</w:t>
      </w:r>
    </w:p>
    <w:bookmarkEnd w:id="1699"/>
    <w:bookmarkStart w:name="z1741" w:id="1700"/>
    <w:p>
      <w:pPr>
        <w:spacing w:after="0"/>
        <w:ind w:left="0"/>
        <w:jc w:val="both"/>
      </w:pPr>
      <w:r>
        <w:rPr>
          <w:rFonts w:ascii="Times New Roman"/>
          <w:b w:val="false"/>
          <w:i w:val="false"/>
          <w:color w:val="000000"/>
          <w:sz w:val="28"/>
        </w:rPr>
        <w:t>
      7) басқа мемлекеттік органдармен, жергілікті атқарушы органдармен және ұйымдармен өзара іс-қимылды жүзеге асыруға;</w:t>
      </w:r>
    </w:p>
    <w:bookmarkEnd w:id="1700"/>
    <w:bookmarkStart w:name="z1742" w:id="1701"/>
    <w:p>
      <w:pPr>
        <w:spacing w:after="0"/>
        <w:ind w:left="0"/>
        <w:jc w:val="both"/>
      </w:pPr>
      <w:r>
        <w:rPr>
          <w:rFonts w:ascii="Times New Roman"/>
          <w:b w:val="false"/>
          <w:i w:val="false"/>
          <w:color w:val="000000"/>
          <w:sz w:val="28"/>
        </w:rPr>
        <w:t>
      8) Департаменттің құзыретіне кіретін мәселелер бойынша түсініктемелер, ұсынымдар, нұсқаулар беруге және тиісті шешімдер қабылдауға міндетті;</w:t>
      </w:r>
    </w:p>
    <w:bookmarkEnd w:id="1701"/>
    <w:bookmarkStart w:name="z1743" w:id="1702"/>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сақтауға міндетті;</w:t>
      </w:r>
    </w:p>
    <w:bookmarkEnd w:id="1702"/>
    <w:bookmarkStart w:name="z1744" w:id="1703"/>
    <w:p>
      <w:pPr>
        <w:spacing w:after="0"/>
        <w:ind w:left="0"/>
        <w:jc w:val="both"/>
      </w:pPr>
      <w:r>
        <w:rPr>
          <w:rFonts w:ascii="Times New Roman"/>
          <w:b w:val="false"/>
          <w:i w:val="false"/>
          <w:color w:val="000000"/>
          <w:sz w:val="28"/>
        </w:rPr>
        <w:t>
      10) Департаменттің құзыретіне кіретін мәселелер бойынша тиісті шешімдер қабылдауға;</w:t>
      </w:r>
    </w:p>
    <w:bookmarkEnd w:id="1703"/>
    <w:bookmarkStart w:name="z1745" w:id="1704"/>
    <w:p>
      <w:pPr>
        <w:spacing w:after="0"/>
        <w:ind w:left="0"/>
        <w:jc w:val="both"/>
      </w:pPr>
      <w:r>
        <w:rPr>
          <w:rFonts w:ascii="Times New Roman"/>
          <w:b w:val="false"/>
          <w:i w:val="false"/>
          <w:color w:val="000000"/>
          <w:sz w:val="28"/>
        </w:rPr>
        <w:t>
      11) өз құзыреті шегінде Министрлік пен Комитет басшылығының бұйрықтарын, тапсырмаларын орындауға міндетті;</w:t>
      </w:r>
    </w:p>
    <w:bookmarkEnd w:id="1704"/>
    <w:bookmarkStart w:name="z1746" w:id="1705"/>
    <w:p>
      <w:pPr>
        <w:spacing w:after="0"/>
        <w:ind w:left="0"/>
        <w:jc w:val="both"/>
      </w:pPr>
      <w:r>
        <w:rPr>
          <w:rFonts w:ascii="Times New Roman"/>
          <w:b w:val="false"/>
          <w:i w:val="false"/>
          <w:color w:val="000000"/>
          <w:sz w:val="28"/>
        </w:rPr>
        <w:t>
      12) өз құзыреті шегінде Министрлік, Комитет сұрататын қажетті ақпаратты (материалдарды, анықтамаларды, есептерді) белгіленген мерзімдерде беруге;</w:t>
      </w:r>
    </w:p>
    <w:bookmarkEnd w:id="1705"/>
    <w:bookmarkStart w:name="z1747" w:id="1706"/>
    <w:p>
      <w:pPr>
        <w:spacing w:after="0"/>
        <w:ind w:left="0"/>
        <w:jc w:val="both"/>
      </w:pPr>
      <w:r>
        <w:rPr>
          <w:rFonts w:ascii="Times New Roman"/>
          <w:b w:val="false"/>
          <w:i w:val="false"/>
          <w:color w:val="000000"/>
          <w:sz w:val="28"/>
        </w:rPr>
        <w:t>
      13) құзыреті шегінде құқықтық, консультациялық және практикалық көмекті жүзеге асыруға;</w:t>
      </w:r>
    </w:p>
    <w:bookmarkEnd w:id="1706"/>
    <w:bookmarkStart w:name="z1748" w:id="1707"/>
    <w:p>
      <w:pPr>
        <w:spacing w:after="0"/>
        <w:ind w:left="0"/>
        <w:jc w:val="both"/>
      </w:pPr>
      <w:r>
        <w:rPr>
          <w:rFonts w:ascii="Times New Roman"/>
          <w:b w:val="false"/>
          <w:i w:val="false"/>
          <w:color w:val="000000"/>
          <w:sz w:val="28"/>
        </w:rPr>
        <w:t>
      14) Қазақстан Республикасының қолданыстағы заңнамалық актілерінде көзделген өзге де міндеттерді жүзеге асыруға міндетті.</w:t>
      </w:r>
    </w:p>
    <w:bookmarkEnd w:id="1707"/>
    <w:bookmarkStart w:name="z1749" w:id="1708"/>
    <w:p>
      <w:pPr>
        <w:spacing w:after="0"/>
        <w:ind w:left="0"/>
        <w:jc w:val="both"/>
      </w:pPr>
      <w:r>
        <w:rPr>
          <w:rFonts w:ascii="Times New Roman"/>
          <w:b w:val="false"/>
          <w:i w:val="false"/>
          <w:color w:val="000000"/>
          <w:sz w:val="28"/>
        </w:rPr>
        <w:t>
      15. Функциялары:</w:t>
      </w:r>
    </w:p>
    <w:bookmarkEnd w:id="1708"/>
    <w:bookmarkStart w:name="z1750" w:id="1709"/>
    <w:p>
      <w:pPr>
        <w:spacing w:after="0"/>
        <w:ind w:left="0"/>
        <w:jc w:val="both"/>
      </w:pPr>
      <w:r>
        <w:rPr>
          <w:rFonts w:ascii="Times New Roman"/>
          <w:b w:val="false"/>
          <w:i w:val="false"/>
          <w:color w:val="000000"/>
          <w:sz w:val="28"/>
        </w:rPr>
        <w:t>
      1) Департаменттің құзыреті шегінде іске асыру және бақылау-қадағалау функцияларын жүзеге асырады және Министрліктің стратегиялық функцияларын және Комитеттің жұмыс жоспарын орындауға қатысады;</w:t>
      </w:r>
    </w:p>
    <w:bookmarkEnd w:id="1709"/>
    <w:bookmarkStart w:name="z1751" w:id="1710"/>
    <w:p>
      <w:pPr>
        <w:spacing w:after="0"/>
        <w:ind w:left="0"/>
        <w:jc w:val="both"/>
      </w:pPr>
      <w:r>
        <w:rPr>
          <w:rFonts w:ascii="Times New Roman"/>
          <w:b w:val="false"/>
          <w:i w:val="false"/>
          <w:color w:val="000000"/>
          <w:sz w:val="28"/>
        </w:rPr>
        <w:t>
      2) өз құзыреті шегінде Комитетпен келісім бойынша халықаралық ынтымақтастықты жүзеге асыруға қатысады;</w:t>
      </w:r>
    </w:p>
    <w:bookmarkEnd w:id="1710"/>
    <w:bookmarkStart w:name="z1752" w:id="1711"/>
    <w:p>
      <w:pPr>
        <w:spacing w:after="0"/>
        <w:ind w:left="0"/>
        <w:jc w:val="both"/>
      </w:pPr>
      <w:r>
        <w:rPr>
          <w:rFonts w:ascii="Times New Roman"/>
          <w:b w:val="false"/>
          <w:i w:val="false"/>
          <w:color w:val="000000"/>
          <w:sz w:val="28"/>
        </w:rPr>
        <w:t>
      3) Департамент құзыреті шегінде нормативтік құқықтық актілерді әзірлеуге қатысады;</w:t>
      </w:r>
    </w:p>
    <w:bookmarkEnd w:id="1711"/>
    <w:bookmarkStart w:name="z1753" w:id="1712"/>
    <w:p>
      <w:pPr>
        <w:spacing w:after="0"/>
        <w:ind w:left="0"/>
        <w:jc w:val="both"/>
      </w:pPr>
      <w:r>
        <w:rPr>
          <w:rFonts w:ascii="Times New Roman"/>
          <w:b w:val="false"/>
          <w:i w:val="false"/>
          <w:color w:val="000000"/>
          <w:sz w:val="28"/>
        </w:rPr>
        <w:t>
      4) мемлекеттік қызметтер көрсету тәртібін айқындайтын заңға тәуелді нормативтік құқықтық актілерге сәйкес мемлекеттік қызметтер көрсетеді;</w:t>
      </w:r>
    </w:p>
    <w:bookmarkEnd w:id="1712"/>
    <w:bookmarkStart w:name="z1754" w:id="1713"/>
    <w:p>
      <w:pPr>
        <w:spacing w:after="0"/>
        <w:ind w:left="0"/>
        <w:jc w:val="both"/>
      </w:pPr>
      <w:r>
        <w:rPr>
          <w:rFonts w:ascii="Times New Roman"/>
          <w:b w:val="false"/>
          <w:i w:val="false"/>
          <w:color w:val="000000"/>
          <w:sz w:val="28"/>
        </w:rPr>
        <w:t>
      5) қауіпті өндірістік объектілердегі авариялар салдарынан болған авариялар мен жазатайым оқиғаларды тергеп-тексеруді өз құзыреті шегінде мүдделі мемлекеттік органдармен бірлесіп ұйымдастыруды және жүргізуді жүзеге асырады;</w:t>
      </w:r>
    </w:p>
    <w:bookmarkEnd w:id="1713"/>
    <w:bookmarkStart w:name="z1755" w:id="1714"/>
    <w:p>
      <w:pPr>
        <w:spacing w:after="0"/>
        <w:ind w:left="0"/>
        <w:jc w:val="both"/>
      </w:pPr>
      <w:r>
        <w:rPr>
          <w:rFonts w:ascii="Times New Roman"/>
          <w:b w:val="false"/>
          <w:i w:val="false"/>
          <w:color w:val="000000"/>
          <w:sz w:val="28"/>
        </w:rPr>
        <w:t>
      6) қауіпті өндірістік объектіні пайдалануға беру кезінде оны қабылдау сынақтарына, техникалық куәландыруға қатысады;</w:t>
      </w:r>
    </w:p>
    <w:bookmarkEnd w:id="1714"/>
    <w:bookmarkStart w:name="z1756" w:id="1715"/>
    <w:p>
      <w:pPr>
        <w:spacing w:after="0"/>
        <w:ind w:left="0"/>
        <w:jc w:val="both"/>
      </w:pPr>
      <w:r>
        <w:rPr>
          <w:rFonts w:ascii="Times New Roman"/>
          <w:b w:val="false"/>
          <w:i w:val="false"/>
          <w:color w:val="000000"/>
          <w:sz w:val="28"/>
        </w:rPr>
        <w:t>
      7) жарылыс жұмыстарын жүргізуге рұқсат береді;</w:t>
      </w:r>
    </w:p>
    <w:bookmarkEnd w:id="1715"/>
    <w:bookmarkStart w:name="z1757" w:id="1716"/>
    <w:p>
      <w:pPr>
        <w:spacing w:after="0"/>
        <w:ind w:left="0"/>
        <w:jc w:val="both"/>
      </w:pPr>
      <w:r>
        <w:rPr>
          <w:rFonts w:ascii="Times New Roman"/>
          <w:b w:val="false"/>
          <w:i w:val="false"/>
          <w:color w:val="000000"/>
          <w:sz w:val="28"/>
        </w:rPr>
        <w:t>
      8) адамдардың өмірі мен денсаулығына қатер төндіретін айрықша жағдайларда сот шешімінсіз дара кәсіпкерлердің, қауіпті өндірістік объектілерді, техникалық құрылғыларды пайдалануға байланысты ұйымдардың қызметін немесе қызметінің жекелеген түрлерін көрсетілген мерзімде міндетті түрде сотқа талап арыз бере отырып, үш күннен аспайтын мерзімге тоқтата тұрады немесе тыйым салады;</w:t>
      </w:r>
    </w:p>
    <w:bookmarkEnd w:id="1716"/>
    <w:bookmarkStart w:name="z1758" w:id="1717"/>
    <w:p>
      <w:pPr>
        <w:spacing w:after="0"/>
        <w:ind w:left="0"/>
        <w:jc w:val="both"/>
      </w:pPr>
      <w:r>
        <w:rPr>
          <w:rFonts w:ascii="Times New Roman"/>
          <w:b w:val="false"/>
          <w:i w:val="false"/>
          <w:color w:val="000000"/>
          <w:sz w:val="28"/>
        </w:rPr>
        <w:t>
      9) екі және одан да көп облыстар шегінде орналастырылатын қауіпті өндірістік объектіні, сондай-ақ "Азаматтық қорғау туралы" Қазақстан Республикасының Заңында белгіленген тәртіппен стратегиялық объектілерді қоспағанда, қауіпті өндірістік объектілерді салуға, кеңейтуге, реконструкциялауға, жаңғыртуға, консервациялауға және жоюға арналған жобалау құжаттамасын келіседі;</w:t>
      </w:r>
    </w:p>
    <w:bookmarkEnd w:id="1717"/>
    <w:bookmarkStart w:name="z1759" w:id="1718"/>
    <w:p>
      <w:pPr>
        <w:spacing w:after="0"/>
        <w:ind w:left="0"/>
        <w:jc w:val="both"/>
      </w:pPr>
      <w:r>
        <w:rPr>
          <w:rFonts w:ascii="Times New Roman"/>
          <w:b w:val="false"/>
          <w:i w:val="false"/>
          <w:color w:val="000000"/>
          <w:sz w:val="28"/>
        </w:rPr>
        <w:t>
      10) әлеуметтік инфрақұрылым объектілеріндегі қауіпті техникалық құрылғыларды қоспағанда қауіпті өндірістік объектілерді, қауіпті техникалық құрылғыларды есепке қоюды және есептен шығаруды жүзеге асырады;</w:t>
      </w:r>
    </w:p>
    <w:bookmarkEnd w:id="1718"/>
    <w:bookmarkStart w:name="z1760" w:id="1719"/>
    <w:p>
      <w:pPr>
        <w:spacing w:after="0"/>
        <w:ind w:left="0"/>
        <w:jc w:val="both"/>
      </w:pPr>
      <w:r>
        <w:rPr>
          <w:rFonts w:ascii="Times New Roman"/>
          <w:b w:val="false"/>
          <w:i w:val="false"/>
          <w:color w:val="000000"/>
          <w:sz w:val="28"/>
        </w:rPr>
        <w:t>
      11) қауіпті өндірістік объектілерде оқу дабылдарын жүргізуге қатысады;</w:t>
      </w:r>
    </w:p>
    <w:bookmarkEnd w:id="1719"/>
    <w:bookmarkStart w:name="z1761" w:id="1720"/>
    <w:p>
      <w:pPr>
        <w:spacing w:after="0"/>
        <w:ind w:left="0"/>
        <w:jc w:val="both"/>
      </w:pPr>
      <w:r>
        <w:rPr>
          <w:rFonts w:ascii="Times New Roman"/>
          <w:b w:val="false"/>
          <w:i w:val="false"/>
          <w:color w:val="000000"/>
          <w:sz w:val="28"/>
        </w:rPr>
        <w:t>
      12) жарылғыш заттар мен олардың негізінде жасалған бұйымдарды бақылау және қабылдау сынақтарын жүргізу жөніндегі комиссияға қатысады;</w:t>
      </w:r>
    </w:p>
    <w:bookmarkEnd w:id="1720"/>
    <w:bookmarkStart w:name="z1762" w:id="1721"/>
    <w:p>
      <w:pPr>
        <w:spacing w:after="0"/>
        <w:ind w:left="0"/>
        <w:jc w:val="both"/>
      </w:pPr>
      <w:r>
        <w:rPr>
          <w:rFonts w:ascii="Times New Roman"/>
          <w:b w:val="false"/>
          <w:i w:val="false"/>
          <w:color w:val="000000"/>
          <w:sz w:val="28"/>
        </w:rPr>
        <w:t>
      13) қауіпті өндірістік объектілер мен қауіпті техникалық құрылғыларды пайдаланатын ұйымдардың өнеркәсіптік қауіпсіздік талаптарын сақтауына мемлекеттік бақылауды және қадағалауды жүзеге асырады;</w:t>
      </w:r>
    </w:p>
    <w:bookmarkEnd w:id="1721"/>
    <w:bookmarkStart w:name="z1763" w:id="1722"/>
    <w:p>
      <w:pPr>
        <w:spacing w:after="0"/>
        <w:ind w:left="0"/>
        <w:jc w:val="both"/>
      </w:pPr>
      <w:r>
        <w:rPr>
          <w:rFonts w:ascii="Times New Roman"/>
          <w:b w:val="false"/>
          <w:i w:val="false"/>
          <w:color w:val="000000"/>
          <w:sz w:val="28"/>
        </w:rPr>
        <w:t>
      14) өндірістік ғимараттарға, технологиялық құрылыстарға және қауіпті өндірістік объектілердің техникалық құрылғыларына, қауіпті техникалық құрылғыларға техникалық куәландырудың уақтылы жүргізілуіне мемлекеттік бақылауды және қадағалауды жүзеге асырады;</w:t>
      </w:r>
    </w:p>
    <w:bookmarkEnd w:id="1722"/>
    <w:bookmarkStart w:name="z1764" w:id="1723"/>
    <w:p>
      <w:pPr>
        <w:spacing w:after="0"/>
        <w:ind w:left="0"/>
        <w:jc w:val="both"/>
      </w:pPr>
      <w:r>
        <w:rPr>
          <w:rFonts w:ascii="Times New Roman"/>
          <w:b w:val="false"/>
          <w:i w:val="false"/>
          <w:color w:val="000000"/>
          <w:sz w:val="28"/>
        </w:rPr>
        <w:t>
      15) қауіпті өндірістік объектілер мен қауіпті техникалық құрылғыларды пайдаланатын ұйымдардың авариялар мен олардың зардаптарын жою және оқшаулау жөніндегі жұмыстарды жүргізуге әзірлігін мемлекеттік бақылауды және қадағалауды жүзеге асырады;</w:t>
      </w:r>
    </w:p>
    <w:bookmarkEnd w:id="1723"/>
    <w:bookmarkStart w:name="z1765" w:id="1724"/>
    <w:p>
      <w:pPr>
        <w:spacing w:after="0"/>
        <w:ind w:left="0"/>
        <w:jc w:val="both"/>
      </w:pPr>
      <w:r>
        <w:rPr>
          <w:rFonts w:ascii="Times New Roman"/>
          <w:b w:val="false"/>
          <w:i w:val="false"/>
          <w:color w:val="000000"/>
          <w:sz w:val="28"/>
        </w:rPr>
        <w:t>
      16) магистральдық құбырды пайдалану кезінде өнеркәсіптік қауіпсіздік саласындағы мемлекеттік бақылауды және қадағалауды жүзеге асырады;</w:t>
      </w:r>
    </w:p>
    <w:bookmarkEnd w:id="1724"/>
    <w:bookmarkStart w:name="z1766" w:id="1725"/>
    <w:p>
      <w:pPr>
        <w:spacing w:after="0"/>
        <w:ind w:left="0"/>
        <w:jc w:val="both"/>
      </w:pPr>
      <w:r>
        <w:rPr>
          <w:rFonts w:ascii="Times New Roman"/>
          <w:b w:val="false"/>
          <w:i w:val="false"/>
          <w:color w:val="000000"/>
          <w:sz w:val="28"/>
        </w:rPr>
        <w:t>
      17) тұрмыстық және коммуналдық-тұрмыстық тұтынушылардың газ тұтыну жүйелері мен газ жабдықтарын қоспағанда, тұрмыстық баллондар мен газбен жабдықтау жүйелерінің объектілерін қауіпсіз пайдалану талаптарын сақтау бөлігінде газ және газбен жабдықтау саласында мемлекеттік бақылауды жүзеге асырады;</w:t>
      </w:r>
    </w:p>
    <w:bookmarkEnd w:id="1725"/>
    <w:bookmarkStart w:name="z1767" w:id="1726"/>
    <w:p>
      <w:pPr>
        <w:spacing w:after="0"/>
        <w:ind w:left="0"/>
        <w:jc w:val="both"/>
      </w:pPr>
      <w:r>
        <w:rPr>
          <w:rFonts w:ascii="Times New Roman"/>
          <w:b w:val="false"/>
          <w:i w:val="false"/>
          <w:color w:val="000000"/>
          <w:sz w:val="28"/>
        </w:rPr>
        <w:t>
      18) бақылау және қадағалау және (немесе) тексеру субъектісіне (объектісіне) бара отырып, профилактикалық бақылау және қадағалау нәтижелері туралы актіні, анықталған бұзушылықтарды жою туралы нұсқамаларды, өнеркәсіптік қауіпсіздік саласындағы қызметке немесе қызметтің жекелеген түрлеріне тыйым салу не тоқтата тұру туралы актіні жеке және заңды тұлғаларға береді;</w:t>
      </w:r>
    </w:p>
    <w:bookmarkEnd w:id="1726"/>
    <w:bookmarkStart w:name="z1768" w:id="1727"/>
    <w:p>
      <w:pPr>
        <w:spacing w:after="0"/>
        <w:ind w:left="0"/>
        <w:jc w:val="both"/>
      </w:pPr>
      <w:r>
        <w:rPr>
          <w:rFonts w:ascii="Times New Roman"/>
          <w:b w:val="false"/>
          <w:i w:val="false"/>
          <w:color w:val="000000"/>
          <w:sz w:val="28"/>
        </w:rPr>
        <w:t>
      19) "Жер қойнауы және жер қойнауын пайдалану туралы" Қазақстан Республикасының Кодексінде белгіленген тәртіппен қатты пайдалы қазбаларды өндіру жөніндегі тау-кен жұмыстарының жоспарын келіседі;</w:t>
      </w:r>
    </w:p>
    <w:bookmarkEnd w:id="1727"/>
    <w:bookmarkStart w:name="z1769" w:id="1728"/>
    <w:p>
      <w:pPr>
        <w:spacing w:after="0"/>
        <w:ind w:left="0"/>
        <w:jc w:val="both"/>
      </w:pPr>
      <w:r>
        <w:rPr>
          <w:rFonts w:ascii="Times New Roman"/>
          <w:b w:val="false"/>
          <w:i w:val="false"/>
          <w:color w:val="000000"/>
          <w:sz w:val="28"/>
        </w:rPr>
        <w:t>
      20) "Жер қойнауы және жер қойнауын пайдалану туралы" Қазақстан Республикасының Кодексінде белгіленген тәртіппен жер қойнауы кеңістігін пайдалану жобасын келіседі;</w:t>
      </w:r>
    </w:p>
    <w:bookmarkEnd w:id="1728"/>
    <w:bookmarkStart w:name="z1770" w:id="1729"/>
    <w:p>
      <w:pPr>
        <w:spacing w:after="0"/>
        <w:ind w:left="0"/>
        <w:jc w:val="both"/>
      </w:pPr>
      <w:r>
        <w:rPr>
          <w:rFonts w:ascii="Times New Roman"/>
          <w:b w:val="false"/>
          <w:i w:val="false"/>
          <w:color w:val="000000"/>
          <w:sz w:val="28"/>
        </w:rPr>
        <w:t>
      21) Қазақстан Республикасының Кәсіпкерлік кодексіне сәйкес өнеркәсіптік қауіпсіздік саласындағы тәуекел дәрежесін бағалау өлшемшарттарын, тексеру парақтарын әзірлеуге қатысады;</w:t>
      </w:r>
    </w:p>
    <w:bookmarkEnd w:id="1729"/>
    <w:bookmarkStart w:name="z1771" w:id="1730"/>
    <w:p>
      <w:pPr>
        <w:spacing w:after="0"/>
        <w:ind w:left="0"/>
        <w:jc w:val="both"/>
      </w:pPr>
      <w:r>
        <w:rPr>
          <w:rFonts w:ascii="Times New Roman"/>
          <w:b w:val="false"/>
          <w:i w:val="false"/>
          <w:color w:val="000000"/>
          <w:sz w:val="28"/>
        </w:rPr>
        <w:t>
      22) берілген рұқсаттар бойынша рұқсат беру талаптарына сәйкестігіне тексерулер жүргізу графигін, сондай-ақ Қазақстан Республикасының Кәсіпкерлік кодексіне сәйкес бақылау және қадағалау субъектісіне (объектісіне) бара отырып, профилактикалық бақылауды және қадағалауды жүргізудің жартыжылдық тізімдерін қалыптастыруға қатысады;</w:t>
      </w:r>
    </w:p>
    <w:bookmarkEnd w:id="1730"/>
    <w:bookmarkStart w:name="z1772" w:id="1731"/>
    <w:p>
      <w:pPr>
        <w:spacing w:after="0"/>
        <w:ind w:left="0"/>
        <w:jc w:val="both"/>
      </w:pPr>
      <w:r>
        <w:rPr>
          <w:rFonts w:ascii="Times New Roman"/>
          <w:b w:val="false"/>
          <w:i w:val="false"/>
          <w:color w:val="000000"/>
          <w:sz w:val="28"/>
        </w:rPr>
        <w:t>
      23) Департамент құзыреті шегінде өтініш берушінің біліктілік және/немесе рұқсат беру талаптарына сәйкестігіне рұқсат беру бақылауын жүзеге асырады;</w:t>
      </w:r>
    </w:p>
    <w:bookmarkEnd w:id="1731"/>
    <w:bookmarkStart w:name="z1773" w:id="1732"/>
    <w:p>
      <w:pPr>
        <w:spacing w:after="0"/>
        <w:ind w:left="0"/>
        <w:jc w:val="both"/>
      </w:pPr>
      <w:r>
        <w:rPr>
          <w:rFonts w:ascii="Times New Roman"/>
          <w:b w:val="false"/>
          <w:i w:val="false"/>
          <w:color w:val="000000"/>
          <w:sz w:val="28"/>
        </w:rPr>
        <w:t>
      24) Департамент құзыреті шегінде әкімшілік құқық бұзушылық туралы істер жүргізуді жүзеге асырады;</w:t>
      </w:r>
    </w:p>
    <w:bookmarkEnd w:id="1732"/>
    <w:bookmarkStart w:name="z1774" w:id="1733"/>
    <w:p>
      <w:pPr>
        <w:spacing w:after="0"/>
        <w:ind w:left="0"/>
        <w:jc w:val="both"/>
      </w:pPr>
      <w:r>
        <w:rPr>
          <w:rFonts w:ascii="Times New Roman"/>
          <w:b w:val="false"/>
          <w:i w:val="false"/>
          <w:color w:val="000000"/>
          <w:sz w:val="28"/>
        </w:rPr>
        <w:t>
      25) құзыретті органдармен бірлесіп жарылғыш материалдарды жою жөніндегі комиссияның құрамына қатысады;</w:t>
      </w:r>
    </w:p>
    <w:bookmarkEnd w:id="1733"/>
    <w:bookmarkStart w:name="z1775" w:id="1734"/>
    <w:p>
      <w:pPr>
        <w:spacing w:after="0"/>
        <w:ind w:left="0"/>
        <w:jc w:val="both"/>
      </w:pPr>
      <w:r>
        <w:rPr>
          <w:rFonts w:ascii="Times New Roman"/>
          <w:b w:val="false"/>
          <w:i w:val="false"/>
          <w:color w:val="000000"/>
          <w:sz w:val="28"/>
        </w:rPr>
        <w:t>
      26) "Жер қойнауы және жер қойнауын пайдалану туралы" Қазақстан Республикасының Кодексінде белгіленген тәртіппен қатты пайдалы қазбаларды өндіру учаскесіндегі (оның бір бөлігіндегі) операциялардың салдарын жою жөніндегі комиссияға қатысады;</w:t>
      </w:r>
    </w:p>
    <w:bookmarkEnd w:id="1734"/>
    <w:bookmarkStart w:name="z1776" w:id="1735"/>
    <w:p>
      <w:pPr>
        <w:spacing w:after="0"/>
        <w:ind w:left="0"/>
        <w:jc w:val="both"/>
      </w:pPr>
      <w:r>
        <w:rPr>
          <w:rFonts w:ascii="Times New Roman"/>
          <w:b w:val="false"/>
          <w:i w:val="false"/>
          <w:color w:val="000000"/>
          <w:sz w:val="28"/>
        </w:rPr>
        <w:t>
      27) "Жер қойнауы және жер қойнауын пайдалану туралы" Қазақстан Республикасының Кодексінде белгіленген тәртіппен қатты пайдалы қазбаларды өндіру жер қойнауы учаскесін консервациялау жөніндегі комиссияға қатысады;</w:t>
      </w:r>
    </w:p>
    <w:bookmarkEnd w:id="1735"/>
    <w:bookmarkStart w:name="z1777" w:id="1736"/>
    <w:p>
      <w:pPr>
        <w:spacing w:after="0"/>
        <w:ind w:left="0"/>
        <w:jc w:val="both"/>
      </w:pPr>
      <w:r>
        <w:rPr>
          <w:rFonts w:ascii="Times New Roman"/>
          <w:b w:val="false"/>
          <w:i w:val="false"/>
          <w:color w:val="000000"/>
          <w:sz w:val="28"/>
        </w:rPr>
        <w:t>
      28) "Жер қойнауы және жер қойнауын пайдалану туралы" Қазақстан Республикасының Кодексінде белгіленген тәртіппен жер қойнауы кеңістігін пайдалану жөніндегі операциялардың салдарын жою жөніндегі комиссияға қатысады;</w:t>
      </w:r>
    </w:p>
    <w:bookmarkEnd w:id="1736"/>
    <w:bookmarkStart w:name="z1778" w:id="1737"/>
    <w:p>
      <w:pPr>
        <w:spacing w:after="0"/>
        <w:ind w:left="0"/>
        <w:jc w:val="both"/>
      </w:pPr>
      <w:r>
        <w:rPr>
          <w:rFonts w:ascii="Times New Roman"/>
          <w:b w:val="false"/>
          <w:i w:val="false"/>
          <w:color w:val="000000"/>
          <w:sz w:val="28"/>
        </w:rPr>
        <w:t>
      29) жеке және заңды тұлғалардың өтініштерін қарау кезінде жүйелік проблемаларды талдауды және анықтауды жүзеге асырады;</w:t>
      </w:r>
    </w:p>
    <w:bookmarkEnd w:id="1737"/>
    <w:bookmarkStart w:name="z1779" w:id="1738"/>
    <w:p>
      <w:pPr>
        <w:spacing w:after="0"/>
        <w:ind w:left="0"/>
        <w:jc w:val="both"/>
      </w:pPr>
      <w:r>
        <w:rPr>
          <w:rFonts w:ascii="Times New Roman"/>
          <w:b w:val="false"/>
          <w:i w:val="false"/>
          <w:color w:val="000000"/>
          <w:sz w:val="28"/>
        </w:rPr>
        <w:t>
      30) 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1738"/>
    <w:bookmarkStart w:name="z1780" w:id="1739"/>
    <w:p>
      <w:pPr>
        <w:spacing w:after="0"/>
        <w:ind w:left="0"/>
        <w:jc w:val="left"/>
      </w:pPr>
      <w:r>
        <w:rPr>
          <w:rFonts w:ascii="Times New Roman"/>
          <w:b/>
          <w:i w:val="false"/>
          <w:color w:val="000000"/>
        </w:rPr>
        <w:t xml:space="preserve"> 3-тарау. Департаменттің қызметін ұйымдастыру кезіндегі оның басшысының мәртебесі және өкілеттіктері</w:t>
      </w:r>
    </w:p>
    <w:bookmarkEnd w:id="1739"/>
    <w:bookmarkStart w:name="z1781" w:id="1740"/>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асыруына дербес жауапты болатын Павлодар облысы бойынша өнеркәсіптік қауіпсіздік саласындағы мемлекеттік бақылау және қадағалау жөніндегі бас мемлекеттік инспектор – басшы жүзеге асырады.</w:t>
      </w:r>
    </w:p>
    <w:bookmarkEnd w:id="1740"/>
    <w:bookmarkStart w:name="z1782" w:id="1741"/>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1741"/>
    <w:bookmarkStart w:name="z1783" w:id="1742"/>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орынбасары болады.</w:t>
      </w:r>
    </w:p>
    <w:bookmarkEnd w:id="1742"/>
    <w:bookmarkStart w:name="z1784" w:id="1743"/>
    <w:p>
      <w:pPr>
        <w:spacing w:after="0"/>
        <w:ind w:left="0"/>
        <w:jc w:val="both"/>
      </w:pPr>
      <w:r>
        <w:rPr>
          <w:rFonts w:ascii="Times New Roman"/>
          <w:b w:val="false"/>
          <w:i w:val="false"/>
          <w:color w:val="000000"/>
          <w:sz w:val="28"/>
        </w:rPr>
        <w:t>
      19. Павлодар облысы бойынша өнеркәсіптік қауіпсіздік саласындағы мемлекеттік бақылау және қадағалау жөніндегі бас мемлекеттік инспектордың өкілеттіктері:</w:t>
      </w:r>
    </w:p>
    <w:bookmarkEnd w:id="1743"/>
    <w:bookmarkStart w:name="z1785" w:id="1744"/>
    <w:p>
      <w:pPr>
        <w:spacing w:after="0"/>
        <w:ind w:left="0"/>
        <w:jc w:val="both"/>
      </w:pPr>
      <w:r>
        <w:rPr>
          <w:rFonts w:ascii="Times New Roman"/>
          <w:b w:val="false"/>
          <w:i w:val="false"/>
          <w:color w:val="000000"/>
          <w:sz w:val="28"/>
        </w:rPr>
        <w:t>
      1) Департаменттің жұмыс жоспарын әзірлейді және Комитетке келісуге енгізеді, келісілгеннен кейін бекітеді;</w:t>
      </w:r>
    </w:p>
    <w:bookmarkEnd w:id="1744"/>
    <w:bookmarkStart w:name="z1786" w:id="1745"/>
    <w:p>
      <w:pPr>
        <w:spacing w:after="0"/>
        <w:ind w:left="0"/>
        <w:jc w:val="both"/>
      </w:pPr>
      <w:r>
        <w:rPr>
          <w:rFonts w:ascii="Times New Roman"/>
          <w:b w:val="false"/>
          <w:i w:val="false"/>
          <w:color w:val="000000"/>
          <w:sz w:val="28"/>
        </w:rPr>
        <w:t>
      2) бөлімдердің ережесін және бөлім басшылары мен Департамент қызметкерлерінің лауазымдық нұсқаулықтарын бекітеді;</w:t>
      </w:r>
    </w:p>
    <w:bookmarkEnd w:id="1745"/>
    <w:bookmarkStart w:name="z1787" w:id="1746"/>
    <w:p>
      <w:pPr>
        <w:spacing w:after="0"/>
        <w:ind w:left="0"/>
        <w:jc w:val="both"/>
      </w:pPr>
      <w:r>
        <w:rPr>
          <w:rFonts w:ascii="Times New Roman"/>
          <w:b w:val="false"/>
          <w:i w:val="false"/>
          <w:color w:val="000000"/>
          <w:sz w:val="28"/>
        </w:rPr>
        <w:t>
      3) Департаменттің жұмыс жоспарын орындау жөніндегі есептілікті Комитетке жартыжылдықта бір рет уақтылы ұсынуды қамтамасыз етеді;</w:t>
      </w:r>
    </w:p>
    <w:bookmarkEnd w:id="1746"/>
    <w:bookmarkStart w:name="z1788" w:id="1747"/>
    <w:p>
      <w:pPr>
        <w:spacing w:after="0"/>
        <w:ind w:left="0"/>
        <w:jc w:val="both"/>
      </w:pPr>
      <w:r>
        <w:rPr>
          <w:rFonts w:ascii="Times New Roman"/>
          <w:b w:val="false"/>
          <w:i w:val="false"/>
          <w:color w:val="000000"/>
          <w:sz w:val="28"/>
        </w:rPr>
        <w:t>
      4) өз құзыреті шегінде бұйрықтарға қол қояды;</w:t>
      </w:r>
    </w:p>
    <w:bookmarkEnd w:id="1747"/>
    <w:bookmarkStart w:name="z1789" w:id="1748"/>
    <w:p>
      <w:pPr>
        <w:spacing w:after="0"/>
        <w:ind w:left="0"/>
        <w:jc w:val="both"/>
      </w:pPr>
      <w:r>
        <w:rPr>
          <w:rFonts w:ascii="Times New Roman"/>
          <w:b w:val="false"/>
          <w:i w:val="false"/>
          <w:color w:val="000000"/>
          <w:sz w:val="28"/>
        </w:rPr>
        <w:t>
      5) бөлім басшыларын және Департамент қызметкерлерін қызметке тағайындайды және қызметтен босатады;</w:t>
      </w:r>
    </w:p>
    <w:bookmarkEnd w:id="1748"/>
    <w:bookmarkStart w:name="z1790" w:id="1749"/>
    <w:p>
      <w:pPr>
        <w:spacing w:after="0"/>
        <w:ind w:left="0"/>
        <w:jc w:val="both"/>
      </w:pPr>
      <w:r>
        <w:rPr>
          <w:rFonts w:ascii="Times New Roman"/>
          <w:b w:val="false"/>
          <w:i w:val="false"/>
          <w:color w:val="000000"/>
          <w:sz w:val="28"/>
        </w:rPr>
        <w:t>
      6) Департаменттің бөлім басшылары мен қызметкерлерін іссапарға жіберу, демалыс беру, материалдық көмек көрсету, даярлау (қайта даярлау), біліктілікті арттыру, көтермелеу, үстемеақылар мен сыйлықақылар төлеу мәселелерін шешеді;</w:t>
      </w:r>
    </w:p>
    <w:bookmarkEnd w:id="1749"/>
    <w:bookmarkStart w:name="z1791" w:id="1750"/>
    <w:p>
      <w:pPr>
        <w:spacing w:after="0"/>
        <w:ind w:left="0"/>
        <w:jc w:val="both"/>
      </w:pPr>
      <w:r>
        <w:rPr>
          <w:rFonts w:ascii="Times New Roman"/>
          <w:b w:val="false"/>
          <w:i w:val="false"/>
          <w:color w:val="000000"/>
          <w:sz w:val="28"/>
        </w:rPr>
        <w:t>
      7) өз құзыреті шегінде қолданыстағы заңнамаға сәйкес Департаментті мемлекеттік органдарда және өзге де ұйымдарда ұсынады;</w:t>
      </w:r>
    </w:p>
    <w:bookmarkEnd w:id="1750"/>
    <w:bookmarkStart w:name="z1792" w:id="1751"/>
    <w:p>
      <w:pPr>
        <w:spacing w:after="0"/>
        <w:ind w:left="0"/>
        <w:jc w:val="both"/>
      </w:pPr>
      <w:r>
        <w:rPr>
          <w:rFonts w:ascii="Times New Roman"/>
          <w:b w:val="false"/>
          <w:i w:val="false"/>
          <w:color w:val="000000"/>
          <w:sz w:val="28"/>
        </w:rPr>
        <w:t>
      8) заңнамада белгіленген тәртіппен Департаменттің бөлім басшылары мен қызметкерлерін көтермелейді және оларға тәртіптік жаза қолданады;</w:t>
      </w:r>
    </w:p>
    <w:bookmarkEnd w:id="1751"/>
    <w:bookmarkStart w:name="z1793" w:id="1752"/>
    <w:p>
      <w:pPr>
        <w:spacing w:after="0"/>
        <w:ind w:left="0"/>
        <w:jc w:val="both"/>
      </w:pPr>
      <w:r>
        <w:rPr>
          <w:rFonts w:ascii="Times New Roman"/>
          <w:b w:val="false"/>
          <w:i w:val="false"/>
          <w:color w:val="000000"/>
          <w:sz w:val="28"/>
        </w:rPr>
        <w:t>
      9) сыбайлас жемқорлық құқық бұзушылықтар не сыбайлас жемқорлық әрекеттерінің туындауына ықпал ететін әрекеттер тіркелген жағдайларда бұл туралы Комитет басшылығын хабардар етеді;</w:t>
      </w:r>
    </w:p>
    <w:bookmarkEnd w:id="1752"/>
    <w:bookmarkStart w:name="z1794" w:id="1753"/>
    <w:p>
      <w:pPr>
        <w:spacing w:after="0"/>
        <w:ind w:left="0"/>
        <w:jc w:val="both"/>
      </w:pPr>
      <w:r>
        <w:rPr>
          <w:rFonts w:ascii="Times New Roman"/>
          <w:b w:val="false"/>
          <w:i w:val="false"/>
          <w:color w:val="000000"/>
          <w:sz w:val="28"/>
        </w:rPr>
        <w:t>
      10) Департамент қызметкерлерінің мемлекеттік қызметшілердің қызметтік әдеп нормаларын сақтауын қамтамасыз етеді;</w:t>
      </w:r>
    </w:p>
    <w:bookmarkEnd w:id="1753"/>
    <w:bookmarkStart w:name="z1795" w:id="1754"/>
    <w:p>
      <w:pPr>
        <w:spacing w:after="0"/>
        <w:ind w:left="0"/>
        <w:jc w:val="both"/>
      </w:pPr>
      <w:r>
        <w:rPr>
          <w:rFonts w:ascii="Times New Roman"/>
          <w:b w:val="false"/>
          <w:i w:val="false"/>
          <w:color w:val="000000"/>
          <w:sz w:val="28"/>
        </w:rPr>
        <w:t>
      11) Департаментте Сыбайлас жемқорлыққа қарсы іс-қимылға бағытталған шараларды қабылдайды және сыбайлас жемқорлыққа қарсы шараларды қабылдағаны үшін дербес жауапты болады;</w:t>
      </w:r>
    </w:p>
    <w:bookmarkEnd w:id="1754"/>
    <w:bookmarkStart w:name="z1796" w:id="1755"/>
    <w:p>
      <w:pPr>
        <w:spacing w:after="0"/>
        <w:ind w:left="0"/>
        <w:jc w:val="both"/>
      </w:pPr>
      <w:r>
        <w:rPr>
          <w:rFonts w:ascii="Times New Roman"/>
          <w:b w:val="false"/>
          <w:i w:val="false"/>
          <w:color w:val="000000"/>
          <w:sz w:val="28"/>
        </w:rPr>
        <w:t>
      12) өз құзыретіне жатқызылған басқа да мәселелер бойынша шешімдер қабылдайды;</w:t>
      </w:r>
    </w:p>
    <w:bookmarkEnd w:id="1755"/>
    <w:bookmarkStart w:name="z1797" w:id="1756"/>
    <w:p>
      <w:pPr>
        <w:spacing w:after="0"/>
        <w:ind w:left="0"/>
        <w:jc w:val="both"/>
      </w:pPr>
      <w:r>
        <w:rPr>
          <w:rFonts w:ascii="Times New Roman"/>
          <w:b w:val="false"/>
          <w:i w:val="false"/>
          <w:color w:val="000000"/>
          <w:sz w:val="28"/>
        </w:rPr>
        <w:t>
      13) Комитет басшылығына Департаменттің құрылымы мен штат кестесі бойынша ұсыныстар береді;</w:t>
      </w:r>
    </w:p>
    <w:bookmarkEnd w:id="1756"/>
    <w:bookmarkStart w:name="z1798" w:id="1757"/>
    <w:p>
      <w:pPr>
        <w:spacing w:after="0"/>
        <w:ind w:left="0"/>
        <w:jc w:val="both"/>
      </w:pPr>
      <w:r>
        <w:rPr>
          <w:rFonts w:ascii="Times New Roman"/>
          <w:b w:val="false"/>
          <w:i w:val="false"/>
          <w:color w:val="000000"/>
          <w:sz w:val="28"/>
        </w:rPr>
        <w:t>
      14) азаматтарды қабылдауды жүзеге асырады;</w:t>
      </w:r>
    </w:p>
    <w:bookmarkEnd w:id="1757"/>
    <w:bookmarkStart w:name="z1799" w:id="1758"/>
    <w:p>
      <w:pPr>
        <w:spacing w:after="0"/>
        <w:ind w:left="0"/>
        <w:jc w:val="both"/>
      </w:pPr>
      <w:r>
        <w:rPr>
          <w:rFonts w:ascii="Times New Roman"/>
          <w:b w:val="false"/>
          <w:i w:val="false"/>
          <w:color w:val="000000"/>
          <w:sz w:val="28"/>
        </w:rPr>
        <w:t>
      15) Департаменттің тәртіптік, бағалау және конкурстық комиссиясының қызметіне жалпы басшылықты жүзеге асырады, атқарушылық және еңбек тәртібінің сақталуын, құжат айналымын ұйымдастыруды бақылайды;</w:t>
      </w:r>
    </w:p>
    <w:bookmarkEnd w:id="1758"/>
    <w:bookmarkStart w:name="z1800" w:id="1759"/>
    <w:p>
      <w:pPr>
        <w:spacing w:after="0"/>
        <w:ind w:left="0"/>
        <w:jc w:val="both"/>
      </w:pPr>
      <w:r>
        <w:rPr>
          <w:rFonts w:ascii="Times New Roman"/>
          <w:b w:val="false"/>
          <w:i w:val="false"/>
          <w:color w:val="000000"/>
          <w:sz w:val="28"/>
        </w:rPr>
        <w:t>
      16) Қазақстан Республикасының заңнамасына сәйкес өзге де өкілеттіктерді жүзеге асырады.</w:t>
      </w:r>
    </w:p>
    <w:bookmarkEnd w:id="1759"/>
    <w:bookmarkStart w:name="z1801" w:id="1760"/>
    <w:p>
      <w:pPr>
        <w:spacing w:after="0"/>
        <w:ind w:left="0"/>
        <w:jc w:val="both"/>
      </w:pPr>
      <w:r>
        <w:rPr>
          <w:rFonts w:ascii="Times New Roman"/>
          <w:b w:val="false"/>
          <w:i w:val="false"/>
          <w:color w:val="000000"/>
          <w:sz w:val="28"/>
        </w:rPr>
        <w:t xml:space="preserve">
      Департамент басшысы болмаған кезеңде оның өкілеттіктерін орындауды қолданыстағы заңнамаға сәйкес оны алмастыратын тұлға жүзеге асырады. </w:t>
      </w:r>
    </w:p>
    <w:bookmarkEnd w:id="1760"/>
    <w:bookmarkStart w:name="z1802" w:id="1761"/>
    <w:p>
      <w:pPr>
        <w:spacing w:after="0"/>
        <w:ind w:left="0"/>
        <w:jc w:val="left"/>
      </w:pPr>
      <w:r>
        <w:rPr>
          <w:rFonts w:ascii="Times New Roman"/>
          <w:b/>
          <w:i w:val="false"/>
          <w:color w:val="000000"/>
        </w:rPr>
        <w:t xml:space="preserve"> 4-тарау. Департаменттің мүлкі</w:t>
      </w:r>
    </w:p>
    <w:bookmarkEnd w:id="1761"/>
    <w:bookmarkStart w:name="z1803" w:id="1762"/>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 оқшауланған мүлкі болуы мүмкін.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762"/>
    <w:bookmarkStart w:name="z1804" w:id="1763"/>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1763"/>
    <w:bookmarkStart w:name="z1805" w:id="1764"/>
    <w:p>
      <w:pPr>
        <w:spacing w:after="0"/>
        <w:ind w:left="0"/>
        <w:jc w:val="both"/>
      </w:pPr>
      <w:r>
        <w:rPr>
          <w:rFonts w:ascii="Times New Roman"/>
          <w:b w:val="false"/>
          <w:i w:val="false"/>
          <w:color w:val="000000"/>
          <w:sz w:val="28"/>
        </w:rPr>
        <w:t>
      22. Егер заңнамада өзгеше белгіленбесе, Департамент өзіне бекітілген мүлікті және оған қаржыландыру жоспары бойынша берілген қаражат есебінен сатып алынған мүлікті дербес иеліктен шығаруға немесе оған өзге тәсілмен билік етуге құқылы емес.</w:t>
      </w:r>
    </w:p>
    <w:bookmarkEnd w:id="1764"/>
    <w:bookmarkStart w:name="z1806" w:id="1765"/>
    <w:p>
      <w:pPr>
        <w:spacing w:after="0"/>
        <w:ind w:left="0"/>
        <w:jc w:val="left"/>
      </w:pPr>
      <w:r>
        <w:rPr>
          <w:rFonts w:ascii="Times New Roman"/>
          <w:b/>
          <w:i w:val="false"/>
          <w:color w:val="000000"/>
        </w:rPr>
        <w:t xml:space="preserve"> 5-тарау. Департаментті қайта ұйымдастыру және тарату</w:t>
      </w:r>
    </w:p>
    <w:bookmarkEnd w:id="1765"/>
    <w:bookmarkStart w:name="z1807" w:id="1766"/>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17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2023 жылғы 4 шілдедегі</w:t>
            </w:r>
            <w:r>
              <w:br/>
            </w:r>
            <w:r>
              <w:rPr>
                <w:rFonts w:ascii="Times New Roman"/>
                <w:b w:val="false"/>
                <w:i w:val="false"/>
                <w:color w:val="000000"/>
                <w:sz w:val="20"/>
              </w:rPr>
              <w:t>№ 363 бұйрығына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30 қазандағы</w:t>
            </w:r>
            <w:r>
              <w:br/>
            </w:r>
            <w:r>
              <w:rPr>
                <w:rFonts w:ascii="Times New Roman"/>
                <w:b w:val="false"/>
                <w:i w:val="false"/>
                <w:color w:val="000000"/>
                <w:sz w:val="20"/>
              </w:rPr>
              <w:t>№ 16 бұйрығына</w:t>
            </w:r>
            <w:r>
              <w:br/>
            </w:r>
            <w:r>
              <w:rPr>
                <w:rFonts w:ascii="Times New Roman"/>
                <w:b w:val="false"/>
                <w:i w:val="false"/>
                <w:color w:val="000000"/>
                <w:sz w:val="20"/>
              </w:rPr>
              <w:t>37-қосымша</w:t>
            </w:r>
          </w:p>
        </w:tc>
      </w:tr>
    </w:tbl>
    <w:bookmarkStart w:name="z1810" w:id="1767"/>
    <w:p>
      <w:pPr>
        <w:spacing w:after="0"/>
        <w:ind w:left="0"/>
        <w:jc w:val="left"/>
      </w:pPr>
      <w:r>
        <w:rPr>
          <w:rFonts w:ascii="Times New Roman"/>
          <w:b/>
          <w:i w:val="false"/>
          <w:color w:val="000000"/>
        </w:rPr>
        <w:t xml:space="preserve"> Қазақстан Республикасы Төтенше жағдайлар министрлігі  Өнеркәсіптік қауіпсіздік комитеті Солтүстік Қазақстан облысы  бойынша департаментінің ережесі</w:t>
      </w:r>
    </w:p>
    <w:bookmarkEnd w:id="1767"/>
    <w:bookmarkStart w:name="z1811" w:id="1768"/>
    <w:p>
      <w:pPr>
        <w:spacing w:after="0"/>
        <w:ind w:left="0"/>
        <w:jc w:val="left"/>
      </w:pPr>
      <w:r>
        <w:rPr>
          <w:rFonts w:ascii="Times New Roman"/>
          <w:b/>
          <w:i w:val="false"/>
          <w:color w:val="000000"/>
        </w:rPr>
        <w:t xml:space="preserve"> 1-тарау. Жалпы ережелер</w:t>
      </w:r>
    </w:p>
    <w:bookmarkEnd w:id="1768"/>
    <w:bookmarkStart w:name="z1812" w:id="1769"/>
    <w:p>
      <w:pPr>
        <w:spacing w:after="0"/>
        <w:ind w:left="0"/>
        <w:jc w:val="both"/>
      </w:pPr>
      <w:r>
        <w:rPr>
          <w:rFonts w:ascii="Times New Roman"/>
          <w:b w:val="false"/>
          <w:i w:val="false"/>
          <w:color w:val="000000"/>
          <w:sz w:val="28"/>
        </w:rPr>
        <w:t>
      1. "Қазақстан Республикасы Төтенше жағдайлар министрлігі Өнеркәсіптік қауіпсіздік комитетінің Солтүстік Қазақстан облысы бойынша департаменті" республикалық мемлекеттік мекемесі (бұдан әрі - Департамент) "Қазақстан Республикасы Төтенше жағдайлар министрлігінің Өнеркәсіптік қауіпсіздік комитеті" республикалық мемлекеттік мекемесінің (бұдан әрі-Комитет) іске асыру, өнеркәсіптік қауіпсіздік салалары бақылау-қадағалау функцияларын мемлекеттік бақылауды және қадағалауды қамтамасыз етуді жүзеге асыратын аумақтық бөлімшесі болып табылады.</w:t>
      </w:r>
    </w:p>
    <w:bookmarkEnd w:id="1769"/>
    <w:bookmarkStart w:name="z1813" w:id="1770"/>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 Президенті мен Үкіметінің актілеріне, Қазақстан Республикасы Төтенше жағдайлар министрлігінің (бұдан әрі – Министрлік), Комитеттің бұйрықтарына, өзге де нормативтік құқықтық актілерге, сондай-ақ осы Ережеге сәйкес жүзеге асырады.</w:t>
      </w:r>
    </w:p>
    <w:bookmarkEnd w:id="1770"/>
    <w:bookmarkStart w:name="z1814" w:id="1771"/>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өз атауы бар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771"/>
    <w:bookmarkStart w:name="z1815" w:id="1772"/>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772"/>
    <w:bookmarkStart w:name="z1816" w:id="1773"/>
    <w:p>
      <w:pPr>
        <w:spacing w:after="0"/>
        <w:ind w:left="0"/>
        <w:jc w:val="both"/>
      </w:pPr>
      <w:r>
        <w:rPr>
          <w:rFonts w:ascii="Times New Roman"/>
          <w:b w:val="false"/>
          <w:i w:val="false"/>
          <w:color w:val="000000"/>
          <w:sz w:val="28"/>
        </w:rPr>
        <w:t>
      5. Департамент, егер оған заңнамаға сәйкес уәкілеттік берілген болса, Комитет атынан азаматтық-құқықтық қатынастардың тарапынан сөз сөйлеуге құқылы.</w:t>
      </w:r>
    </w:p>
    <w:bookmarkEnd w:id="1773"/>
    <w:bookmarkStart w:name="z1817" w:id="1774"/>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ресімделген бұйрықтарымен және Қазақстан Республикасының заңнамасында көзделген басқа да актілермен шешімдер қабылдайды.          </w:t>
      </w:r>
    </w:p>
    <w:bookmarkEnd w:id="1774"/>
    <w:bookmarkStart w:name="z1818" w:id="1775"/>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775"/>
    <w:bookmarkStart w:name="z1819" w:id="1776"/>
    <w:p>
      <w:pPr>
        <w:spacing w:after="0"/>
        <w:ind w:left="0"/>
        <w:jc w:val="both"/>
      </w:pPr>
      <w:r>
        <w:rPr>
          <w:rFonts w:ascii="Times New Roman"/>
          <w:b w:val="false"/>
          <w:i w:val="false"/>
          <w:color w:val="000000"/>
          <w:sz w:val="28"/>
        </w:rPr>
        <w:t>
      8. Департаменттің орналасқан жері: Қазақстан Республикасы, индексі 150010, Солтүстік Қазақстан облысы, Петропавл қаласы, Қазақстан Конституциясы көшесі, 72.</w:t>
      </w:r>
    </w:p>
    <w:bookmarkEnd w:id="1776"/>
    <w:bookmarkStart w:name="z1820" w:id="1777"/>
    <w:p>
      <w:pPr>
        <w:spacing w:after="0"/>
        <w:ind w:left="0"/>
        <w:jc w:val="both"/>
      </w:pPr>
      <w:r>
        <w:rPr>
          <w:rFonts w:ascii="Times New Roman"/>
          <w:b w:val="false"/>
          <w:i w:val="false"/>
          <w:color w:val="000000"/>
          <w:sz w:val="28"/>
        </w:rPr>
        <w:t>
      9. Департаменттің толық атауы – "Қазақстан Республикасы Төтенше жағдайлар министрлігі Өнеркәсіптік қауіпсіздік комитетінің Солтүстік Қазақстан облысы бойынша департаменті" республикалық мемлекеттік мекемесі.</w:t>
      </w:r>
    </w:p>
    <w:bookmarkEnd w:id="1777"/>
    <w:bookmarkStart w:name="z1821" w:id="1778"/>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778"/>
    <w:bookmarkStart w:name="z1822" w:id="1779"/>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779"/>
    <w:bookmarkStart w:name="z1823" w:id="1780"/>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өкілеттігі болып табылатын міндеттерді орындау тұрғысында шарттық қатынастарға түсуге тыйым салынады.</w:t>
      </w:r>
    </w:p>
    <w:bookmarkEnd w:id="1780"/>
    <w:bookmarkStart w:name="z1824" w:id="1781"/>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мұндай қызметтен алынған кірістер мемлекеттік бюджеттің кірісіне жіберіледі.</w:t>
      </w:r>
    </w:p>
    <w:bookmarkEnd w:id="1781"/>
    <w:bookmarkStart w:name="z1825" w:id="1782"/>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782"/>
    <w:bookmarkStart w:name="z1826" w:id="1783"/>
    <w:p>
      <w:pPr>
        <w:spacing w:after="0"/>
        <w:ind w:left="0"/>
        <w:jc w:val="both"/>
      </w:pPr>
      <w:r>
        <w:rPr>
          <w:rFonts w:ascii="Times New Roman"/>
          <w:b w:val="false"/>
          <w:i w:val="false"/>
          <w:color w:val="000000"/>
          <w:sz w:val="28"/>
        </w:rPr>
        <w:t>
      13. Мақсаттары: қауіпті өндірістік объектілердегі авариялар, инциденттер кезінде туындайтын қауіпті өндірістік факторлардың зиянды әсерінің алдын алу, өнеркәсіптік қауіпсіздік саласындағы мемлекеттік бақылауды және қадағалауды қамтамасыз ету.</w:t>
      </w:r>
    </w:p>
    <w:bookmarkEnd w:id="1783"/>
    <w:bookmarkStart w:name="z1827" w:id="1784"/>
    <w:p>
      <w:pPr>
        <w:spacing w:after="0"/>
        <w:ind w:left="0"/>
        <w:jc w:val="both"/>
      </w:pPr>
      <w:r>
        <w:rPr>
          <w:rFonts w:ascii="Times New Roman"/>
          <w:b w:val="false"/>
          <w:i w:val="false"/>
          <w:color w:val="000000"/>
          <w:sz w:val="28"/>
        </w:rPr>
        <w:t>
      14. Құқықтары мен міндеттері:</w:t>
      </w:r>
    </w:p>
    <w:bookmarkEnd w:id="1784"/>
    <w:bookmarkStart w:name="z1828" w:id="1785"/>
    <w:p>
      <w:pPr>
        <w:spacing w:after="0"/>
        <w:ind w:left="0"/>
        <w:jc w:val="both"/>
      </w:pPr>
      <w:r>
        <w:rPr>
          <w:rFonts w:ascii="Times New Roman"/>
          <w:b w:val="false"/>
          <w:i w:val="false"/>
          <w:color w:val="000000"/>
          <w:sz w:val="28"/>
        </w:rPr>
        <w:t>
      1) өнеркәсіптік қауіпсіздік саласындағы заңнама талаптарының сақталуы бойынша бақылау және қадағалау және (немесе) тексеру субъектісіне (объектісіне) бара отырып, белгіленген тәртіппен және құзыреті шегінде профилактикалық бақылауды және қадағалауды жүзеге асыруға;</w:t>
      </w:r>
    </w:p>
    <w:bookmarkEnd w:id="1785"/>
    <w:bookmarkStart w:name="z1829" w:id="1786"/>
    <w:p>
      <w:pPr>
        <w:spacing w:after="0"/>
        <w:ind w:left="0"/>
        <w:jc w:val="both"/>
      </w:pPr>
      <w:r>
        <w:rPr>
          <w:rFonts w:ascii="Times New Roman"/>
          <w:b w:val="false"/>
          <w:i w:val="false"/>
          <w:color w:val="000000"/>
          <w:sz w:val="28"/>
        </w:rPr>
        <w:t>
      2) заңнамада белгіленген тәртіппен мемлекеттік органдардан, жеке және заңды тұлғалардан қажетті ақпарат пен материалдарды сұратуға және алуға;</w:t>
      </w:r>
    </w:p>
    <w:bookmarkEnd w:id="1786"/>
    <w:bookmarkStart w:name="z1830" w:id="1787"/>
    <w:p>
      <w:pPr>
        <w:spacing w:after="0"/>
        <w:ind w:left="0"/>
        <w:jc w:val="both"/>
      </w:pPr>
      <w:r>
        <w:rPr>
          <w:rFonts w:ascii="Times New Roman"/>
          <w:b w:val="false"/>
          <w:i w:val="false"/>
          <w:color w:val="000000"/>
          <w:sz w:val="28"/>
        </w:rPr>
        <w:t>
      3) өнеркәсіптік қауіпсіздік саласындағы заңнаманы жетілдіру жөніндегі комитетке ұсыныстар енгізуге;</w:t>
      </w:r>
    </w:p>
    <w:bookmarkEnd w:id="1787"/>
    <w:bookmarkStart w:name="z1831" w:id="1788"/>
    <w:p>
      <w:pPr>
        <w:spacing w:after="0"/>
        <w:ind w:left="0"/>
        <w:jc w:val="both"/>
      </w:pPr>
      <w:r>
        <w:rPr>
          <w:rFonts w:ascii="Times New Roman"/>
          <w:b w:val="false"/>
          <w:i w:val="false"/>
          <w:color w:val="000000"/>
          <w:sz w:val="28"/>
        </w:rPr>
        <w:t>
      4) Департаменттің құзыретіне кіретін мәселелер бойынша кеңестер, семинарлар, конференциялар, дөңгелек үстелдер және өзге де іс-шаралар өткізуге міндетті;</w:t>
      </w:r>
    </w:p>
    <w:bookmarkEnd w:id="1788"/>
    <w:bookmarkStart w:name="z1832" w:id="1789"/>
    <w:p>
      <w:pPr>
        <w:spacing w:after="0"/>
        <w:ind w:left="0"/>
        <w:jc w:val="both"/>
      </w:pPr>
      <w:r>
        <w:rPr>
          <w:rFonts w:ascii="Times New Roman"/>
          <w:b w:val="false"/>
          <w:i w:val="false"/>
          <w:color w:val="000000"/>
          <w:sz w:val="28"/>
        </w:rPr>
        <w:t>
      5) өз құзыретіне кіретін мәселелер бойынша өңірлерде, мемлекеттік органдарда, мемлекеттік емес ұйымдарда, сондай-ақ республиканың барлық соттарында Министрлік пен Комитеттің атынан өкілдік етуге және тиісті хат алмасуды жүргізуге, өз атынан азаматтық-құқықтық қатынастарға түсуге;</w:t>
      </w:r>
    </w:p>
    <w:bookmarkEnd w:id="1789"/>
    <w:bookmarkStart w:name="z1833" w:id="1790"/>
    <w:p>
      <w:pPr>
        <w:spacing w:after="0"/>
        <w:ind w:left="0"/>
        <w:jc w:val="both"/>
      </w:pPr>
      <w:r>
        <w:rPr>
          <w:rFonts w:ascii="Times New Roman"/>
          <w:b w:val="false"/>
          <w:i w:val="false"/>
          <w:color w:val="000000"/>
          <w:sz w:val="28"/>
        </w:rPr>
        <w:t>
      6) Қазақстан Республикасының қолданыстағы заңнамалық актілерінде көзделген өзге де құқықтарды жүзеге асыруға құқығы бар.</w:t>
      </w:r>
    </w:p>
    <w:bookmarkEnd w:id="1790"/>
    <w:bookmarkStart w:name="z1834" w:id="1791"/>
    <w:p>
      <w:pPr>
        <w:spacing w:after="0"/>
        <w:ind w:left="0"/>
        <w:jc w:val="both"/>
      </w:pPr>
      <w:r>
        <w:rPr>
          <w:rFonts w:ascii="Times New Roman"/>
          <w:b w:val="false"/>
          <w:i w:val="false"/>
          <w:color w:val="000000"/>
          <w:sz w:val="28"/>
        </w:rPr>
        <w:t>
      7) басқа мемлекеттік органдармен, жергілікті атқарушы органдармен және ұйымдармен өзара іс-қимылды жүзеге асыруға;</w:t>
      </w:r>
    </w:p>
    <w:bookmarkEnd w:id="1791"/>
    <w:bookmarkStart w:name="z1835" w:id="1792"/>
    <w:p>
      <w:pPr>
        <w:spacing w:after="0"/>
        <w:ind w:left="0"/>
        <w:jc w:val="both"/>
      </w:pPr>
      <w:r>
        <w:rPr>
          <w:rFonts w:ascii="Times New Roman"/>
          <w:b w:val="false"/>
          <w:i w:val="false"/>
          <w:color w:val="000000"/>
          <w:sz w:val="28"/>
        </w:rPr>
        <w:t>
      8) Департаменттің құзыретіне кіретін мәселелер бойынша түсініктемелер, ұсынымдар, нұсқаулар беруге және тиісті шешімдер қабылдауға міндетті;</w:t>
      </w:r>
    </w:p>
    <w:bookmarkEnd w:id="1792"/>
    <w:bookmarkStart w:name="z1836" w:id="1793"/>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сақтауға міндетті;</w:t>
      </w:r>
    </w:p>
    <w:bookmarkEnd w:id="1793"/>
    <w:bookmarkStart w:name="z1837" w:id="1794"/>
    <w:p>
      <w:pPr>
        <w:spacing w:after="0"/>
        <w:ind w:left="0"/>
        <w:jc w:val="both"/>
      </w:pPr>
      <w:r>
        <w:rPr>
          <w:rFonts w:ascii="Times New Roman"/>
          <w:b w:val="false"/>
          <w:i w:val="false"/>
          <w:color w:val="000000"/>
          <w:sz w:val="28"/>
        </w:rPr>
        <w:t>
      10) Департаменттің құзыретіне кіретін мәселелер бойынша тиісті шешімдер қабылдауға;</w:t>
      </w:r>
    </w:p>
    <w:bookmarkEnd w:id="1794"/>
    <w:bookmarkStart w:name="z1838" w:id="1795"/>
    <w:p>
      <w:pPr>
        <w:spacing w:after="0"/>
        <w:ind w:left="0"/>
        <w:jc w:val="both"/>
      </w:pPr>
      <w:r>
        <w:rPr>
          <w:rFonts w:ascii="Times New Roman"/>
          <w:b w:val="false"/>
          <w:i w:val="false"/>
          <w:color w:val="000000"/>
          <w:sz w:val="28"/>
        </w:rPr>
        <w:t>
      11) өз құзыреті шегінде Министрлік пен Комитет басшылығының бұйрықтарын, тапсырмаларын орындауға міндетті;</w:t>
      </w:r>
    </w:p>
    <w:bookmarkEnd w:id="1795"/>
    <w:bookmarkStart w:name="z1839" w:id="1796"/>
    <w:p>
      <w:pPr>
        <w:spacing w:after="0"/>
        <w:ind w:left="0"/>
        <w:jc w:val="both"/>
      </w:pPr>
      <w:r>
        <w:rPr>
          <w:rFonts w:ascii="Times New Roman"/>
          <w:b w:val="false"/>
          <w:i w:val="false"/>
          <w:color w:val="000000"/>
          <w:sz w:val="28"/>
        </w:rPr>
        <w:t>
      12) өз құзыреті шегінде Министрлік, Комитет сұрататын қажетті ақпаратты (материалдарды, анықтамаларды, есептерді) белгіленген мерзімдерде беруге;</w:t>
      </w:r>
    </w:p>
    <w:bookmarkEnd w:id="1796"/>
    <w:bookmarkStart w:name="z1840" w:id="1797"/>
    <w:p>
      <w:pPr>
        <w:spacing w:after="0"/>
        <w:ind w:left="0"/>
        <w:jc w:val="both"/>
      </w:pPr>
      <w:r>
        <w:rPr>
          <w:rFonts w:ascii="Times New Roman"/>
          <w:b w:val="false"/>
          <w:i w:val="false"/>
          <w:color w:val="000000"/>
          <w:sz w:val="28"/>
        </w:rPr>
        <w:t>
      13) құзыреті шегінде құқықтық, консультациялық және практикалық көмекті жүзеге асыруға;</w:t>
      </w:r>
    </w:p>
    <w:bookmarkEnd w:id="1797"/>
    <w:bookmarkStart w:name="z1841" w:id="1798"/>
    <w:p>
      <w:pPr>
        <w:spacing w:after="0"/>
        <w:ind w:left="0"/>
        <w:jc w:val="both"/>
      </w:pPr>
      <w:r>
        <w:rPr>
          <w:rFonts w:ascii="Times New Roman"/>
          <w:b w:val="false"/>
          <w:i w:val="false"/>
          <w:color w:val="000000"/>
          <w:sz w:val="28"/>
        </w:rPr>
        <w:t>
      14) Қазақстан Республикасының қолданыстағы заңнамалық актілерінде көзделген өзге де міндеттерді жүзеге асыруға міндетті.</w:t>
      </w:r>
    </w:p>
    <w:bookmarkEnd w:id="1798"/>
    <w:bookmarkStart w:name="z1842" w:id="1799"/>
    <w:p>
      <w:pPr>
        <w:spacing w:after="0"/>
        <w:ind w:left="0"/>
        <w:jc w:val="both"/>
      </w:pPr>
      <w:r>
        <w:rPr>
          <w:rFonts w:ascii="Times New Roman"/>
          <w:b w:val="false"/>
          <w:i w:val="false"/>
          <w:color w:val="000000"/>
          <w:sz w:val="28"/>
        </w:rPr>
        <w:t>
      15. Функциялары:</w:t>
      </w:r>
    </w:p>
    <w:bookmarkEnd w:id="1799"/>
    <w:bookmarkStart w:name="z1843" w:id="1800"/>
    <w:p>
      <w:pPr>
        <w:spacing w:after="0"/>
        <w:ind w:left="0"/>
        <w:jc w:val="both"/>
      </w:pPr>
      <w:r>
        <w:rPr>
          <w:rFonts w:ascii="Times New Roman"/>
          <w:b w:val="false"/>
          <w:i w:val="false"/>
          <w:color w:val="000000"/>
          <w:sz w:val="28"/>
        </w:rPr>
        <w:t>
      1) Департаменттің құзыреті шегінде іске асыру және бақылау-қадағалау функцияларын жүзеге асырады және Министрліктің стратегиялық функцияларын және Комитеттің жұмыс жоспарын орындауға қатысады;</w:t>
      </w:r>
    </w:p>
    <w:bookmarkEnd w:id="1800"/>
    <w:bookmarkStart w:name="z1844" w:id="1801"/>
    <w:p>
      <w:pPr>
        <w:spacing w:after="0"/>
        <w:ind w:left="0"/>
        <w:jc w:val="both"/>
      </w:pPr>
      <w:r>
        <w:rPr>
          <w:rFonts w:ascii="Times New Roman"/>
          <w:b w:val="false"/>
          <w:i w:val="false"/>
          <w:color w:val="000000"/>
          <w:sz w:val="28"/>
        </w:rPr>
        <w:t>
      2) өз құзыреті шегінде Комитетпен келісім бойынша халықаралық ынтымақтастықты жүзеге асыруға қатысады;</w:t>
      </w:r>
    </w:p>
    <w:bookmarkEnd w:id="1801"/>
    <w:bookmarkStart w:name="z1845" w:id="1802"/>
    <w:p>
      <w:pPr>
        <w:spacing w:after="0"/>
        <w:ind w:left="0"/>
        <w:jc w:val="both"/>
      </w:pPr>
      <w:r>
        <w:rPr>
          <w:rFonts w:ascii="Times New Roman"/>
          <w:b w:val="false"/>
          <w:i w:val="false"/>
          <w:color w:val="000000"/>
          <w:sz w:val="28"/>
        </w:rPr>
        <w:t>
      3) Департамент құзыреті шегінде нормативтік құқықтық актілерді әзірлеуге қатысады;</w:t>
      </w:r>
    </w:p>
    <w:bookmarkEnd w:id="1802"/>
    <w:bookmarkStart w:name="z1846" w:id="1803"/>
    <w:p>
      <w:pPr>
        <w:spacing w:after="0"/>
        <w:ind w:left="0"/>
        <w:jc w:val="both"/>
      </w:pPr>
      <w:r>
        <w:rPr>
          <w:rFonts w:ascii="Times New Roman"/>
          <w:b w:val="false"/>
          <w:i w:val="false"/>
          <w:color w:val="000000"/>
          <w:sz w:val="28"/>
        </w:rPr>
        <w:t>
      4) мемлекеттік қызметтер көрсету тәртібін айқындайтын заңға тәуелді нормативтік құқықтық актілерге сәйкес мемлекеттік қызметтер көрсетеді;</w:t>
      </w:r>
    </w:p>
    <w:bookmarkEnd w:id="1803"/>
    <w:bookmarkStart w:name="z1847" w:id="1804"/>
    <w:p>
      <w:pPr>
        <w:spacing w:after="0"/>
        <w:ind w:left="0"/>
        <w:jc w:val="both"/>
      </w:pPr>
      <w:r>
        <w:rPr>
          <w:rFonts w:ascii="Times New Roman"/>
          <w:b w:val="false"/>
          <w:i w:val="false"/>
          <w:color w:val="000000"/>
          <w:sz w:val="28"/>
        </w:rPr>
        <w:t>
      5) қауіпті өндірістік объектілердегі авариялар салдарынан болған авариялар мен жазатайым оқиғаларды тергеп-тексеруді өз құзыреті шегінде мүдделі мемлекеттік органдармен бірлесіп ұйымдастыруды және жүргізуді жүзеге асырады;</w:t>
      </w:r>
    </w:p>
    <w:bookmarkEnd w:id="1804"/>
    <w:bookmarkStart w:name="z1848" w:id="1805"/>
    <w:p>
      <w:pPr>
        <w:spacing w:after="0"/>
        <w:ind w:left="0"/>
        <w:jc w:val="both"/>
      </w:pPr>
      <w:r>
        <w:rPr>
          <w:rFonts w:ascii="Times New Roman"/>
          <w:b w:val="false"/>
          <w:i w:val="false"/>
          <w:color w:val="000000"/>
          <w:sz w:val="28"/>
        </w:rPr>
        <w:t>
      6) қауіпті өндірістік объектіні пайдалануға беру кезінде оны қабылдау сынақтарына, техникалық куәландыруға қатысады;</w:t>
      </w:r>
    </w:p>
    <w:bookmarkEnd w:id="1805"/>
    <w:bookmarkStart w:name="z1849" w:id="1806"/>
    <w:p>
      <w:pPr>
        <w:spacing w:after="0"/>
        <w:ind w:left="0"/>
        <w:jc w:val="both"/>
      </w:pPr>
      <w:r>
        <w:rPr>
          <w:rFonts w:ascii="Times New Roman"/>
          <w:b w:val="false"/>
          <w:i w:val="false"/>
          <w:color w:val="000000"/>
          <w:sz w:val="28"/>
        </w:rPr>
        <w:t>
      7) жарылыс жұмыстарын жүргізуге рұқсат береді;</w:t>
      </w:r>
    </w:p>
    <w:bookmarkEnd w:id="1806"/>
    <w:bookmarkStart w:name="z1850" w:id="1807"/>
    <w:p>
      <w:pPr>
        <w:spacing w:after="0"/>
        <w:ind w:left="0"/>
        <w:jc w:val="both"/>
      </w:pPr>
      <w:r>
        <w:rPr>
          <w:rFonts w:ascii="Times New Roman"/>
          <w:b w:val="false"/>
          <w:i w:val="false"/>
          <w:color w:val="000000"/>
          <w:sz w:val="28"/>
        </w:rPr>
        <w:t>
      8) адамдардың өмірі мен денсаулығына қатер төндіретін айрықша жағдайларда сот шешімінсіз дара кәсіпкерлердің, қауіпті өндірістік объектілерді, техникалық құрылғыларды пайдалануға байланысты ұйымдардың қызметін немесе қызметінің жекелеген түрлерін көрсетілген мерзімде міндетті түрде сотқа талап арыз бере отырып, үш күннен аспайтын мерзімге тоқтата тұрады немесе тыйым салады;</w:t>
      </w:r>
    </w:p>
    <w:bookmarkEnd w:id="1807"/>
    <w:bookmarkStart w:name="z1851" w:id="1808"/>
    <w:p>
      <w:pPr>
        <w:spacing w:after="0"/>
        <w:ind w:left="0"/>
        <w:jc w:val="both"/>
      </w:pPr>
      <w:r>
        <w:rPr>
          <w:rFonts w:ascii="Times New Roman"/>
          <w:b w:val="false"/>
          <w:i w:val="false"/>
          <w:color w:val="000000"/>
          <w:sz w:val="28"/>
        </w:rPr>
        <w:t>
      9) екі және одан да көп облыстар шегінде орналастырылатын қауіпті өндірістік объектіні, сондай-ақ "Азаматтық қорғау туралы" Қазақстан Республикасының Заңында белгіленген тәртіппен стратегиялық объектілерді қоспағанда, қауіпті өндірістік объектілерді салуға, кеңейтуге, реконструкциялауға, жаңғыртуға, консервациялауға және жоюға арналған жобалау құжаттамасын келіседі;</w:t>
      </w:r>
    </w:p>
    <w:bookmarkEnd w:id="1808"/>
    <w:bookmarkStart w:name="z1852" w:id="1809"/>
    <w:p>
      <w:pPr>
        <w:spacing w:after="0"/>
        <w:ind w:left="0"/>
        <w:jc w:val="both"/>
      </w:pPr>
      <w:r>
        <w:rPr>
          <w:rFonts w:ascii="Times New Roman"/>
          <w:b w:val="false"/>
          <w:i w:val="false"/>
          <w:color w:val="000000"/>
          <w:sz w:val="28"/>
        </w:rPr>
        <w:t>
      10) әлеуметтік инфрақұрылым объектілеріндегі қауіпті техникалық құрылғыларды қоспағанда қауіпті өндірістік объектілерді, қауіпті техникалық құрылғыларды есепке қоюды және есептен шығаруды жүзеге асырады;</w:t>
      </w:r>
    </w:p>
    <w:bookmarkEnd w:id="1809"/>
    <w:bookmarkStart w:name="z1853" w:id="1810"/>
    <w:p>
      <w:pPr>
        <w:spacing w:after="0"/>
        <w:ind w:left="0"/>
        <w:jc w:val="both"/>
      </w:pPr>
      <w:r>
        <w:rPr>
          <w:rFonts w:ascii="Times New Roman"/>
          <w:b w:val="false"/>
          <w:i w:val="false"/>
          <w:color w:val="000000"/>
          <w:sz w:val="28"/>
        </w:rPr>
        <w:t>
      11) қауіпті өндірістік объектілерде оқу дабылдарын жүргізуге қатысады;</w:t>
      </w:r>
    </w:p>
    <w:bookmarkEnd w:id="1810"/>
    <w:bookmarkStart w:name="z1854" w:id="1811"/>
    <w:p>
      <w:pPr>
        <w:spacing w:after="0"/>
        <w:ind w:left="0"/>
        <w:jc w:val="both"/>
      </w:pPr>
      <w:r>
        <w:rPr>
          <w:rFonts w:ascii="Times New Roman"/>
          <w:b w:val="false"/>
          <w:i w:val="false"/>
          <w:color w:val="000000"/>
          <w:sz w:val="28"/>
        </w:rPr>
        <w:t>
      12) жарылғыш заттар мен олардың негізінде жасалған бұйымдарды бақылау және қабылдау сынақтарын жүргізу жөніндегі комиссияға қатысады;</w:t>
      </w:r>
    </w:p>
    <w:bookmarkEnd w:id="1811"/>
    <w:bookmarkStart w:name="z1855" w:id="1812"/>
    <w:p>
      <w:pPr>
        <w:spacing w:after="0"/>
        <w:ind w:left="0"/>
        <w:jc w:val="both"/>
      </w:pPr>
      <w:r>
        <w:rPr>
          <w:rFonts w:ascii="Times New Roman"/>
          <w:b w:val="false"/>
          <w:i w:val="false"/>
          <w:color w:val="000000"/>
          <w:sz w:val="28"/>
        </w:rPr>
        <w:t>
      13) қауіпті өндірістік объектілер мен қауіпті техникалық құрылғыларды пайдаланатын ұйымдардың өнеркәсіптік қауіпсіздік талаптарын сақтауына мемлекеттік бақылауды және қадағалауды жүзеге асырады;</w:t>
      </w:r>
    </w:p>
    <w:bookmarkEnd w:id="1812"/>
    <w:bookmarkStart w:name="z1856" w:id="1813"/>
    <w:p>
      <w:pPr>
        <w:spacing w:after="0"/>
        <w:ind w:left="0"/>
        <w:jc w:val="both"/>
      </w:pPr>
      <w:r>
        <w:rPr>
          <w:rFonts w:ascii="Times New Roman"/>
          <w:b w:val="false"/>
          <w:i w:val="false"/>
          <w:color w:val="000000"/>
          <w:sz w:val="28"/>
        </w:rPr>
        <w:t>
      14) өндірістік ғимараттарға, технологиялық құрылыстарға және қауіпті өндірістік объектілердің техникалық құрылғыларына, қауіпті техникалық құрылғыларға техникалық куәландырудың уақтылы жүргізілуіне мемлекеттік бақылауды және қадағалауды жүзеге асырады;</w:t>
      </w:r>
    </w:p>
    <w:bookmarkEnd w:id="1813"/>
    <w:bookmarkStart w:name="z1857" w:id="1814"/>
    <w:p>
      <w:pPr>
        <w:spacing w:after="0"/>
        <w:ind w:left="0"/>
        <w:jc w:val="both"/>
      </w:pPr>
      <w:r>
        <w:rPr>
          <w:rFonts w:ascii="Times New Roman"/>
          <w:b w:val="false"/>
          <w:i w:val="false"/>
          <w:color w:val="000000"/>
          <w:sz w:val="28"/>
        </w:rPr>
        <w:t>
      15) қауіпті өндірістік объектілер мен қауіпті техникалық құрылғыларды пайдаланатын ұйымдардың авариялар мен олардың зардаптарын жою және оқшаулау жөніндегі жұмыстарды жүргізуге әзірлігін мемлекеттік бақылауды және қадағалауды жүзеге асырады;</w:t>
      </w:r>
    </w:p>
    <w:bookmarkEnd w:id="1814"/>
    <w:bookmarkStart w:name="z1858" w:id="1815"/>
    <w:p>
      <w:pPr>
        <w:spacing w:after="0"/>
        <w:ind w:left="0"/>
        <w:jc w:val="both"/>
      </w:pPr>
      <w:r>
        <w:rPr>
          <w:rFonts w:ascii="Times New Roman"/>
          <w:b w:val="false"/>
          <w:i w:val="false"/>
          <w:color w:val="000000"/>
          <w:sz w:val="28"/>
        </w:rPr>
        <w:t>
      16) магистральдық құбырды пайдалану кезінде өнеркәсіптік қауіпсіздік саласындағы мемлекеттік бақылауды және қадағалауды жүзеге асырады;</w:t>
      </w:r>
    </w:p>
    <w:bookmarkEnd w:id="1815"/>
    <w:bookmarkStart w:name="z1859" w:id="1816"/>
    <w:p>
      <w:pPr>
        <w:spacing w:after="0"/>
        <w:ind w:left="0"/>
        <w:jc w:val="both"/>
      </w:pPr>
      <w:r>
        <w:rPr>
          <w:rFonts w:ascii="Times New Roman"/>
          <w:b w:val="false"/>
          <w:i w:val="false"/>
          <w:color w:val="000000"/>
          <w:sz w:val="28"/>
        </w:rPr>
        <w:t>
      17) тұрмыстық және коммуналдық-тұрмыстық тұтынушылардың газ тұтыну жүйелері мен газ жабдықтарын қоспағанда, тұрмыстық баллондар мен газбен жабдықтау жүйелерінің объектілерін қауіпсіз пайдалану талаптарын сақтау бөлігінде газ және газбен жабдықтау саласында мемлекеттік бақылауды жүзеге асырады;</w:t>
      </w:r>
    </w:p>
    <w:bookmarkEnd w:id="1816"/>
    <w:bookmarkStart w:name="z1860" w:id="1817"/>
    <w:p>
      <w:pPr>
        <w:spacing w:after="0"/>
        <w:ind w:left="0"/>
        <w:jc w:val="both"/>
      </w:pPr>
      <w:r>
        <w:rPr>
          <w:rFonts w:ascii="Times New Roman"/>
          <w:b w:val="false"/>
          <w:i w:val="false"/>
          <w:color w:val="000000"/>
          <w:sz w:val="28"/>
        </w:rPr>
        <w:t>
      18) бақылау және қадағалау және (немесе) тексеру субъектісіне (объектісіне) бара отырып, профилактикалық бақылау және қадағалау нәтижелері туралы актіні, анықталған бұзушылықтарды жою туралы нұсқамаларды, өнеркәсіптік қауіпсіздік саласындағы қызметке немесе қызметтің жекелеген түрлеріне тыйым салу не тоқтата тұру туралы актіні жеке және заңды тұлғаларға береді;</w:t>
      </w:r>
    </w:p>
    <w:bookmarkEnd w:id="1817"/>
    <w:bookmarkStart w:name="z1861" w:id="1818"/>
    <w:p>
      <w:pPr>
        <w:spacing w:after="0"/>
        <w:ind w:left="0"/>
        <w:jc w:val="both"/>
      </w:pPr>
      <w:r>
        <w:rPr>
          <w:rFonts w:ascii="Times New Roman"/>
          <w:b w:val="false"/>
          <w:i w:val="false"/>
          <w:color w:val="000000"/>
          <w:sz w:val="28"/>
        </w:rPr>
        <w:t>
      19) "Жер қойнауы және жер қойнауын пайдалану туралы" Қазақстан Республикасының Кодексінде белгіленген тәртіппен қатты пайдалы қазбаларды өндіру жөніндегі тау-кен жұмыстарының жоспарын келіседі;</w:t>
      </w:r>
    </w:p>
    <w:bookmarkEnd w:id="1818"/>
    <w:bookmarkStart w:name="z1862" w:id="1819"/>
    <w:p>
      <w:pPr>
        <w:spacing w:after="0"/>
        <w:ind w:left="0"/>
        <w:jc w:val="both"/>
      </w:pPr>
      <w:r>
        <w:rPr>
          <w:rFonts w:ascii="Times New Roman"/>
          <w:b w:val="false"/>
          <w:i w:val="false"/>
          <w:color w:val="000000"/>
          <w:sz w:val="28"/>
        </w:rPr>
        <w:t>
      20) "Жер қойнауы және жер қойнауын пайдалану туралы" Қазақстан Республикасының Кодексінде белгіленген тәртіппен жер қойнауы кеңістігін пайдалану жобасын келіседі;</w:t>
      </w:r>
    </w:p>
    <w:bookmarkEnd w:id="1819"/>
    <w:bookmarkStart w:name="z1863" w:id="1820"/>
    <w:p>
      <w:pPr>
        <w:spacing w:after="0"/>
        <w:ind w:left="0"/>
        <w:jc w:val="both"/>
      </w:pPr>
      <w:r>
        <w:rPr>
          <w:rFonts w:ascii="Times New Roman"/>
          <w:b w:val="false"/>
          <w:i w:val="false"/>
          <w:color w:val="000000"/>
          <w:sz w:val="28"/>
        </w:rPr>
        <w:t>
      21) Қазақстан Республикасының Кәсіпкерлік кодексіне сәйкес өнеркәсіптік қауіпсіздік саласындағы тәуекел дәрежесін бағалау өлшемшарттарын, тексеру парақтарын әзірлеуге қатысады;</w:t>
      </w:r>
    </w:p>
    <w:bookmarkEnd w:id="1820"/>
    <w:bookmarkStart w:name="z1864" w:id="1821"/>
    <w:p>
      <w:pPr>
        <w:spacing w:after="0"/>
        <w:ind w:left="0"/>
        <w:jc w:val="both"/>
      </w:pPr>
      <w:r>
        <w:rPr>
          <w:rFonts w:ascii="Times New Roman"/>
          <w:b w:val="false"/>
          <w:i w:val="false"/>
          <w:color w:val="000000"/>
          <w:sz w:val="28"/>
        </w:rPr>
        <w:t>
      22) берілген рұқсаттар бойынша рұқсат беру талаптарына сәйкестігіне тексерулер жүргізу графигін, сондай-ақ Қазақстан Республикасының Кәсіпкерлік кодексіне сәйкес бақылау және қадағалау субъектісіне (объектісіне) бара отырып, профилактикалық бақылауды және қадағалауды жүргізудің жартыжылдық тізімдерін қалыптастыруға қатысады;</w:t>
      </w:r>
    </w:p>
    <w:bookmarkEnd w:id="1821"/>
    <w:bookmarkStart w:name="z1865" w:id="1822"/>
    <w:p>
      <w:pPr>
        <w:spacing w:after="0"/>
        <w:ind w:left="0"/>
        <w:jc w:val="both"/>
      </w:pPr>
      <w:r>
        <w:rPr>
          <w:rFonts w:ascii="Times New Roman"/>
          <w:b w:val="false"/>
          <w:i w:val="false"/>
          <w:color w:val="000000"/>
          <w:sz w:val="28"/>
        </w:rPr>
        <w:t>
      23) Департамент құзыреті шегінде өтініш берушінің біліктілік және/немесе рұқсат беру талаптарына сәйкестігіне рұқсат беру бақылауын жүзеге асырады;</w:t>
      </w:r>
    </w:p>
    <w:bookmarkEnd w:id="1822"/>
    <w:bookmarkStart w:name="z1866" w:id="1823"/>
    <w:p>
      <w:pPr>
        <w:spacing w:after="0"/>
        <w:ind w:left="0"/>
        <w:jc w:val="both"/>
      </w:pPr>
      <w:r>
        <w:rPr>
          <w:rFonts w:ascii="Times New Roman"/>
          <w:b w:val="false"/>
          <w:i w:val="false"/>
          <w:color w:val="000000"/>
          <w:sz w:val="28"/>
        </w:rPr>
        <w:t>
      24) Департамент құзыреті шегінде әкімшілік құқық бұзушылық туралы істер жүргізуді жүзеге асырады;</w:t>
      </w:r>
    </w:p>
    <w:bookmarkEnd w:id="1823"/>
    <w:bookmarkStart w:name="z1867" w:id="1824"/>
    <w:p>
      <w:pPr>
        <w:spacing w:after="0"/>
        <w:ind w:left="0"/>
        <w:jc w:val="both"/>
      </w:pPr>
      <w:r>
        <w:rPr>
          <w:rFonts w:ascii="Times New Roman"/>
          <w:b w:val="false"/>
          <w:i w:val="false"/>
          <w:color w:val="000000"/>
          <w:sz w:val="28"/>
        </w:rPr>
        <w:t>
      25) құзыретті органдармен бірлесіп жарылғыш материалдарды жою жөніндегі комиссияның құрамына қатысады;</w:t>
      </w:r>
    </w:p>
    <w:bookmarkEnd w:id="1824"/>
    <w:bookmarkStart w:name="z1868" w:id="1825"/>
    <w:p>
      <w:pPr>
        <w:spacing w:after="0"/>
        <w:ind w:left="0"/>
        <w:jc w:val="both"/>
      </w:pPr>
      <w:r>
        <w:rPr>
          <w:rFonts w:ascii="Times New Roman"/>
          <w:b w:val="false"/>
          <w:i w:val="false"/>
          <w:color w:val="000000"/>
          <w:sz w:val="28"/>
        </w:rPr>
        <w:t>
      26) "Жер қойнауы және жер қойнауын пайдалану туралы" Қазақстан Республикасының Кодексінде белгіленген тәртіппен қатты пайдалы қазбаларды өндіру учаскесіндегі (оның бір бөлігіндегі) операциялардың салдарын жою жөніндегі комиссияға қатысады;</w:t>
      </w:r>
    </w:p>
    <w:bookmarkEnd w:id="1825"/>
    <w:bookmarkStart w:name="z1869" w:id="1826"/>
    <w:p>
      <w:pPr>
        <w:spacing w:after="0"/>
        <w:ind w:left="0"/>
        <w:jc w:val="both"/>
      </w:pPr>
      <w:r>
        <w:rPr>
          <w:rFonts w:ascii="Times New Roman"/>
          <w:b w:val="false"/>
          <w:i w:val="false"/>
          <w:color w:val="000000"/>
          <w:sz w:val="28"/>
        </w:rPr>
        <w:t>
      27) "Жер қойнауы және жер қойнауын пайдалану туралы" Қазақстан Республикасының Кодексінде белгіленген тәртіппен қатты пайдалы қазбаларды өндіру жер қойнауы учаскесін консервациялау жөніндегі комиссияға қатысады;</w:t>
      </w:r>
    </w:p>
    <w:bookmarkEnd w:id="1826"/>
    <w:bookmarkStart w:name="z1870" w:id="1827"/>
    <w:p>
      <w:pPr>
        <w:spacing w:after="0"/>
        <w:ind w:left="0"/>
        <w:jc w:val="both"/>
      </w:pPr>
      <w:r>
        <w:rPr>
          <w:rFonts w:ascii="Times New Roman"/>
          <w:b w:val="false"/>
          <w:i w:val="false"/>
          <w:color w:val="000000"/>
          <w:sz w:val="28"/>
        </w:rPr>
        <w:t>
      28) "Жер қойнауы және жер қойнауын пайдалану туралы" Қазақстан Республикасының Кодексінде белгіленген тәртіппен жер қойнауы кеңістігін пайдалану жөніндегі операциялардың салдарын жою жөніндегі комиссияға қатысады;</w:t>
      </w:r>
    </w:p>
    <w:bookmarkEnd w:id="1827"/>
    <w:bookmarkStart w:name="z1871" w:id="1828"/>
    <w:p>
      <w:pPr>
        <w:spacing w:after="0"/>
        <w:ind w:left="0"/>
        <w:jc w:val="both"/>
      </w:pPr>
      <w:r>
        <w:rPr>
          <w:rFonts w:ascii="Times New Roman"/>
          <w:b w:val="false"/>
          <w:i w:val="false"/>
          <w:color w:val="000000"/>
          <w:sz w:val="28"/>
        </w:rPr>
        <w:t>
      29) жеке және заңды тұлғалардың өтініштерін қарау кезінде жүйелік проблемаларды талдауды және анықтауды жүзеге асырады;</w:t>
      </w:r>
    </w:p>
    <w:bookmarkEnd w:id="1828"/>
    <w:bookmarkStart w:name="z1872" w:id="1829"/>
    <w:p>
      <w:pPr>
        <w:spacing w:after="0"/>
        <w:ind w:left="0"/>
        <w:jc w:val="both"/>
      </w:pPr>
      <w:r>
        <w:rPr>
          <w:rFonts w:ascii="Times New Roman"/>
          <w:b w:val="false"/>
          <w:i w:val="false"/>
          <w:color w:val="000000"/>
          <w:sz w:val="28"/>
        </w:rPr>
        <w:t>
      30) 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1829"/>
    <w:bookmarkStart w:name="z1873" w:id="1830"/>
    <w:p>
      <w:pPr>
        <w:spacing w:after="0"/>
        <w:ind w:left="0"/>
        <w:jc w:val="left"/>
      </w:pPr>
      <w:r>
        <w:rPr>
          <w:rFonts w:ascii="Times New Roman"/>
          <w:b/>
          <w:i w:val="false"/>
          <w:color w:val="000000"/>
        </w:rPr>
        <w:t xml:space="preserve"> 3-тарау. Департаменттің қызметін ұйымдастыру кезіндегі оның басшысының мәртебесі және өкілеттіктері</w:t>
      </w:r>
    </w:p>
    <w:bookmarkEnd w:id="1830"/>
    <w:bookmarkStart w:name="z1874" w:id="1831"/>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асыруына дербес жауапты болатын Солтүстік Қазақстан облысы бойынша өнеркәсіптік қауіпсіздік саласындағы мемлекеттік бақылау және қадағалау жөніндегі бас мемлекеттік инспектор – басшы жүзеге асырады.</w:t>
      </w:r>
    </w:p>
    <w:bookmarkEnd w:id="1831"/>
    <w:bookmarkStart w:name="z1875" w:id="1832"/>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1832"/>
    <w:bookmarkStart w:name="z1876" w:id="1833"/>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орынбасары болады.</w:t>
      </w:r>
    </w:p>
    <w:bookmarkEnd w:id="1833"/>
    <w:bookmarkStart w:name="z1877" w:id="1834"/>
    <w:p>
      <w:pPr>
        <w:spacing w:after="0"/>
        <w:ind w:left="0"/>
        <w:jc w:val="both"/>
      </w:pPr>
      <w:r>
        <w:rPr>
          <w:rFonts w:ascii="Times New Roman"/>
          <w:b w:val="false"/>
          <w:i w:val="false"/>
          <w:color w:val="000000"/>
          <w:sz w:val="28"/>
        </w:rPr>
        <w:t>
      19. Солтүстік Қазақстан облысы бойынша өнеркәсіптік қауіпсіздік саласындағы мемлекеттік бақылау және қадағалау жөніндегі бас мемлекеттік инспектордың өкілеттіктері:</w:t>
      </w:r>
    </w:p>
    <w:bookmarkEnd w:id="1834"/>
    <w:bookmarkStart w:name="z1878" w:id="1835"/>
    <w:p>
      <w:pPr>
        <w:spacing w:after="0"/>
        <w:ind w:left="0"/>
        <w:jc w:val="both"/>
      </w:pPr>
      <w:r>
        <w:rPr>
          <w:rFonts w:ascii="Times New Roman"/>
          <w:b w:val="false"/>
          <w:i w:val="false"/>
          <w:color w:val="000000"/>
          <w:sz w:val="28"/>
        </w:rPr>
        <w:t>
      1) Департаменттің жұмыс жоспарын әзірлейді және Комитетке келісуге енгізеді, келісілгеннен кейін бекітеді;</w:t>
      </w:r>
    </w:p>
    <w:bookmarkEnd w:id="1835"/>
    <w:bookmarkStart w:name="z1879" w:id="1836"/>
    <w:p>
      <w:pPr>
        <w:spacing w:after="0"/>
        <w:ind w:left="0"/>
        <w:jc w:val="both"/>
      </w:pPr>
      <w:r>
        <w:rPr>
          <w:rFonts w:ascii="Times New Roman"/>
          <w:b w:val="false"/>
          <w:i w:val="false"/>
          <w:color w:val="000000"/>
          <w:sz w:val="28"/>
        </w:rPr>
        <w:t>
      2) бөлімдердің ережесін және бөлім басшылары мен Департамент қызметкерлерінің лауазымдық нұсқаулықтарын бекітеді;</w:t>
      </w:r>
    </w:p>
    <w:bookmarkEnd w:id="1836"/>
    <w:bookmarkStart w:name="z1880" w:id="1837"/>
    <w:p>
      <w:pPr>
        <w:spacing w:after="0"/>
        <w:ind w:left="0"/>
        <w:jc w:val="both"/>
      </w:pPr>
      <w:r>
        <w:rPr>
          <w:rFonts w:ascii="Times New Roman"/>
          <w:b w:val="false"/>
          <w:i w:val="false"/>
          <w:color w:val="000000"/>
          <w:sz w:val="28"/>
        </w:rPr>
        <w:t>
      3) Департаменттің жұмыс жоспарын орындау жөніндегі есептілікті Комитетке жартыжылдықта бір рет уақтылы ұсынуды қамтамасыз етеді;</w:t>
      </w:r>
    </w:p>
    <w:bookmarkEnd w:id="1837"/>
    <w:bookmarkStart w:name="z1881" w:id="1838"/>
    <w:p>
      <w:pPr>
        <w:spacing w:after="0"/>
        <w:ind w:left="0"/>
        <w:jc w:val="both"/>
      </w:pPr>
      <w:r>
        <w:rPr>
          <w:rFonts w:ascii="Times New Roman"/>
          <w:b w:val="false"/>
          <w:i w:val="false"/>
          <w:color w:val="000000"/>
          <w:sz w:val="28"/>
        </w:rPr>
        <w:t>
      4) өз құзыреті шегінде бұйрықтарға қол қояды;</w:t>
      </w:r>
    </w:p>
    <w:bookmarkEnd w:id="1838"/>
    <w:bookmarkStart w:name="z1882" w:id="1839"/>
    <w:p>
      <w:pPr>
        <w:spacing w:after="0"/>
        <w:ind w:left="0"/>
        <w:jc w:val="both"/>
      </w:pPr>
      <w:r>
        <w:rPr>
          <w:rFonts w:ascii="Times New Roman"/>
          <w:b w:val="false"/>
          <w:i w:val="false"/>
          <w:color w:val="000000"/>
          <w:sz w:val="28"/>
        </w:rPr>
        <w:t>
      5) бөлім басшыларын және Департамент қызметкерлерін қызметке тағайындайды және қызметтен босатады;</w:t>
      </w:r>
    </w:p>
    <w:bookmarkEnd w:id="1839"/>
    <w:bookmarkStart w:name="z1883" w:id="1840"/>
    <w:p>
      <w:pPr>
        <w:spacing w:after="0"/>
        <w:ind w:left="0"/>
        <w:jc w:val="both"/>
      </w:pPr>
      <w:r>
        <w:rPr>
          <w:rFonts w:ascii="Times New Roman"/>
          <w:b w:val="false"/>
          <w:i w:val="false"/>
          <w:color w:val="000000"/>
          <w:sz w:val="28"/>
        </w:rPr>
        <w:t>
      6) Департаменттің бөлім басшылары мен қызметкерлерін іссапарға жіберу, демалыс беру, материалдық көмек көрсету, даярлау (қайта даярлау), біліктілікті арттыру, көтермелеу, үстемеақылар мен сыйлықақылар төлеу мәселелерін шешеді;</w:t>
      </w:r>
    </w:p>
    <w:bookmarkEnd w:id="1840"/>
    <w:bookmarkStart w:name="z1884" w:id="1841"/>
    <w:p>
      <w:pPr>
        <w:spacing w:after="0"/>
        <w:ind w:left="0"/>
        <w:jc w:val="both"/>
      </w:pPr>
      <w:r>
        <w:rPr>
          <w:rFonts w:ascii="Times New Roman"/>
          <w:b w:val="false"/>
          <w:i w:val="false"/>
          <w:color w:val="000000"/>
          <w:sz w:val="28"/>
        </w:rPr>
        <w:t>
      7) өз құзыреті шегінде қолданыстағы заңнамаға сәйкес Департаментті мемлекеттік органдарда және өзге де ұйымдарда ұсынады;</w:t>
      </w:r>
    </w:p>
    <w:bookmarkEnd w:id="1841"/>
    <w:bookmarkStart w:name="z1885" w:id="1842"/>
    <w:p>
      <w:pPr>
        <w:spacing w:after="0"/>
        <w:ind w:left="0"/>
        <w:jc w:val="both"/>
      </w:pPr>
      <w:r>
        <w:rPr>
          <w:rFonts w:ascii="Times New Roman"/>
          <w:b w:val="false"/>
          <w:i w:val="false"/>
          <w:color w:val="000000"/>
          <w:sz w:val="28"/>
        </w:rPr>
        <w:t>
      8) заңнамада белгіленген тәртіппен Департаменттің бөлім басшылары мен қызметкерлерін көтермелейді және оларға тәртіптік жаза қолданады;</w:t>
      </w:r>
    </w:p>
    <w:bookmarkEnd w:id="1842"/>
    <w:bookmarkStart w:name="z1886" w:id="1843"/>
    <w:p>
      <w:pPr>
        <w:spacing w:after="0"/>
        <w:ind w:left="0"/>
        <w:jc w:val="both"/>
      </w:pPr>
      <w:r>
        <w:rPr>
          <w:rFonts w:ascii="Times New Roman"/>
          <w:b w:val="false"/>
          <w:i w:val="false"/>
          <w:color w:val="000000"/>
          <w:sz w:val="28"/>
        </w:rPr>
        <w:t>
      9) сыбайлас жемқорлық құқық бұзушылықтар не сыбайлас жемқорлық әрекеттерінің туындауына ықпал ететін әрекеттер тіркелген жағдайларда бұл туралы Комитет басшылығын хабардар етеді;</w:t>
      </w:r>
    </w:p>
    <w:bookmarkEnd w:id="1843"/>
    <w:bookmarkStart w:name="z1887" w:id="1844"/>
    <w:p>
      <w:pPr>
        <w:spacing w:after="0"/>
        <w:ind w:left="0"/>
        <w:jc w:val="both"/>
      </w:pPr>
      <w:r>
        <w:rPr>
          <w:rFonts w:ascii="Times New Roman"/>
          <w:b w:val="false"/>
          <w:i w:val="false"/>
          <w:color w:val="000000"/>
          <w:sz w:val="28"/>
        </w:rPr>
        <w:t>
      10) Департамент қызметкерлерінің мемлекеттік қызметшілердің қызметтік әдеп нормаларын сақтауын қамтамасыз етеді;</w:t>
      </w:r>
    </w:p>
    <w:bookmarkEnd w:id="1844"/>
    <w:bookmarkStart w:name="z1888" w:id="1845"/>
    <w:p>
      <w:pPr>
        <w:spacing w:after="0"/>
        <w:ind w:left="0"/>
        <w:jc w:val="both"/>
      </w:pPr>
      <w:r>
        <w:rPr>
          <w:rFonts w:ascii="Times New Roman"/>
          <w:b w:val="false"/>
          <w:i w:val="false"/>
          <w:color w:val="000000"/>
          <w:sz w:val="28"/>
        </w:rPr>
        <w:t>
      11) Департаментте Сыбайлас жемқорлыққа қарсы іс-қимылға бағытталған шараларды қабылдайды және сыбайлас жемқорлыққа қарсы шараларды қабылдағаны үшін дербес жауапты болады;</w:t>
      </w:r>
    </w:p>
    <w:bookmarkEnd w:id="1845"/>
    <w:bookmarkStart w:name="z1889" w:id="1846"/>
    <w:p>
      <w:pPr>
        <w:spacing w:after="0"/>
        <w:ind w:left="0"/>
        <w:jc w:val="both"/>
      </w:pPr>
      <w:r>
        <w:rPr>
          <w:rFonts w:ascii="Times New Roman"/>
          <w:b w:val="false"/>
          <w:i w:val="false"/>
          <w:color w:val="000000"/>
          <w:sz w:val="28"/>
        </w:rPr>
        <w:t>
      12) өз құзыретіне жатқызылған басқа да мәселелер бойынша шешімдер қабылдайды;</w:t>
      </w:r>
    </w:p>
    <w:bookmarkEnd w:id="1846"/>
    <w:bookmarkStart w:name="z1890" w:id="1847"/>
    <w:p>
      <w:pPr>
        <w:spacing w:after="0"/>
        <w:ind w:left="0"/>
        <w:jc w:val="both"/>
      </w:pPr>
      <w:r>
        <w:rPr>
          <w:rFonts w:ascii="Times New Roman"/>
          <w:b w:val="false"/>
          <w:i w:val="false"/>
          <w:color w:val="000000"/>
          <w:sz w:val="28"/>
        </w:rPr>
        <w:t>
      13) Комитет басшылығына Департаменттің құрылымы мен штат кестесі бойынша ұсыныстар береді;</w:t>
      </w:r>
    </w:p>
    <w:bookmarkEnd w:id="1847"/>
    <w:bookmarkStart w:name="z1891" w:id="1848"/>
    <w:p>
      <w:pPr>
        <w:spacing w:after="0"/>
        <w:ind w:left="0"/>
        <w:jc w:val="both"/>
      </w:pPr>
      <w:r>
        <w:rPr>
          <w:rFonts w:ascii="Times New Roman"/>
          <w:b w:val="false"/>
          <w:i w:val="false"/>
          <w:color w:val="000000"/>
          <w:sz w:val="28"/>
        </w:rPr>
        <w:t>
      14) азаматтарды қабылдауды жүзеге асырады;</w:t>
      </w:r>
    </w:p>
    <w:bookmarkEnd w:id="1848"/>
    <w:bookmarkStart w:name="z1892" w:id="1849"/>
    <w:p>
      <w:pPr>
        <w:spacing w:after="0"/>
        <w:ind w:left="0"/>
        <w:jc w:val="both"/>
      </w:pPr>
      <w:r>
        <w:rPr>
          <w:rFonts w:ascii="Times New Roman"/>
          <w:b w:val="false"/>
          <w:i w:val="false"/>
          <w:color w:val="000000"/>
          <w:sz w:val="28"/>
        </w:rPr>
        <w:t>
      15) Департаменттің тәртіптік, бағалау және конкурстық комиссиясының қызметіне жалпы басшылықты жүзеге асырады, атқарушылық және еңбек тәртібінің сақталуын, құжат айналымын ұйымдастыруды бақылайды;</w:t>
      </w:r>
    </w:p>
    <w:bookmarkEnd w:id="1849"/>
    <w:bookmarkStart w:name="z1893" w:id="1850"/>
    <w:p>
      <w:pPr>
        <w:spacing w:after="0"/>
        <w:ind w:left="0"/>
        <w:jc w:val="both"/>
      </w:pPr>
      <w:r>
        <w:rPr>
          <w:rFonts w:ascii="Times New Roman"/>
          <w:b w:val="false"/>
          <w:i w:val="false"/>
          <w:color w:val="000000"/>
          <w:sz w:val="28"/>
        </w:rPr>
        <w:t>
      16) Қазақстан Республикасының заңнамасына сәйкес өзге де өкілеттіктерді жүзеге асырады.</w:t>
      </w:r>
    </w:p>
    <w:bookmarkEnd w:id="1850"/>
    <w:bookmarkStart w:name="z1894" w:id="1851"/>
    <w:p>
      <w:pPr>
        <w:spacing w:after="0"/>
        <w:ind w:left="0"/>
        <w:jc w:val="both"/>
      </w:pPr>
      <w:r>
        <w:rPr>
          <w:rFonts w:ascii="Times New Roman"/>
          <w:b w:val="false"/>
          <w:i w:val="false"/>
          <w:color w:val="000000"/>
          <w:sz w:val="28"/>
        </w:rPr>
        <w:t xml:space="preserve">
      Департамент басшысы болмаған кезеңде оның өкілеттіктерін орындауды қолданыстағы заңнамаға сәйкес оны алмастыратын тұлға жүзеге асырады. </w:t>
      </w:r>
    </w:p>
    <w:bookmarkEnd w:id="1851"/>
    <w:bookmarkStart w:name="z1895" w:id="1852"/>
    <w:p>
      <w:pPr>
        <w:spacing w:after="0"/>
        <w:ind w:left="0"/>
        <w:jc w:val="left"/>
      </w:pPr>
      <w:r>
        <w:rPr>
          <w:rFonts w:ascii="Times New Roman"/>
          <w:b/>
          <w:i w:val="false"/>
          <w:color w:val="000000"/>
        </w:rPr>
        <w:t xml:space="preserve"> 4-тарау. Департаменттің мүлкі</w:t>
      </w:r>
    </w:p>
    <w:bookmarkEnd w:id="1852"/>
    <w:bookmarkStart w:name="z1896" w:id="1853"/>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 оқшауланған мүлкі болуы мүмкін.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853"/>
    <w:bookmarkStart w:name="z1897" w:id="1854"/>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1854"/>
    <w:bookmarkStart w:name="z1898" w:id="1855"/>
    <w:p>
      <w:pPr>
        <w:spacing w:after="0"/>
        <w:ind w:left="0"/>
        <w:jc w:val="both"/>
      </w:pPr>
      <w:r>
        <w:rPr>
          <w:rFonts w:ascii="Times New Roman"/>
          <w:b w:val="false"/>
          <w:i w:val="false"/>
          <w:color w:val="000000"/>
          <w:sz w:val="28"/>
        </w:rPr>
        <w:t>
      22. Егер заңнамада өзгеше белгіленбесе, Департамент өзіне бекітілген мүлікті және оған қаржыландыру жоспары бойынша берілген қаражат есебінен сатып алынған мүлікті дербес иеліктен шығаруға немесе оған өзге тәсілмен билік етуге құқылы емес.</w:t>
      </w:r>
    </w:p>
    <w:bookmarkEnd w:id="1855"/>
    <w:bookmarkStart w:name="z1899" w:id="1856"/>
    <w:p>
      <w:pPr>
        <w:spacing w:after="0"/>
        <w:ind w:left="0"/>
        <w:jc w:val="left"/>
      </w:pPr>
      <w:r>
        <w:rPr>
          <w:rFonts w:ascii="Times New Roman"/>
          <w:b/>
          <w:i w:val="false"/>
          <w:color w:val="000000"/>
        </w:rPr>
        <w:t xml:space="preserve"> 5-тарау. Департаментті қайта ұйымдастыру және тарату</w:t>
      </w:r>
    </w:p>
    <w:bookmarkEnd w:id="1856"/>
    <w:bookmarkStart w:name="z1900" w:id="1857"/>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18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2023 жылғы 4 шілдедегі</w:t>
            </w:r>
            <w:r>
              <w:br/>
            </w:r>
            <w:r>
              <w:rPr>
                <w:rFonts w:ascii="Times New Roman"/>
                <w:b w:val="false"/>
                <w:i w:val="false"/>
                <w:color w:val="000000"/>
                <w:sz w:val="20"/>
              </w:rPr>
              <w:t>№ 363 бұйрығына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30 қазандағы</w:t>
            </w:r>
            <w:r>
              <w:br/>
            </w:r>
            <w:r>
              <w:rPr>
                <w:rFonts w:ascii="Times New Roman"/>
                <w:b w:val="false"/>
                <w:i w:val="false"/>
                <w:color w:val="000000"/>
                <w:sz w:val="20"/>
              </w:rPr>
              <w:t>№ 16 бұйрығына</w:t>
            </w:r>
            <w:r>
              <w:br/>
            </w:r>
            <w:r>
              <w:rPr>
                <w:rFonts w:ascii="Times New Roman"/>
                <w:b w:val="false"/>
                <w:i w:val="false"/>
                <w:color w:val="000000"/>
                <w:sz w:val="20"/>
              </w:rPr>
              <w:t>38-қосымша</w:t>
            </w:r>
          </w:p>
        </w:tc>
      </w:tr>
    </w:tbl>
    <w:bookmarkStart w:name="z1903" w:id="1858"/>
    <w:p>
      <w:pPr>
        <w:spacing w:after="0"/>
        <w:ind w:left="0"/>
        <w:jc w:val="left"/>
      </w:pPr>
      <w:r>
        <w:rPr>
          <w:rFonts w:ascii="Times New Roman"/>
          <w:b/>
          <w:i w:val="false"/>
          <w:color w:val="000000"/>
        </w:rPr>
        <w:t xml:space="preserve"> Қазақстан Республикасы Төтенше жағдайлар министрлігі  Өнеркәсіптік қауіпсіздік комитеті Түркістан облысы  бойынша департаментінің ережесі</w:t>
      </w:r>
    </w:p>
    <w:bookmarkEnd w:id="1858"/>
    <w:bookmarkStart w:name="z1904" w:id="1859"/>
    <w:p>
      <w:pPr>
        <w:spacing w:after="0"/>
        <w:ind w:left="0"/>
        <w:jc w:val="left"/>
      </w:pPr>
      <w:r>
        <w:rPr>
          <w:rFonts w:ascii="Times New Roman"/>
          <w:b/>
          <w:i w:val="false"/>
          <w:color w:val="000000"/>
        </w:rPr>
        <w:t xml:space="preserve"> 1-тарау. Жалпы ережелер</w:t>
      </w:r>
    </w:p>
    <w:bookmarkEnd w:id="1859"/>
    <w:bookmarkStart w:name="z1905" w:id="1860"/>
    <w:p>
      <w:pPr>
        <w:spacing w:after="0"/>
        <w:ind w:left="0"/>
        <w:jc w:val="both"/>
      </w:pPr>
      <w:r>
        <w:rPr>
          <w:rFonts w:ascii="Times New Roman"/>
          <w:b w:val="false"/>
          <w:i w:val="false"/>
          <w:color w:val="000000"/>
          <w:sz w:val="28"/>
        </w:rPr>
        <w:t>
      1. "Қазақстан Республикасы Төтенше жағдайлар министрлігі Өнеркәсіптік қауіпсіздік комитетінің Түркістан облысы бойынша департаменті" республикалық мемлекеттік мекемесі (бұдан әрі - Департамент) "Қазақстан Республикасы Төтенше жағдайлар министрлігінің Өнеркәсіптік қауіпсіздік комитеті" республикалық мемлекеттік мекемесінің (бұдан әрі-Комитет) іске асыру, өнеркәсіптік қауіпсіздік салалары бақылау-қадағалау функцияларын мемлекеттік бақылауды және қадағалауды қамтамасыз етуді жүзеге асыратын аумақтық бөлімшесі болып табылады.</w:t>
      </w:r>
    </w:p>
    <w:bookmarkEnd w:id="1860"/>
    <w:bookmarkStart w:name="z1906" w:id="1861"/>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 Президенті мен Үкіметінің актілеріне, Қазақстан Республикасы Төтенше жағдайлар министрлігінің (бұдан әрі – Министрлік), Комитеттің бұйрықтарына, өзге де нормативтік құқықтық актілерге, сондай-ақ осы Ережеге сәйкес жүзеге асырады.</w:t>
      </w:r>
    </w:p>
    <w:bookmarkEnd w:id="1861"/>
    <w:bookmarkStart w:name="z1907" w:id="1862"/>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өз атауы бар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862"/>
    <w:bookmarkStart w:name="z1908" w:id="1863"/>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863"/>
    <w:bookmarkStart w:name="z1909" w:id="1864"/>
    <w:p>
      <w:pPr>
        <w:spacing w:after="0"/>
        <w:ind w:left="0"/>
        <w:jc w:val="both"/>
      </w:pPr>
      <w:r>
        <w:rPr>
          <w:rFonts w:ascii="Times New Roman"/>
          <w:b w:val="false"/>
          <w:i w:val="false"/>
          <w:color w:val="000000"/>
          <w:sz w:val="28"/>
        </w:rPr>
        <w:t>
      5. Департамент, егер оған заңнамаға сәйкес уәкілеттік берілген болса, Комитет атынан азаматтық-құқықтық қатынастардың тарапынан сөз сөйлеуге құқылы.</w:t>
      </w:r>
    </w:p>
    <w:bookmarkEnd w:id="1864"/>
    <w:bookmarkStart w:name="z1910" w:id="1865"/>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ресімделген бұйрықтарымен және Қазақстан Республикасының заңнамасында көзделген басқа да актілермен шешімдер қабылдайды.          </w:t>
      </w:r>
    </w:p>
    <w:bookmarkEnd w:id="1865"/>
    <w:bookmarkStart w:name="z1911" w:id="1866"/>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866"/>
    <w:bookmarkStart w:name="z1912" w:id="1867"/>
    <w:p>
      <w:pPr>
        <w:spacing w:after="0"/>
        <w:ind w:left="0"/>
        <w:jc w:val="both"/>
      </w:pPr>
      <w:r>
        <w:rPr>
          <w:rFonts w:ascii="Times New Roman"/>
          <w:b w:val="false"/>
          <w:i w:val="false"/>
          <w:color w:val="000000"/>
          <w:sz w:val="28"/>
        </w:rPr>
        <w:t>
      8. Департаменттің орналасқан жері: Қазақстан Республикасы, индексі 161200, Түркістан облысы, Түркістан қаласы, Ш. Ниязов көшесі, 48.</w:t>
      </w:r>
    </w:p>
    <w:bookmarkEnd w:id="1867"/>
    <w:bookmarkStart w:name="z1913" w:id="1868"/>
    <w:p>
      <w:pPr>
        <w:spacing w:after="0"/>
        <w:ind w:left="0"/>
        <w:jc w:val="both"/>
      </w:pPr>
      <w:r>
        <w:rPr>
          <w:rFonts w:ascii="Times New Roman"/>
          <w:b w:val="false"/>
          <w:i w:val="false"/>
          <w:color w:val="000000"/>
          <w:sz w:val="28"/>
        </w:rPr>
        <w:t>
      9. Департаменттің толық атауы – "Қазақстан Республикасы Төтенше жағдайлар министрлігі Өнеркәсіптік қауіпсіздік комитетінің Түркістан облысы бойынша департаменті" республикалық мемлекеттік мекемесі.</w:t>
      </w:r>
    </w:p>
    <w:bookmarkEnd w:id="1868"/>
    <w:bookmarkStart w:name="z1914" w:id="1869"/>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869"/>
    <w:bookmarkStart w:name="z1915" w:id="1870"/>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870"/>
    <w:bookmarkStart w:name="z1916" w:id="1871"/>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өкілеттігі болып табылатын міндеттерді орындау тұрғысында шарттық қатынастарға түсуге тыйым салынады.</w:t>
      </w:r>
    </w:p>
    <w:bookmarkEnd w:id="1871"/>
    <w:bookmarkStart w:name="z1917" w:id="1872"/>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мұндай қызметтен алынған кірістер мемлекеттік бюджеттің кірісіне жіберіледі.</w:t>
      </w:r>
    </w:p>
    <w:bookmarkEnd w:id="1872"/>
    <w:bookmarkStart w:name="z1918" w:id="1873"/>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873"/>
    <w:bookmarkStart w:name="z1919" w:id="1874"/>
    <w:p>
      <w:pPr>
        <w:spacing w:after="0"/>
        <w:ind w:left="0"/>
        <w:jc w:val="both"/>
      </w:pPr>
      <w:r>
        <w:rPr>
          <w:rFonts w:ascii="Times New Roman"/>
          <w:b w:val="false"/>
          <w:i w:val="false"/>
          <w:color w:val="000000"/>
          <w:sz w:val="28"/>
        </w:rPr>
        <w:t>
      13. Мақсаттары: қауіпті өндірістік объектілердегі авариялар, инциденттер кезінде туындайтын қауіпті өндірістік факторлардың зиянды әсерінің алдын алу, өнеркәсіптік қауіпсіздік саласындағы мемлекеттік бақылауды және қадағалауды қамтамасыз ету.</w:t>
      </w:r>
    </w:p>
    <w:bookmarkEnd w:id="1874"/>
    <w:bookmarkStart w:name="z1920" w:id="1875"/>
    <w:p>
      <w:pPr>
        <w:spacing w:after="0"/>
        <w:ind w:left="0"/>
        <w:jc w:val="both"/>
      </w:pPr>
      <w:r>
        <w:rPr>
          <w:rFonts w:ascii="Times New Roman"/>
          <w:b w:val="false"/>
          <w:i w:val="false"/>
          <w:color w:val="000000"/>
          <w:sz w:val="28"/>
        </w:rPr>
        <w:t>
      14. Құқықтары мен міндеттері:</w:t>
      </w:r>
    </w:p>
    <w:bookmarkEnd w:id="1875"/>
    <w:bookmarkStart w:name="z1921" w:id="1876"/>
    <w:p>
      <w:pPr>
        <w:spacing w:after="0"/>
        <w:ind w:left="0"/>
        <w:jc w:val="both"/>
      </w:pPr>
      <w:r>
        <w:rPr>
          <w:rFonts w:ascii="Times New Roman"/>
          <w:b w:val="false"/>
          <w:i w:val="false"/>
          <w:color w:val="000000"/>
          <w:sz w:val="28"/>
        </w:rPr>
        <w:t>
      1) өнеркәсіптік қауіпсіздік саласындағы заңнама талаптарының сақталуы бойынша бақылау және қадағалау және (немесе) тексеру субъектісіне (объектісіне) бара отырып, белгіленген тәртіппен және құзыреті шегінде профилактикалық бақылауды және қадағалауды жүзеге асыруға;</w:t>
      </w:r>
    </w:p>
    <w:bookmarkEnd w:id="1876"/>
    <w:bookmarkStart w:name="z1922" w:id="1877"/>
    <w:p>
      <w:pPr>
        <w:spacing w:after="0"/>
        <w:ind w:left="0"/>
        <w:jc w:val="both"/>
      </w:pPr>
      <w:r>
        <w:rPr>
          <w:rFonts w:ascii="Times New Roman"/>
          <w:b w:val="false"/>
          <w:i w:val="false"/>
          <w:color w:val="000000"/>
          <w:sz w:val="28"/>
        </w:rPr>
        <w:t>
      2) заңнамада белгіленген тәртіппен мемлекеттік органдардан, жеке және заңды тұлғалардан қажетті ақпарат пен материалдарды сұратуға және алуға;</w:t>
      </w:r>
    </w:p>
    <w:bookmarkEnd w:id="1877"/>
    <w:bookmarkStart w:name="z1923" w:id="1878"/>
    <w:p>
      <w:pPr>
        <w:spacing w:after="0"/>
        <w:ind w:left="0"/>
        <w:jc w:val="both"/>
      </w:pPr>
      <w:r>
        <w:rPr>
          <w:rFonts w:ascii="Times New Roman"/>
          <w:b w:val="false"/>
          <w:i w:val="false"/>
          <w:color w:val="000000"/>
          <w:sz w:val="28"/>
        </w:rPr>
        <w:t>
      3) өнеркәсіптік қауіпсіздік саласындағы заңнаманы жетілдіру жөніндегі комитетке ұсыныстар енгізуге;</w:t>
      </w:r>
    </w:p>
    <w:bookmarkEnd w:id="1878"/>
    <w:bookmarkStart w:name="z1924" w:id="1879"/>
    <w:p>
      <w:pPr>
        <w:spacing w:after="0"/>
        <w:ind w:left="0"/>
        <w:jc w:val="both"/>
      </w:pPr>
      <w:r>
        <w:rPr>
          <w:rFonts w:ascii="Times New Roman"/>
          <w:b w:val="false"/>
          <w:i w:val="false"/>
          <w:color w:val="000000"/>
          <w:sz w:val="28"/>
        </w:rPr>
        <w:t>
      4) Департаменттің құзыретіне кіретін мәселелер бойынша кеңестер, семинарлар, конференциялар, дөңгелек үстелдер және өзге де іс-шаралар өткізуге міндетті;</w:t>
      </w:r>
    </w:p>
    <w:bookmarkEnd w:id="1879"/>
    <w:bookmarkStart w:name="z1925" w:id="1880"/>
    <w:p>
      <w:pPr>
        <w:spacing w:after="0"/>
        <w:ind w:left="0"/>
        <w:jc w:val="both"/>
      </w:pPr>
      <w:r>
        <w:rPr>
          <w:rFonts w:ascii="Times New Roman"/>
          <w:b w:val="false"/>
          <w:i w:val="false"/>
          <w:color w:val="000000"/>
          <w:sz w:val="28"/>
        </w:rPr>
        <w:t>
      5) өз құзыретіне кіретін мәселелер бойынша өңірлерде, мемлекеттік органдарда, мемлекеттік емес ұйымдарда, сондай-ақ республиканың барлық соттарында Министрлік пен Комитеттің атынан өкілдік етуге және тиісті хат алмасуды жүргізуге, өз атынан азаматтық-құқықтық қатынастарға түсуге;</w:t>
      </w:r>
    </w:p>
    <w:bookmarkEnd w:id="1880"/>
    <w:bookmarkStart w:name="z1926" w:id="1881"/>
    <w:p>
      <w:pPr>
        <w:spacing w:after="0"/>
        <w:ind w:left="0"/>
        <w:jc w:val="both"/>
      </w:pPr>
      <w:r>
        <w:rPr>
          <w:rFonts w:ascii="Times New Roman"/>
          <w:b w:val="false"/>
          <w:i w:val="false"/>
          <w:color w:val="000000"/>
          <w:sz w:val="28"/>
        </w:rPr>
        <w:t>
      6) Қазақстан Республикасының қолданыстағы заңнамалық актілерінде көзделген өзге де құқықтарды жүзеге асыруға құқығы бар.</w:t>
      </w:r>
    </w:p>
    <w:bookmarkEnd w:id="1881"/>
    <w:bookmarkStart w:name="z1927" w:id="1882"/>
    <w:p>
      <w:pPr>
        <w:spacing w:after="0"/>
        <w:ind w:left="0"/>
        <w:jc w:val="both"/>
      </w:pPr>
      <w:r>
        <w:rPr>
          <w:rFonts w:ascii="Times New Roman"/>
          <w:b w:val="false"/>
          <w:i w:val="false"/>
          <w:color w:val="000000"/>
          <w:sz w:val="28"/>
        </w:rPr>
        <w:t>
      7) басқа мемлекеттік органдармен, жергілікті атқарушы органдармен және ұйымдармен өзара іс-қимылды жүзеге асыруға;</w:t>
      </w:r>
    </w:p>
    <w:bookmarkEnd w:id="1882"/>
    <w:bookmarkStart w:name="z1928" w:id="1883"/>
    <w:p>
      <w:pPr>
        <w:spacing w:after="0"/>
        <w:ind w:left="0"/>
        <w:jc w:val="both"/>
      </w:pPr>
      <w:r>
        <w:rPr>
          <w:rFonts w:ascii="Times New Roman"/>
          <w:b w:val="false"/>
          <w:i w:val="false"/>
          <w:color w:val="000000"/>
          <w:sz w:val="28"/>
        </w:rPr>
        <w:t>
      8) Департаменттің құзыретіне кіретін мәселелер бойынша түсініктемелер, ұсынымдар, нұсқаулар беруге және тиісті шешімдер қабылдауға міндетті;</w:t>
      </w:r>
    </w:p>
    <w:bookmarkEnd w:id="1883"/>
    <w:bookmarkStart w:name="z1929" w:id="1884"/>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сақтауға міндетті;</w:t>
      </w:r>
    </w:p>
    <w:bookmarkEnd w:id="1884"/>
    <w:bookmarkStart w:name="z1930" w:id="1885"/>
    <w:p>
      <w:pPr>
        <w:spacing w:after="0"/>
        <w:ind w:left="0"/>
        <w:jc w:val="both"/>
      </w:pPr>
      <w:r>
        <w:rPr>
          <w:rFonts w:ascii="Times New Roman"/>
          <w:b w:val="false"/>
          <w:i w:val="false"/>
          <w:color w:val="000000"/>
          <w:sz w:val="28"/>
        </w:rPr>
        <w:t>
      10) Департаменттің құзыретіне кіретін мәселелер бойынша тиісті шешімдер қабылдауға;</w:t>
      </w:r>
    </w:p>
    <w:bookmarkEnd w:id="1885"/>
    <w:bookmarkStart w:name="z1931" w:id="1886"/>
    <w:p>
      <w:pPr>
        <w:spacing w:after="0"/>
        <w:ind w:left="0"/>
        <w:jc w:val="both"/>
      </w:pPr>
      <w:r>
        <w:rPr>
          <w:rFonts w:ascii="Times New Roman"/>
          <w:b w:val="false"/>
          <w:i w:val="false"/>
          <w:color w:val="000000"/>
          <w:sz w:val="28"/>
        </w:rPr>
        <w:t>
      11) өз құзыреті шегінде Министрлік пен Комитет басшылығының бұйрықтарын, тапсырмаларын орындауға міндетті;</w:t>
      </w:r>
    </w:p>
    <w:bookmarkEnd w:id="1886"/>
    <w:bookmarkStart w:name="z1932" w:id="1887"/>
    <w:p>
      <w:pPr>
        <w:spacing w:after="0"/>
        <w:ind w:left="0"/>
        <w:jc w:val="both"/>
      </w:pPr>
      <w:r>
        <w:rPr>
          <w:rFonts w:ascii="Times New Roman"/>
          <w:b w:val="false"/>
          <w:i w:val="false"/>
          <w:color w:val="000000"/>
          <w:sz w:val="28"/>
        </w:rPr>
        <w:t>
      12) өз құзыреті шегінде Министрлік, Комитет сұрататын қажетті ақпаратты (материалдарды, анықтамаларды, есептерді) белгіленген мерзімдерде беруге;</w:t>
      </w:r>
    </w:p>
    <w:bookmarkEnd w:id="1887"/>
    <w:bookmarkStart w:name="z1933" w:id="1888"/>
    <w:p>
      <w:pPr>
        <w:spacing w:after="0"/>
        <w:ind w:left="0"/>
        <w:jc w:val="both"/>
      </w:pPr>
      <w:r>
        <w:rPr>
          <w:rFonts w:ascii="Times New Roman"/>
          <w:b w:val="false"/>
          <w:i w:val="false"/>
          <w:color w:val="000000"/>
          <w:sz w:val="28"/>
        </w:rPr>
        <w:t>
      13) құзыреті шегінде құқықтық, консультациялық және практикалық көмекті жүзеге асыруға;</w:t>
      </w:r>
    </w:p>
    <w:bookmarkEnd w:id="1888"/>
    <w:bookmarkStart w:name="z1934" w:id="1889"/>
    <w:p>
      <w:pPr>
        <w:spacing w:after="0"/>
        <w:ind w:left="0"/>
        <w:jc w:val="both"/>
      </w:pPr>
      <w:r>
        <w:rPr>
          <w:rFonts w:ascii="Times New Roman"/>
          <w:b w:val="false"/>
          <w:i w:val="false"/>
          <w:color w:val="000000"/>
          <w:sz w:val="28"/>
        </w:rPr>
        <w:t>
      14) Қазақстан Республикасының қолданыстағы заңнамалық актілерінде көзделген өзге де міндеттерді жүзеге асыруға міндетті.</w:t>
      </w:r>
    </w:p>
    <w:bookmarkEnd w:id="1889"/>
    <w:bookmarkStart w:name="z1935" w:id="1890"/>
    <w:p>
      <w:pPr>
        <w:spacing w:after="0"/>
        <w:ind w:left="0"/>
        <w:jc w:val="both"/>
      </w:pPr>
      <w:r>
        <w:rPr>
          <w:rFonts w:ascii="Times New Roman"/>
          <w:b w:val="false"/>
          <w:i w:val="false"/>
          <w:color w:val="000000"/>
          <w:sz w:val="28"/>
        </w:rPr>
        <w:t>
      15. Функциялары:</w:t>
      </w:r>
    </w:p>
    <w:bookmarkEnd w:id="1890"/>
    <w:bookmarkStart w:name="z1936" w:id="1891"/>
    <w:p>
      <w:pPr>
        <w:spacing w:after="0"/>
        <w:ind w:left="0"/>
        <w:jc w:val="both"/>
      </w:pPr>
      <w:r>
        <w:rPr>
          <w:rFonts w:ascii="Times New Roman"/>
          <w:b w:val="false"/>
          <w:i w:val="false"/>
          <w:color w:val="000000"/>
          <w:sz w:val="28"/>
        </w:rPr>
        <w:t>
      1) Департаменттің құзыреті шегінде іске асыру және бақылау-қадағалау функцияларын жүзеге асырады және Министрліктің стратегиялық функцияларын және Комитеттің жұмыс жоспарын орындауға қатысады;</w:t>
      </w:r>
    </w:p>
    <w:bookmarkEnd w:id="1891"/>
    <w:bookmarkStart w:name="z1937" w:id="1892"/>
    <w:p>
      <w:pPr>
        <w:spacing w:after="0"/>
        <w:ind w:left="0"/>
        <w:jc w:val="both"/>
      </w:pPr>
      <w:r>
        <w:rPr>
          <w:rFonts w:ascii="Times New Roman"/>
          <w:b w:val="false"/>
          <w:i w:val="false"/>
          <w:color w:val="000000"/>
          <w:sz w:val="28"/>
        </w:rPr>
        <w:t>
      2) өз құзыреті шегінде Комитетпен келісім бойынша халықаралық ынтымақтастықты жүзеге асыруға қатысады;</w:t>
      </w:r>
    </w:p>
    <w:bookmarkEnd w:id="1892"/>
    <w:bookmarkStart w:name="z1938" w:id="1893"/>
    <w:p>
      <w:pPr>
        <w:spacing w:after="0"/>
        <w:ind w:left="0"/>
        <w:jc w:val="both"/>
      </w:pPr>
      <w:r>
        <w:rPr>
          <w:rFonts w:ascii="Times New Roman"/>
          <w:b w:val="false"/>
          <w:i w:val="false"/>
          <w:color w:val="000000"/>
          <w:sz w:val="28"/>
        </w:rPr>
        <w:t>
      3) Департамент құзыреті шегінде нормативтік құқықтық актілерді әзірлеуге қатысады;</w:t>
      </w:r>
    </w:p>
    <w:bookmarkEnd w:id="1893"/>
    <w:bookmarkStart w:name="z1939" w:id="1894"/>
    <w:p>
      <w:pPr>
        <w:spacing w:after="0"/>
        <w:ind w:left="0"/>
        <w:jc w:val="both"/>
      </w:pPr>
      <w:r>
        <w:rPr>
          <w:rFonts w:ascii="Times New Roman"/>
          <w:b w:val="false"/>
          <w:i w:val="false"/>
          <w:color w:val="000000"/>
          <w:sz w:val="28"/>
        </w:rPr>
        <w:t>
      4) мемлекеттік қызметтер көрсету тәртібін айқындайтын заңға тәуелді нормативтік құқықтық актілерге сәйкес мемлекеттік қызметтер көрсетеді;</w:t>
      </w:r>
    </w:p>
    <w:bookmarkEnd w:id="1894"/>
    <w:bookmarkStart w:name="z1940" w:id="1895"/>
    <w:p>
      <w:pPr>
        <w:spacing w:after="0"/>
        <w:ind w:left="0"/>
        <w:jc w:val="both"/>
      </w:pPr>
      <w:r>
        <w:rPr>
          <w:rFonts w:ascii="Times New Roman"/>
          <w:b w:val="false"/>
          <w:i w:val="false"/>
          <w:color w:val="000000"/>
          <w:sz w:val="28"/>
        </w:rPr>
        <w:t>
      5) қауіпті өндірістік объектілердегі авариялар салдарынан болған авариялар мен жазатайым оқиғаларды тергеп-тексеруді өз құзыреті шегінде мүдделі мемлекеттік органдармен бірлесіп ұйымдастыруды және жүргізуді жүзеге асырады;</w:t>
      </w:r>
    </w:p>
    <w:bookmarkEnd w:id="1895"/>
    <w:bookmarkStart w:name="z1941" w:id="1896"/>
    <w:p>
      <w:pPr>
        <w:spacing w:after="0"/>
        <w:ind w:left="0"/>
        <w:jc w:val="both"/>
      </w:pPr>
      <w:r>
        <w:rPr>
          <w:rFonts w:ascii="Times New Roman"/>
          <w:b w:val="false"/>
          <w:i w:val="false"/>
          <w:color w:val="000000"/>
          <w:sz w:val="28"/>
        </w:rPr>
        <w:t>
      6) қауіпті өндірістік объектіні пайдалануға беру кезінде оны қабылдау сынақтарына, техникалық куәландыруға қатысады;</w:t>
      </w:r>
    </w:p>
    <w:bookmarkEnd w:id="1896"/>
    <w:bookmarkStart w:name="z1942" w:id="1897"/>
    <w:p>
      <w:pPr>
        <w:spacing w:after="0"/>
        <w:ind w:left="0"/>
        <w:jc w:val="both"/>
      </w:pPr>
      <w:r>
        <w:rPr>
          <w:rFonts w:ascii="Times New Roman"/>
          <w:b w:val="false"/>
          <w:i w:val="false"/>
          <w:color w:val="000000"/>
          <w:sz w:val="28"/>
        </w:rPr>
        <w:t>
      7) жарылыс жұмыстарын жүргізуге рұқсат береді;</w:t>
      </w:r>
    </w:p>
    <w:bookmarkEnd w:id="1897"/>
    <w:bookmarkStart w:name="z1943" w:id="1898"/>
    <w:p>
      <w:pPr>
        <w:spacing w:after="0"/>
        <w:ind w:left="0"/>
        <w:jc w:val="both"/>
      </w:pPr>
      <w:r>
        <w:rPr>
          <w:rFonts w:ascii="Times New Roman"/>
          <w:b w:val="false"/>
          <w:i w:val="false"/>
          <w:color w:val="000000"/>
          <w:sz w:val="28"/>
        </w:rPr>
        <w:t>
      8) адамдардың өмірі мен денсаулығына қатер төндіретін айрықша жағдайларда сот шешімінсіз дара кәсіпкерлердің, қауіпті өндірістік объектілерді, техникалық құрылғыларды пайдалануға байланысты ұйымдардың қызметін немесе қызметінің жекелеген түрлерін көрсетілген мерзімде міндетті түрде сотқа талап арыз бере отырып, үш күннен аспайтын мерзімге тоқтата тұрады немесе тыйым салады;</w:t>
      </w:r>
    </w:p>
    <w:bookmarkEnd w:id="1898"/>
    <w:bookmarkStart w:name="z1944" w:id="1899"/>
    <w:p>
      <w:pPr>
        <w:spacing w:after="0"/>
        <w:ind w:left="0"/>
        <w:jc w:val="both"/>
      </w:pPr>
      <w:r>
        <w:rPr>
          <w:rFonts w:ascii="Times New Roman"/>
          <w:b w:val="false"/>
          <w:i w:val="false"/>
          <w:color w:val="000000"/>
          <w:sz w:val="28"/>
        </w:rPr>
        <w:t>
      9) екі және одан да көп облыстар шегінде орналастырылатын қауіпті өндірістік объектіні, сондай-ақ "Азаматтық қорғау туралы" Қазақстан Республикасының Заңында белгіленген тәртіппен стратегиялық объектілерді қоспағанда, қауіпті өндірістік объектілерді салуға, кеңейтуге, реконструкциялауға, жаңғыртуға, консервациялауға және жоюға арналған жобалау құжаттамасын келіседі;</w:t>
      </w:r>
    </w:p>
    <w:bookmarkEnd w:id="1899"/>
    <w:bookmarkStart w:name="z1945" w:id="1900"/>
    <w:p>
      <w:pPr>
        <w:spacing w:after="0"/>
        <w:ind w:left="0"/>
        <w:jc w:val="both"/>
      </w:pPr>
      <w:r>
        <w:rPr>
          <w:rFonts w:ascii="Times New Roman"/>
          <w:b w:val="false"/>
          <w:i w:val="false"/>
          <w:color w:val="000000"/>
          <w:sz w:val="28"/>
        </w:rPr>
        <w:t>
      10) әлеуметтік инфрақұрылым объектілеріндегі қауіпті техникалық құрылғыларды қоспағанда қауіпті өндірістік объектілерді, қауіпті техникалық құрылғыларды есепке қоюды және есептен шығаруды жүзеге асырады;</w:t>
      </w:r>
    </w:p>
    <w:bookmarkEnd w:id="1900"/>
    <w:bookmarkStart w:name="z1946" w:id="1901"/>
    <w:p>
      <w:pPr>
        <w:spacing w:after="0"/>
        <w:ind w:left="0"/>
        <w:jc w:val="both"/>
      </w:pPr>
      <w:r>
        <w:rPr>
          <w:rFonts w:ascii="Times New Roman"/>
          <w:b w:val="false"/>
          <w:i w:val="false"/>
          <w:color w:val="000000"/>
          <w:sz w:val="28"/>
        </w:rPr>
        <w:t>
      11) қауіпті өндірістік объектілерде оқу дабылдарын жүргізуге қатысады;</w:t>
      </w:r>
    </w:p>
    <w:bookmarkEnd w:id="1901"/>
    <w:bookmarkStart w:name="z1947" w:id="1902"/>
    <w:p>
      <w:pPr>
        <w:spacing w:after="0"/>
        <w:ind w:left="0"/>
        <w:jc w:val="both"/>
      </w:pPr>
      <w:r>
        <w:rPr>
          <w:rFonts w:ascii="Times New Roman"/>
          <w:b w:val="false"/>
          <w:i w:val="false"/>
          <w:color w:val="000000"/>
          <w:sz w:val="28"/>
        </w:rPr>
        <w:t>
      12) жарылғыш заттар мен олардың негізінде жасалған бұйымдарды бақылау және қабылдау сынақтарын жүргізу жөніндегі комиссияға қатысады;</w:t>
      </w:r>
    </w:p>
    <w:bookmarkEnd w:id="1902"/>
    <w:bookmarkStart w:name="z1948" w:id="1903"/>
    <w:p>
      <w:pPr>
        <w:spacing w:after="0"/>
        <w:ind w:left="0"/>
        <w:jc w:val="both"/>
      </w:pPr>
      <w:r>
        <w:rPr>
          <w:rFonts w:ascii="Times New Roman"/>
          <w:b w:val="false"/>
          <w:i w:val="false"/>
          <w:color w:val="000000"/>
          <w:sz w:val="28"/>
        </w:rPr>
        <w:t>
      13) қауіпті өндірістік объектілер мен қауіпті техникалық құрылғыларды пайдаланатын ұйымдардың өнеркәсіптік қауіпсіздік талаптарын сақтауына мемлекеттік бақылауды және қадағалауды жүзеге асырады;</w:t>
      </w:r>
    </w:p>
    <w:bookmarkEnd w:id="1903"/>
    <w:bookmarkStart w:name="z1949" w:id="1904"/>
    <w:p>
      <w:pPr>
        <w:spacing w:after="0"/>
        <w:ind w:left="0"/>
        <w:jc w:val="both"/>
      </w:pPr>
      <w:r>
        <w:rPr>
          <w:rFonts w:ascii="Times New Roman"/>
          <w:b w:val="false"/>
          <w:i w:val="false"/>
          <w:color w:val="000000"/>
          <w:sz w:val="28"/>
        </w:rPr>
        <w:t>
      14) өндірістік ғимараттарға, технологиялық құрылыстарға және қауіпті өндірістік объектілердің техникалық құрылғыларына, қауіпті техникалық құрылғыларға техникалық куәландырудың уақтылы жүргізілуіне мемлекеттік бақылауды және қадағалауды жүзеге асырады;</w:t>
      </w:r>
    </w:p>
    <w:bookmarkEnd w:id="1904"/>
    <w:bookmarkStart w:name="z1950" w:id="1905"/>
    <w:p>
      <w:pPr>
        <w:spacing w:after="0"/>
        <w:ind w:left="0"/>
        <w:jc w:val="both"/>
      </w:pPr>
      <w:r>
        <w:rPr>
          <w:rFonts w:ascii="Times New Roman"/>
          <w:b w:val="false"/>
          <w:i w:val="false"/>
          <w:color w:val="000000"/>
          <w:sz w:val="28"/>
        </w:rPr>
        <w:t>
      15) қауіпті өндірістік объектілер мен қауіпті техникалық құрылғыларды пайдаланатын ұйымдардың авариялар мен олардың зардаптарын жою және оқшаулау жөніндегі жұмыстарды жүргізуге әзірлігін мемлекеттік бақылауды және қадағалауды жүзеге асырады;</w:t>
      </w:r>
    </w:p>
    <w:bookmarkEnd w:id="1905"/>
    <w:bookmarkStart w:name="z1951" w:id="1906"/>
    <w:p>
      <w:pPr>
        <w:spacing w:after="0"/>
        <w:ind w:left="0"/>
        <w:jc w:val="both"/>
      </w:pPr>
      <w:r>
        <w:rPr>
          <w:rFonts w:ascii="Times New Roman"/>
          <w:b w:val="false"/>
          <w:i w:val="false"/>
          <w:color w:val="000000"/>
          <w:sz w:val="28"/>
        </w:rPr>
        <w:t>
      16) магистральдық құбырды пайдалану кезінде өнеркәсіптік қауіпсіздік саласындағы мемлекеттік бақылауды және қадағалауды жүзеге асырады;</w:t>
      </w:r>
    </w:p>
    <w:bookmarkEnd w:id="1906"/>
    <w:bookmarkStart w:name="z1952" w:id="1907"/>
    <w:p>
      <w:pPr>
        <w:spacing w:after="0"/>
        <w:ind w:left="0"/>
        <w:jc w:val="both"/>
      </w:pPr>
      <w:r>
        <w:rPr>
          <w:rFonts w:ascii="Times New Roman"/>
          <w:b w:val="false"/>
          <w:i w:val="false"/>
          <w:color w:val="000000"/>
          <w:sz w:val="28"/>
        </w:rPr>
        <w:t>
      17) тұрмыстық және коммуналдық-тұрмыстық тұтынушылардың газ тұтыну жүйелері мен газ жабдықтарын қоспағанда, тұрмыстық баллондар мен газбен жабдықтау жүйелерінің объектілерін қауіпсіз пайдалану талаптарын сақтау бөлігінде газ және газбен жабдықтау саласында мемлекеттік бақылауды жүзеге асырады;</w:t>
      </w:r>
    </w:p>
    <w:bookmarkEnd w:id="1907"/>
    <w:bookmarkStart w:name="z1953" w:id="1908"/>
    <w:p>
      <w:pPr>
        <w:spacing w:after="0"/>
        <w:ind w:left="0"/>
        <w:jc w:val="both"/>
      </w:pPr>
      <w:r>
        <w:rPr>
          <w:rFonts w:ascii="Times New Roman"/>
          <w:b w:val="false"/>
          <w:i w:val="false"/>
          <w:color w:val="000000"/>
          <w:sz w:val="28"/>
        </w:rPr>
        <w:t>
      18) бақылау және қадағалау және (немесе) тексеру субъектісіне (объектісіне) бара отырып, профилактикалық бақылау және қадағалау нәтижелері туралы актіні, анықталған бұзушылықтарды жою туралы нұсқамаларды, өнеркәсіптік қауіпсіздік саласындағы қызметке немесе қызметтің жекелеген түрлеріне тыйым салу не тоқтата тұру туралы актіні жеке және заңды тұлғаларға береді;</w:t>
      </w:r>
    </w:p>
    <w:bookmarkEnd w:id="1908"/>
    <w:bookmarkStart w:name="z1954" w:id="1909"/>
    <w:p>
      <w:pPr>
        <w:spacing w:after="0"/>
        <w:ind w:left="0"/>
        <w:jc w:val="both"/>
      </w:pPr>
      <w:r>
        <w:rPr>
          <w:rFonts w:ascii="Times New Roman"/>
          <w:b w:val="false"/>
          <w:i w:val="false"/>
          <w:color w:val="000000"/>
          <w:sz w:val="28"/>
        </w:rPr>
        <w:t>
      19) "Жер қойнауы және жер қойнауын пайдалану туралы" Қазақстан Республикасының Кодексінде белгіленген тәртіппен қатты пайдалы қазбаларды өндіру жөніндегі тау-кен жұмыстарының жоспарын келіседі;</w:t>
      </w:r>
    </w:p>
    <w:bookmarkEnd w:id="1909"/>
    <w:bookmarkStart w:name="z1955" w:id="1910"/>
    <w:p>
      <w:pPr>
        <w:spacing w:after="0"/>
        <w:ind w:left="0"/>
        <w:jc w:val="both"/>
      </w:pPr>
      <w:r>
        <w:rPr>
          <w:rFonts w:ascii="Times New Roman"/>
          <w:b w:val="false"/>
          <w:i w:val="false"/>
          <w:color w:val="000000"/>
          <w:sz w:val="28"/>
        </w:rPr>
        <w:t>
      20) "Жер қойнауы және жер қойнауын пайдалану туралы" Қазақстан Республикасының Кодексінде белгіленген тәртіппен жер қойнауы кеңістігін пайдалану жобасын келіседі;</w:t>
      </w:r>
    </w:p>
    <w:bookmarkEnd w:id="1910"/>
    <w:bookmarkStart w:name="z1956" w:id="1911"/>
    <w:p>
      <w:pPr>
        <w:spacing w:after="0"/>
        <w:ind w:left="0"/>
        <w:jc w:val="both"/>
      </w:pPr>
      <w:r>
        <w:rPr>
          <w:rFonts w:ascii="Times New Roman"/>
          <w:b w:val="false"/>
          <w:i w:val="false"/>
          <w:color w:val="000000"/>
          <w:sz w:val="28"/>
        </w:rPr>
        <w:t>
      21) Қазақстан Республикасының Кәсіпкерлік кодексіне сәйкес өнеркәсіптік қауіпсіздік саласындағы тәуекел дәрежесін бағалау өлшемшарттарын, тексеру парақтарын әзірлеуге қатысады;</w:t>
      </w:r>
    </w:p>
    <w:bookmarkEnd w:id="1911"/>
    <w:bookmarkStart w:name="z1957" w:id="1912"/>
    <w:p>
      <w:pPr>
        <w:spacing w:after="0"/>
        <w:ind w:left="0"/>
        <w:jc w:val="both"/>
      </w:pPr>
      <w:r>
        <w:rPr>
          <w:rFonts w:ascii="Times New Roman"/>
          <w:b w:val="false"/>
          <w:i w:val="false"/>
          <w:color w:val="000000"/>
          <w:sz w:val="28"/>
        </w:rPr>
        <w:t xml:space="preserve">
      22) берілген рұқсаттар бойынша рұқсат беру талаптарына сәйкестігіне тексерулер жүргізу графигін, сондай-ақ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бақылау және қадағалау субъектісіне (объектісіне) бара отырып, профилактикалық бақылауды және қадағалауды жүргізудің жартыжылдық тізімдерін қалыптастыруға қатысады;</w:t>
      </w:r>
    </w:p>
    <w:bookmarkEnd w:id="1912"/>
    <w:bookmarkStart w:name="z1958" w:id="1913"/>
    <w:p>
      <w:pPr>
        <w:spacing w:after="0"/>
        <w:ind w:left="0"/>
        <w:jc w:val="both"/>
      </w:pPr>
      <w:r>
        <w:rPr>
          <w:rFonts w:ascii="Times New Roman"/>
          <w:b w:val="false"/>
          <w:i w:val="false"/>
          <w:color w:val="000000"/>
          <w:sz w:val="28"/>
        </w:rPr>
        <w:t>
      23) Департамент құзыреті шегінде өтініш берушінің біліктілік және/немесе рұқсат беру талаптарына сәйкестігіне рұқсат беру бақылауын жүзеге асырады;</w:t>
      </w:r>
    </w:p>
    <w:bookmarkEnd w:id="1913"/>
    <w:bookmarkStart w:name="z1959" w:id="1914"/>
    <w:p>
      <w:pPr>
        <w:spacing w:after="0"/>
        <w:ind w:left="0"/>
        <w:jc w:val="both"/>
      </w:pPr>
      <w:r>
        <w:rPr>
          <w:rFonts w:ascii="Times New Roman"/>
          <w:b w:val="false"/>
          <w:i w:val="false"/>
          <w:color w:val="000000"/>
          <w:sz w:val="28"/>
        </w:rPr>
        <w:t>
      24) Департамент құзыреті шегінде әкімшілік құқық бұзушылық туралы істер жүргізуді жүзеге асырады;</w:t>
      </w:r>
    </w:p>
    <w:bookmarkEnd w:id="1914"/>
    <w:bookmarkStart w:name="z1960" w:id="1915"/>
    <w:p>
      <w:pPr>
        <w:spacing w:after="0"/>
        <w:ind w:left="0"/>
        <w:jc w:val="both"/>
      </w:pPr>
      <w:r>
        <w:rPr>
          <w:rFonts w:ascii="Times New Roman"/>
          <w:b w:val="false"/>
          <w:i w:val="false"/>
          <w:color w:val="000000"/>
          <w:sz w:val="28"/>
        </w:rPr>
        <w:t>
      25) құзыретті органдармен бірлесіп жарылғыш материалдарды жою жөніндегі комиссияның құрамына қатысады;</w:t>
      </w:r>
    </w:p>
    <w:bookmarkEnd w:id="1915"/>
    <w:bookmarkStart w:name="z1961" w:id="1916"/>
    <w:p>
      <w:pPr>
        <w:spacing w:after="0"/>
        <w:ind w:left="0"/>
        <w:jc w:val="both"/>
      </w:pPr>
      <w:r>
        <w:rPr>
          <w:rFonts w:ascii="Times New Roman"/>
          <w:b w:val="false"/>
          <w:i w:val="false"/>
          <w:color w:val="000000"/>
          <w:sz w:val="28"/>
        </w:rPr>
        <w:t>
      26) "Жер қойнауы және жер қойнауын пайдалану туралы" Қазақстан Республикасының Кодексінде белгіленген тәртіппен қатты пайдалы қазбаларды өндіру учаскесіндегі (оның бір бөлігіндегі) операциялардың салдарын жою жөніндегі комиссияға қатысады;</w:t>
      </w:r>
    </w:p>
    <w:bookmarkEnd w:id="1916"/>
    <w:bookmarkStart w:name="z1962" w:id="1917"/>
    <w:p>
      <w:pPr>
        <w:spacing w:after="0"/>
        <w:ind w:left="0"/>
        <w:jc w:val="both"/>
      </w:pPr>
      <w:r>
        <w:rPr>
          <w:rFonts w:ascii="Times New Roman"/>
          <w:b w:val="false"/>
          <w:i w:val="false"/>
          <w:color w:val="000000"/>
          <w:sz w:val="28"/>
        </w:rPr>
        <w:t>
      27) "Жер қойнауы және жер қойнауын пайдалану туралы" Қазақстан Республикасының Кодексінде белгіленген тәртіппен қатты пайдалы қазбаларды өндіру жер қойнауы учаскесін консервациялау жөніндегі комиссияға қатысады;</w:t>
      </w:r>
    </w:p>
    <w:bookmarkEnd w:id="1917"/>
    <w:bookmarkStart w:name="z1963" w:id="1918"/>
    <w:p>
      <w:pPr>
        <w:spacing w:after="0"/>
        <w:ind w:left="0"/>
        <w:jc w:val="both"/>
      </w:pPr>
      <w:r>
        <w:rPr>
          <w:rFonts w:ascii="Times New Roman"/>
          <w:b w:val="false"/>
          <w:i w:val="false"/>
          <w:color w:val="000000"/>
          <w:sz w:val="28"/>
        </w:rPr>
        <w:t xml:space="preserve">
      28) "Жер қойнауы және жер қойнауын пайдалану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жер қойнауы кеңістігін пайдалану жөніндегі операциялардың салдарын жою жөніндегі комиссияға қатысады;</w:t>
      </w:r>
    </w:p>
    <w:bookmarkEnd w:id="1918"/>
    <w:bookmarkStart w:name="z1964" w:id="1919"/>
    <w:p>
      <w:pPr>
        <w:spacing w:after="0"/>
        <w:ind w:left="0"/>
        <w:jc w:val="both"/>
      </w:pPr>
      <w:r>
        <w:rPr>
          <w:rFonts w:ascii="Times New Roman"/>
          <w:b w:val="false"/>
          <w:i w:val="false"/>
          <w:color w:val="000000"/>
          <w:sz w:val="28"/>
        </w:rPr>
        <w:t>
      29) жеке және заңды тұлғалардың өтініштерін қарау кезінде жүйелік проблемаларды талдауды және анықтауды жүзеге асырады;</w:t>
      </w:r>
    </w:p>
    <w:bookmarkEnd w:id="1919"/>
    <w:bookmarkStart w:name="z1965" w:id="1920"/>
    <w:p>
      <w:pPr>
        <w:spacing w:after="0"/>
        <w:ind w:left="0"/>
        <w:jc w:val="both"/>
      </w:pPr>
      <w:r>
        <w:rPr>
          <w:rFonts w:ascii="Times New Roman"/>
          <w:b w:val="false"/>
          <w:i w:val="false"/>
          <w:color w:val="000000"/>
          <w:sz w:val="28"/>
        </w:rPr>
        <w:t>
      30) 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1920"/>
    <w:bookmarkStart w:name="z1966" w:id="1921"/>
    <w:p>
      <w:pPr>
        <w:spacing w:after="0"/>
        <w:ind w:left="0"/>
        <w:jc w:val="left"/>
      </w:pPr>
      <w:r>
        <w:rPr>
          <w:rFonts w:ascii="Times New Roman"/>
          <w:b/>
          <w:i w:val="false"/>
          <w:color w:val="000000"/>
        </w:rPr>
        <w:t xml:space="preserve"> 3-тарау. Департаменттің қызметін ұйымдастыру кезіндегі оның басшысының мәртебесі және өкілеттіктері</w:t>
      </w:r>
    </w:p>
    <w:bookmarkEnd w:id="1921"/>
    <w:bookmarkStart w:name="z1967" w:id="1922"/>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асыруына дербес жауапты болатын Түркістан облысы бойынша өнеркәсіптік қауіпсіздік саласындағы мемлекеттік бақылау және қадағалау жөніндегі бас мемлекеттік инспектор – басшы жүзеге асырады.</w:t>
      </w:r>
    </w:p>
    <w:bookmarkEnd w:id="1922"/>
    <w:bookmarkStart w:name="z1968" w:id="1923"/>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1923"/>
    <w:bookmarkStart w:name="z1969" w:id="1924"/>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орынбасары болады.</w:t>
      </w:r>
    </w:p>
    <w:bookmarkEnd w:id="1924"/>
    <w:bookmarkStart w:name="z1970" w:id="1925"/>
    <w:p>
      <w:pPr>
        <w:spacing w:after="0"/>
        <w:ind w:left="0"/>
        <w:jc w:val="both"/>
      </w:pPr>
      <w:r>
        <w:rPr>
          <w:rFonts w:ascii="Times New Roman"/>
          <w:b w:val="false"/>
          <w:i w:val="false"/>
          <w:color w:val="000000"/>
          <w:sz w:val="28"/>
        </w:rPr>
        <w:t>
      19. Түркістан облысы бойынша өнеркәсіптік қауіпсіздік саласындағы мемлекеттік бақылау және қадағалау жөніндегі бас мемлекеттік инспектордың өкілеттіктері:</w:t>
      </w:r>
    </w:p>
    <w:bookmarkEnd w:id="1925"/>
    <w:bookmarkStart w:name="z1971" w:id="1926"/>
    <w:p>
      <w:pPr>
        <w:spacing w:after="0"/>
        <w:ind w:left="0"/>
        <w:jc w:val="both"/>
      </w:pPr>
      <w:r>
        <w:rPr>
          <w:rFonts w:ascii="Times New Roman"/>
          <w:b w:val="false"/>
          <w:i w:val="false"/>
          <w:color w:val="000000"/>
          <w:sz w:val="28"/>
        </w:rPr>
        <w:t>
      1) Департаменттің жұмыс жоспарын әзірлейді және Комитетке келісуге енгізеді, келісілгеннен кейін бекітеді;</w:t>
      </w:r>
    </w:p>
    <w:bookmarkEnd w:id="1926"/>
    <w:bookmarkStart w:name="z1972" w:id="1927"/>
    <w:p>
      <w:pPr>
        <w:spacing w:after="0"/>
        <w:ind w:left="0"/>
        <w:jc w:val="both"/>
      </w:pPr>
      <w:r>
        <w:rPr>
          <w:rFonts w:ascii="Times New Roman"/>
          <w:b w:val="false"/>
          <w:i w:val="false"/>
          <w:color w:val="000000"/>
          <w:sz w:val="28"/>
        </w:rPr>
        <w:t>
      2) бөлімдердің ережесін және бөлім басшылары мен Департамент қызметкерлерінің лауазымдық нұсқаулықтарын бекітеді;</w:t>
      </w:r>
    </w:p>
    <w:bookmarkEnd w:id="1927"/>
    <w:bookmarkStart w:name="z1973" w:id="1928"/>
    <w:p>
      <w:pPr>
        <w:spacing w:after="0"/>
        <w:ind w:left="0"/>
        <w:jc w:val="both"/>
      </w:pPr>
      <w:r>
        <w:rPr>
          <w:rFonts w:ascii="Times New Roman"/>
          <w:b w:val="false"/>
          <w:i w:val="false"/>
          <w:color w:val="000000"/>
          <w:sz w:val="28"/>
        </w:rPr>
        <w:t>
      3) Департаменттің жұмыс жоспарын орындау жөніндегі есептілікті Комитетке жартыжылдықта бір рет уақтылы ұсынуды қамтамасыз етеді;</w:t>
      </w:r>
    </w:p>
    <w:bookmarkEnd w:id="1928"/>
    <w:bookmarkStart w:name="z1974" w:id="1929"/>
    <w:p>
      <w:pPr>
        <w:spacing w:after="0"/>
        <w:ind w:left="0"/>
        <w:jc w:val="both"/>
      </w:pPr>
      <w:r>
        <w:rPr>
          <w:rFonts w:ascii="Times New Roman"/>
          <w:b w:val="false"/>
          <w:i w:val="false"/>
          <w:color w:val="000000"/>
          <w:sz w:val="28"/>
        </w:rPr>
        <w:t>
      4) өз құзыреті шегінде бұйрықтарға қол қояды;</w:t>
      </w:r>
    </w:p>
    <w:bookmarkEnd w:id="1929"/>
    <w:bookmarkStart w:name="z1975" w:id="1930"/>
    <w:p>
      <w:pPr>
        <w:spacing w:after="0"/>
        <w:ind w:left="0"/>
        <w:jc w:val="both"/>
      </w:pPr>
      <w:r>
        <w:rPr>
          <w:rFonts w:ascii="Times New Roman"/>
          <w:b w:val="false"/>
          <w:i w:val="false"/>
          <w:color w:val="000000"/>
          <w:sz w:val="28"/>
        </w:rPr>
        <w:t>
      5) бөлім басшыларын және Департамент қызметкерлерін қызметке тағайындайды және қызметтен босатады;</w:t>
      </w:r>
    </w:p>
    <w:bookmarkEnd w:id="1930"/>
    <w:bookmarkStart w:name="z1976" w:id="1931"/>
    <w:p>
      <w:pPr>
        <w:spacing w:after="0"/>
        <w:ind w:left="0"/>
        <w:jc w:val="both"/>
      </w:pPr>
      <w:r>
        <w:rPr>
          <w:rFonts w:ascii="Times New Roman"/>
          <w:b w:val="false"/>
          <w:i w:val="false"/>
          <w:color w:val="000000"/>
          <w:sz w:val="28"/>
        </w:rPr>
        <w:t>
      6) Департаменттің бөлім басшылары мен қызметкерлерін іссапарға жіберу, демалыс беру, материалдық көмек көрсету, даярлау (қайта даярлау), біліктілікті арттыру, көтермелеу, үстемеақылар мен сыйлықақылар төлеу мәселелерін шешеді;</w:t>
      </w:r>
    </w:p>
    <w:bookmarkEnd w:id="1931"/>
    <w:bookmarkStart w:name="z1977" w:id="1932"/>
    <w:p>
      <w:pPr>
        <w:spacing w:after="0"/>
        <w:ind w:left="0"/>
        <w:jc w:val="both"/>
      </w:pPr>
      <w:r>
        <w:rPr>
          <w:rFonts w:ascii="Times New Roman"/>
          <w:b w:val="false"/>
          <w:i w:val="false"/>
          <w:color w:val="000000"/>
          <w:sz w:val="28"/>
        </w:rPr>
        <w:t>
      7) өз құзыреті шегінде қолданыстағы заңнамаға сәйкес Департаментті мемлекеттік органдарда және өзге де ұйымдарда ұсынады;</w:t>
      </w:r>
    </w:p>
    <w:bookmarkEnd w:id="1932"/>
    <w:bookmarkStart w:name="z1978" w:id="1933"/>
    <w:p>
      <w:pPr>
        <w:spacing w:after="0"/>
        <w:ind w:left="0"/>
        <w:jc w:val="both"/>
      </w:pPr>
      <w:r>
        <w:rPr>
          <w:rFonts w:ascii="Times New Roman"/>
          <w:b w:val="false"/>
          <w:i w:val="false"/>
          <w:color w:val="000000"/>
          <w:sz w:val="28"/>
        </w:rPr>
        <w:t>
      8) заңнамада белгіленген тәртіппен Департаменттің бөлім басшылары мен қызметкерлерін көтермелейді және оларға тәртіптік жаза қолданады;</w:t>
      </w:r>
    </w:p>
    <w:bookmarkEnd w:id="1933"/>
    <w:bookmarkStart w:name="z1979" w:id="1934"/>
    <w:p>
      <w:pPr>
        <w:spacing w:after="0"/>
        <w:ind w:left="0"/>
        <w:jc w:val="both"/>
      </w:pPr>
      <w:r>
        <w:rPr>
          <w:rFonts w:ascii="Times New Roman"/>
          <w:b w:val="false"/>
          <w:i w:val="false"/>
          <w:color w:val="000000"/>
          <w:sz w:val="28"/>
        </w:rPr>
        <w:t>
      9) сыбайлас жемқорлық құқық бұзушылықтар не сыбайлас жемқорлық әрекеттерінің туындауына ықпал ететін әрекеттер тіркелген жағдайларда бұл туралы Комитет басшылығын хабардар етеді;</w:t>
      </w:r>
    </w:p>
    <w:bookmarkEnd w:id="1934"/>
    <w:bookmarkStart w:name="z1980" w:id="1935"/>
    <w:p>
      <w:pPr>
        <w:spacing w:after="0"/>
        <w:ind w:left="0"/>
        <w:jc w:val="both"/>
      </w:pPr>
      <w:r>
        <w:rPr>
          <w:rFonts w:ascii="Times New Roman"/>
          <w:b w:val="false"/>
          <w:i w:val="false"/>
          <w:color w:val="000000"/>
          <w:sz w:val="28"/>
        </w:rPr>
        <w:t>
      10) Департамент қызметкерлерінің мемлекеттік қызметшілердің қызметтік әдеп нормаларын сақтауын қамтамасыз етеді;</w:t>
      </w:r>
    </w:p>
    <w:bookmarkEnd w:id="1935"/>
    <w:bookmarkStart w:name="z1981" w:id="1936"/>
    <w:p>
      <w:pPr>
        <w:spacing w:after="0"/>
        <w:ind w:left="0"/>
        <w:jc w:val="both"/>
      </w:pPr>
      <w:r>
        <w:rPr>
          <w:rFonts w:ascii="Times New Roman"/>
          <w:b w:val="false"/>
          <w:i w:val="false"/>
          <w:color w:val="000000"/>
          <w:sz w:val="28"/>
        </w:rPr>
        <w:t>
      11) Департаментте Сыбайлас жемқорлыққа қарсы іс-қимылға бағытталған шараларды қабылдайды және сыбайлас жемқорлыққа қарсы шараларды қабылдағаны үшін дербес жауапты болады;</w:t>
      </w:r>
    </w:p>
    <w:bookmarkEnd w:id="1936"/>
    <w:bookmarkStart w:name="z1982" w:id="1937"/>
    <w:p>
      <w:pPr>
        <w:spacing w:after="0"/>
        <w:ind w:left="0"/>
        <w:jc w:val="both"/>
      </w:pPr>
      <w:r>
        <w:rPr>
          <w:rFonts w:ascii="Times New Roman"/>
          <w:b w:val="false"/>
          <w:i w:val="false"/>
          <w:color w:val="000000"/>
          <w:sz w:val="28"/>
        </w:rPr>
        <w:t>
      12) өз құзыретіне жатқызылған басқа да мәселелер бойынша шешімдер қабылдайды;</w:t>
      </w:r>
    </w:p>
    <w:bookmarkEnd w:id="1937"/>
    <w:bookmarkStart w:name="z1983" w:id="1938"/>
    <w:p>
      <w:pPr>
        <w:spacing w:after="0"/>
        <w:ind w:left="0"/>
        <w:jc w:val="both"/>
      </w:pPr>
      <w:r>
        <w:rPr>
          <w:rFonts w:ascii="Times New Roman"/>
          <w:b w:val="false"/>
          <w:i w:val="false"/>
          <w:color w:val="000000"/>
          <w:sz w:val="28"/>
        </w:rPr>
        <w:t>
      13) Комитет басшылығына Департаменттің құрылымы мен штат кестесі бойынша ұсыныстар береді;</w:t>
      </w:r>
    </w:p>
    <w:bookmarkEnd w:id="1938"/>
    <w:bookmarkStart w:name="z1984" w:id="1939"/>
    <w:p>
      <w:pPr>
        <w:spacing w:after="0"/>
        <w:ind w:left="0"/>
        <w:jc w:val="both"/>
      </w:pPr>
      <w:r>
        <w:rPr>
          <w:rFonts w:ascii="Times New Roman"/>
          <w:b w:val="false"/>
          <w:i w:val="false"/>
          <w:color w:val="000000"/>
          <w:sz w:val="28"/>
        </w:rPr>
        <w:t>
      14) азаматтарды қабылдауды жүзеге асырады;</w:t>
      </w:r>
    </w:p>
    <w:bookmarkEnd w:id="1939"/>
    <w:bookmarkStart w:name="z1985" w:id="1940"/>
    <w:p>
      <w:pPr>
        <w:spacing w:after="0"/>
        <w:ind w:left="0"/>
        <w:jc w:val="both"/>
      </w:pPr>
      <w:r>
        <w:rPr>
          <w:rFonts w:ascii="Times New Roman"/>
          <w:b w:val="false"/>
          <w:i w:val="false"/>
          <w:color w:val="000000"/>
          <w:sz w:val="28"/>
        </w:rPr>
        <w:t>
      15) Департаменттің тәртіптік, бағалау және конкурстық комиссиясының қызметіне жалпы басшылықты жүзеге асырады, атқарушылық және еңбек тәртібінің сақталуын, құжат айналымын ұйымдастыруды бақылайды;</w:t>
      </w:r>
    </w:p>
    <w:bookmarkEnd w:id="1940"/>
    <w:bookmarkStart w:name="z1986" w:id="1941"/>
    <w:p>
      <w:pPr>
        <w:spacing w:after="0"/>
        <w:ind w:left="0"/>
        <w:jc w:val="both"/>
      </w:pPr>
      <w:r>
        <w:rPr>
          <w:rFonts w:ascii="Times New Roman"/>
          <w:b w:val="false"/>
          <w:i w:val="false"/>
          <w:color w:val="000000"/>
          <w:sz w:val="28"/>
        </w:rPr>
        <w:t>
      16) Қазақстан Республикасының заңнамасына сәйкес өзге де өкілеттіктерді жүзеге асырады.</w:t>
      </w:r>
    </w:p>
    <w:bookmarkEnd w:id="1941"/>
    <w:bookmarkStart w:name="z1987" w:id="1942"/>
    <w:p>
      <w:pPr>
        <w:spacing w:after="0"/>
        <w:ind w:left="0"/>
        <w:jc w:val="both"/>
      </w:pPr>
      <w:r>
        <w:rPr>
          <w:rFonts w:ascii="Times New Roman"/>
          <w:b w:val="false"/>
          <w:i w:val="false"/>
          <w:color w:val="000000"/>
          <w:sz w:val="28"/>
        </w:rPr>
        <w:t xml:space="preserve">
      Департамент басшысы болмаған кезеңде оның өкілеттіктерін орындауды қолданыстағы заңнамаға сәйкес оны алмастыратын тұлға жүзеге асырады. </w:t>
      </w:r>
    </w:p>
    <w:bookmarkEnd w:id="1942"/>
    <w:bookmarkStart w:name="z1988" w:id="1943"/>
    <w:p>
      <w:pPr>
        <w:spacing w:after="0"/>
        <w:ind w:left="0"/>
        <w:jc w:val="left"/>
      </w:pPr>
      <w:r>
        <w:rPr>
          <w:rFonts w:ascii="Times New Roman"/>
          <w:b/>
          <w:i w:val="false"/>
          <w:color w:val="000000"/>
        </w:rPr>
        <w:t xml:space="preserve"> 4-тарау. Департаменттің мүлкі</w:t>
      </w:r>
    </w:p>
    <w:bookmarkEnd w:id="1943"/>
    <w:bookmarkStart w:name="z1989" w:id="1944"/>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 оқшауланған мүлкі болуы мүмкін.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944"/>
    <w:bookmarkStart w:name="z1990" w:id="1945"/>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1945"/>
    <w:bookmarkStart w:name="z1991" w:id="1946"/>
    <w:p>
      <w:pPr>
        <w:spacing w:after="0"/>
        <w:ind w:left="0"/>
        <w:jc w:val="both"/>
      </w:pPr>
      <w:r>
        <w:rPr>
          <w:rFonts w:ascii="Times New Roman"/>
          <w:b w:val="false"/>
          <w:i w:val="false"/>
          <w:color w:val="000000"/>
          <w:sz w:val="28"/>
        </w:rPr>
        <w:t>
      22. Егер заңнамада өзгеше белгіленбесе, Департамент өзіне бекітілген мүлікті және оған қаржыландыру жоспары бойынша берілген қаражат есебінен сатып алынған мүлікті дербес иеліктен шығаруға немесе оған өзге тәсілмен билік етуге құқылы емес.</w:t>
      </w:r>
    </w:p>
    <w:bookmarkEnd w:id="1946"/>
    <w:bookmarkStart w:name="z1992" w:id="1947"/>
    <w:p>
      <w:pPr>
        <w:spacing w:after="0"/>
        <w:ind w:left="0"/>
        <w:jc w:val="left"/>
      </w:pPr>
      <w:r>
        <w:rPr>
          <w:rFonts w:ascii="Times New Roman"/>
          <w:b/>
          <w:i w:val="false"/>
          <w:color w:val="000000"/>
        </w:rPr>
        <w:t xml:space="preserve"> 5-тарау. Департаментті қайта ұйымдастыру және тарату</w:t>
      </w:r>
    </w:p>
    <w:bookmarkEnd w:id="1947"/>
    <w:bookmarkStart w:name="z1993" w:id="1948"/>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19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2023 жылғы 4 шілдедегі</w:t>
            </w:r>
            <w:r>
              <w:br/>
            </w:r>
            <w:r>
              <w:rPr>
                <w:rFonts w:ascii="Times New Roman"/>
                <w:b w:val="false"/>
                <w:i w:val="false"/>
                <w:color w:val="000000"/>
                <w:sz w:val="20"/>
              </w:rPr>
              <w:t>№ 363 бұйрығына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30 қазандағы</w:t>
            </w:r>
            <w:r>
              <w:br/>
            </w:r>
            <w:r>
              <w:rPr>
                <w:rFonts w:ascii="Times New Roman"/>
                <w:b w:val="false"/>
                <w:i w:val="false"/>
                <w:color w:val="000000"/>
                <w:sz w:val="20"/>
              </w:rPr>
              <w:t>№ 16 бұйрығына</w:t>
            </w:r>
            <w:r>
              <w:br/>
            </w:r>
            <w:r>
              <w:rPr>
                <w:rFonts w:ascii="Times New Roman"/>
                <w:b w:val="false"/>
                <w:i w:val="false"/>
                <w:color w:val="000000"/>
                <w:sz w:val="20"/>
              </w:rPr>
              <w:t>38-1-қосымша</w:t>
            </w:r>
          </w:p>
        </w:tc>
      </w:tr>
    </w:tbl>
    <w:bookmarkStart w:name="z1996" w:id="1949"/>
    <w:p>
      <w:pPr>
        <w:spacing w:after="0"/>
        <w:ind w:left="0"/>
        <w:jc w:val="left"/>
      </w:pPr>
      <w:r>
        <w:rPr>
          <w:rFonts w:ascii="Times New Roman"/>
          <w:b/>
          <w:i w:val="false"/>
          <w:color w:val="000000"/>
        </w:rPr>
        <w:t xml:space="preserve"> Қазақстан Республикасы Төтенше жағдайлар министрлігі  Өнеркәсіптік қауіпсіздік комитеті Ұлытау облысы  бойынша департаментінің ережесі</w:t>
      </w:r>
    </w:p>
    <w:bookmarkEnd w:id="1949"/>
    <w:bookmarkStart w:name="z1997" w:id="1950"/>
    <w:p>
      <w:pPr>
        <w:spacing w:after="0"/>
        <w:ind w:left="0"/>
        <w:jc w:val="left"/>
      </w:pPr>
      <w:r>
        <w:rPr>
          <w:rFonts w:ascii="Times New Roman"/>
          <w:b/>
          <w:i w:val="false"/>
          <w:color w:val="000000"/>
        </w:rPr>
        <w:t xml:space="preserve"> 1-тарау. Жалпы ережелер</w:t>
      </w:r>
    </w:p>
    <w:bookmarkEnd w:id="1950"/>
    <w:bookmarkStart w:name="z1998" w:id="1951"/>
    <w:p>
      <w:pPr>
        <w:spacing w:after="0"/>
        <w:ind w:left="0"/>
        <w:jc w:val="both"/>
      </w:pPr>
      <w:r>
        <w:rPr>
          <w:rFonts w:ascii="Times New Roman"/>
          <w:b w:val="false"/>
          <w:i w:val="false"/>
          <w:color w:val="000000"/>
          <w:sz w:val="28"/>
        </w:rPr>
        <w:t>
      1. "Қазақстан Республикасы Төтенше жағдайлар министрлігі Өнеркәсіптік қауіпсіздік комитетінің Ұлытау облысы бойынша департаменті" республикалық мемлекеттік мекемесі (бұдан әрі - Департамент) "Қазақстан Республикасы Төтенше жағдайлар министрлігінің Өнеркәсіптік қауіпсіздік комитеті" республикалық мемлекеттік мекемесінің (бұдан әрі-Комитет) іске асыру, өнеркәсіптік қауіпсіздік салалары бақылау-қадағалау функцияларын мемлекеттік бақылауды және қадағалауды қамтамасыз етуді жүзеге асыратын аумақтық бөлімшесі болып табылады.</w:t>
      </w:r>
    </w:p>
    <w:bookmarkEnd w:id="1951"/>
    <w:bookmarkStart w:name="z1999" w:id="1952"/>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Қазақстан Республикасы Президенті мен Үкіметінің актілеріне, Қазақстан Республикасы Төтенше жағдайлар министрлігінің (бұдан әрі – Министрлік), Комитеттің бұйрықтарына, өзге де нормативтік құқықтық актілерге, сондай-ақ осы Ережеге сәйкес жүзеге асырады.</w:t>
      </w:r>
    </w:p>
    <w:bookmarkEnd w:id="1952"/>
    <w:bookmarkStart w:name="z2000" w:id="1953"/>
    <w:p>
      <w:pPr>
        <w:spacing w:after="0"/>
        <w:ind w:left="0"/>
        <w:jc w:val="both"/>
      </w:pPr>
      <w:r>
        <w:rPr>
          <w:rFonts w:ascii="Times New Roman"/>
          <w:b w:val="false"/>
          <w:i w:val="false"/>
          <w:color w:val="000000"/>
          <w:sz w:val="28"/>
        </w:rPr>
        <w:t>
      3. Департамент мемлекеттік мекеменің ұйымдық-құқықтық нысанындағы заңды тұлға болып табылады, қазақ тілінде өз атауы бар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953"/>
    <w:bookmarkStart w:name="z2001" w:id="1954"/>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954"/>
    <w:bookmarkStart w:name="z2002" w:id="1955"/>
    <w:p>
      <w:pPr>
        <w:spacing w:after="0"/>
        <w:ind w:left="0"/>
        <w:jc w:val="both"/>
      </w:pPr>
      <w:r>
        <w:rPr>
          <w:rFonts w:ascii="Times New Roman"/>
          <w:b w:val="false"/>
          <w:i w:val="false"/>
          <w:color w:val="000000"/>
          <w:sz w:val="28"/>
        </w:rPr>
        <w:t>
      5. Департамент, егер оған заңнамаға сәйкес уәкілеттік берілген болса, Комитет атынан азаматтық-құқықтық қатынастардың тарапынан сөз сөйлеуге құқылы.</w:t>
      </w:r>
    </w:p>
    <w:bookmarkEnd w:id="1955"/>
    <w:bookmarkStart w:name="z2003" w:id="1956"/>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ресімделген бұйрықтарымен және Қазақстан Республикасының заңнамасында көзделген басқа да актілермен шешімдер қабылдайды.          </w:t>
      </w:r>
    </w:p>
    <w:bookmarkEnd w:id="1956"/>
    <w:bookmarkStart w:name="z2004" w:id="1957"/>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957"/>
    <w:bookmarkStart w:name="z2005" w:id="1958"/>
    <w:p>
      <w:pPr>
        <w:spacing w:after="0"/>
        <w:ind w:left="0"/>
        <w:jc w:val="both"/>
      </w:pPr>
      <w:r>
        <w:rPr>
          <w:rFonts w:ascii="Times New Roman"/>
          <w:b w:val="false"/>
          <w:i w:val="false"/>
          <w:color w:val="000000"/>
          <w:sz w:val="28"/>
        </w:rPr>
        <w:t>
      8. Департаменттің орналасқан жері: Қазақстан Республикасы, индексі 100600, Ұлытау облысы Жезказган қаласы, Чехов көшесі, 3 үй.</w:t>
      </w:r>
    </w:p>
    <w:bookmarkEnd w:id="1958"/>
    <w:bookmarkStart w:name="z2006" w:id="1959"/>
    <w:p>
      <w:pPr>
        <w:spacing w:after="0"/>
        <w:ind w:left="0"/>
        <w:jc w:val="both"/>
      </w:pPr>
      <w:r>
        <w:rPr>
          <w:rFonts w:ascii="Times New Roman"/>
          <w:b w:val="false"/>
          <w:i w:val="false"/>
          <w:color w:val="000000"/>
          <w:sz w:val="28"/>
        </w:rPr>
        <w:t>
      9. Департаменттің толық атауы – "Қазақстан Республикасы Төтенше жағдайлар министрлігі Өнеркәсіптік қауіпсіздік комитетінің Ұлытау облысы бойынша департаменті" республикалық мемлекеттік мекемесі.</w:t>
      </w:r>
    </w:p>
    <w:bookmarkEnd w:id="1959"/>
    <w:bookmarkStart w:name="z2007" w:id="1960"/>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960"/>
    <w:bookmarkStart w:name="z2008" w:id="1961"/>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961"/>
    <w:bookmarkStart w:name="z2009" w:id="1962"/>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өкілеттігі болып табылатын міндеттерді орындау тұрғысында шарттық қатынастарға түсуге тыйым салынады.</w:t>
      </w:r>
    </w:p>
    <w:bookmarkEnd w:id="1962"/>
    <w:bookmarkStart w:name="z2010" w:id="1963"/>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мұндай қызметтен алынған кірістер мемлекеттік бюджеттің кірісіне жіберіледі.</w:t>
      </w:r>
    </w:p>
    <w:bookmarkEnd w:id="1963"/>
    <w:bookmarkStart w:name="z2011" w:id="1964"/>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964"/>
    <w:bookmarkStart w:name="z2012" w:id="1965"/>
    <w:p>
      <w:pPr>
        <w:spacing w:after="0"/>
        <w:ind w:left="0"/>
        <w:jc w:val="both"/>
      </w:pPr>
      <w:r>
        <w:rPr>
          <w:rFonts w:ascii="Times New Roman"/>
          <w:b w:val="false"/>
          <w:i w:val="false"/>
          <w:color w:val="000000"/>
          <w:sz w:val="28"/>
        </w:rPr>
        <w:t>
      13. Мақсаттары: қауіпті өндірістік объектілердегі авариялар, инциденттер кезінде туындайтын қауіпті өндірістік факторлардың зиянды әсерінің алдын алу, өнеркәсіптік қауіпсіздік саласындағы мемлекеттік бақылауды және қадағалауды қамтамасыз ету.</w:t>
      </w:r>
    </w:p>
    <w:bookmarkEnd w:id="1965"/>
    <w:bookmarkStart w:name="z2013" w:id="1966"/>
    <w:p>
      <w:pPr>
        <w:spacing w:after="0"/>
        <w:ind w:left="0"/>
        <w:jc w:val="both"/>
      </w:pPr>
      <w:r>
        <w:rPr>
          <w:rFonts w:ascii="Times New Roman"/>
          <w:b w:val="false"/>
          <w:i w:val="false"/>
          <w:color w:val="000000"/>
          <w:sz w:val="28"/>
        </w:rPr>
        <w:t>
      14. Құқықтары мен міндеттері:</w:t>
      </w:r>
    </w:p>
    <w:bookmarkEnd w:id="1966"/>
    <w:bookmarkStart w:name="z2014" w:id="1967"/>
    <w:p>
      <w:pPr>
        <w:spacing w:after="0"/>
        <w:ind w:left="0"/>
        <w:jc w:val="both"/>
      </w:pPr>
      <w:r>
        <w:rPr>
          <w:rFonts w:ascii="Times New Roman"/>
          <w:b w:val="false"/>
          <w:i w:val="false"/>
          <w:color w:val="000000"/>
          <w:sz w:val="28"/>
        </w:rPr>
        <w:t>
      1) өнеркәсіптік қауіпсіздік саласындағы заңнама талаптарының сақталуы бойынша бақылау және қадағалау және (немесе) тексеру субъектісіне (объектісіне) бара отырып, белгіленген тәртіппен және құзыреті шегінде профилактикалық бақылауды және қадағалауды жүзеге асыруға;</w:t>
      </w:r>
    </w:p>
    <w:bookmarkEnd w:id="1967"/>
    <w:bookmarkStart w:name="z2015" w:id="1968"/>
    <w:p>
      <w:pPr>
        <w:spacing w:after="0"/>
        <w:ind w:left="0"/>
        <w:jc w:val="both"/>
      </w:pPr>
      <w:r>
        <w:rPr>
          <w:rFonts w:ascii="Times New Roman"/>
          <w:b w:val="false"/>
          <w:i w:val="false"/>
          <w:color w:val="000000"/>
          <w:sz w:val="28"/>
        </w:rPr>
        <w:t>
      2) заңнамада белгіленген тәртіппен мемлекеттік органдардан, жеке және заңды тұлғалардан қажетті ақпарат пен материалдарды сұратуға және алуға;</w:t>
      </w:r>
    </w:p>
    <w:bookmarkEnd w:id="1968"/>
    <w:bookmarkStart w:name="z2016" w:id="1969"/>
    <w:p>
      <w:pPr>
        <w:spacing w:after="0"/>
        <w:ind w:left="0"/>
        <w:jc w:val="both"/>
      </w:pPr>
      <w:r>
        <w:rPr>
          <w:rFonts w:ascii="Times New Roman"/>
          <w:b w:val="false"/>
          <w:i w:val="false"/>
          <w:color w:val="000000"/>
          <w:sz w:val="28"/>
        </w:rPr>
        <w:t>
      3) өнеркәсіптік қауіпсіздік саласындағы заңнаманы жетілдіру жөніндегі комитетке ұсыныстар енгізуге;</w:t>
      </w:r>
    </w:p>
    <w:bookmarkEnd w:id="1969"/>
    <w:bookmarkStart w:name="z2017" w:id="1970"/>
    <w:p>
      <w:pPr>
        <w:spacing w:after="0"/>
        <w:ind w:left="0"/>
        <w:jc w:val="both"/>
      </w:pPr>
      <w:r>
        <w:rPr>
          <w:rFonts w:ascii="Times New Roman"/>
          <w:b w:val="false"/>
          <w:i w:val="false"/>
          <w:color w:val="000000"/>
          <w:sz w:val="28"/>
        </w:rPr>
        <w:t>
      4) Департаменттің құзыретіне кіретін мәселелер бойынша кеңестер, семинарлар, конференциялар, дөңгелек үстелдер және өзге де іс-шаралар өткізуге міндетті;</w:t>
      </w:r>
    </w:p>
    <w:bookmarkEnd w:id="1970"/>
    <w:bookmarkStart w:name="z2018" w:id="1971"/>
    <w:p>
      <w:pPr>
        <w:spacing w:after="0"/>
        <w:ind w:left="0"/>
        <w:jc w:val="both"/>
      </w:pPr>
      <w:r>
        <w:rPr>
          <w:rFonts w:ascii="Times New Roman"/>
          <w:b w:val="false"/>
          <w:i w:val="false"/>
          <w:color w:val="000000"/>
          <w:sz w:val="28"/>
        </w:rPr>
        <w:t>
      5) өз құзыретіне кіретін мәселелер бойынша өңірлерде, мемлекеттік органдарда, мемлекеттік емес ұйымдарда, сондай-ақ республиканың барлық соттарында Министрлік пен Комитеттің атынан өкілдік етуге және тиісті хат алмасуды жүргізуге, өз атынан азаматтық-құқықтық қатынастарға түсуге;</w:t>
      </w:r>
    </w:p>
    <w:bookmarkEnd w:id="1971"/>
    <w:bookmarkStart w:name="z2019" w:id="1972"/>
    <w:p>
      <w:pPr>
        <w:spacing w:after="0"/>
        <w:ind w:left="0"/>
        <w:jc w:val="both"/>
      </w:pPr>
      <w:r>
        <w:rPr>
          <w:rFonts w:ascii="Times New Roman"/>
          <w:b w:val="false"/>
          <w:i w:val="false"/>
          <w:color w:val="000000"/>
          <w:sz w:val="28"/>
        </w:rPr>
        <w:t>
      6) Қазақстан Республикасының қолданыстағы заңнамалық актілерінде көзделген өзге де құқықтарды жүзеге асыруға құқығы бар.</w:t>
      </w:r>
    </w:p>
    <w:bookmarkEnd w:id="1972"/>
    <w:bookmarkStart w:name="z2020" w:id="1973"/>
    <w:p>
      <w:pPr>
        <w:spacing w:after="0"/>
        <w:ind w:left="0"/>
        <w:jc w:val="both"/>
      </w:pPr>
      <w:r>
        <w:rPr>
          <w:rFonts w:ascii="Times New Roman"/>
          <w:b w:val="false"/>
          <w:i w:val="false"/>
          <w:color w:val="000000"/>
          <w:sz w:val="28"/>
        </w:rPr>
        <w:t>
      7) басқа мемлекеттік органдармен, жергілікті атқарушы органдармен және ұйымдармен өзара іс-қимылды жүзеге асыруға;</w:t>
      </w:r>
    </w:p>
    <w:bookmarkEnd w:id="1973"/>
    <w:bookmarkStart w:name="z2021" w:id="1974"/>
    <w:p>
      <w:pPr>
        <w:spacing w:after="0"/>
        <w:ind w:left="0"/>
        <w:jc w:val="both"/>
      </w:pPr>
      <w:r>
        <w:rPr>
          <w:rFonts w:ascii="Times New Roman"/>
          <w:b w:val="false"/>
          <w:i w:val="false"/>
          <w:color w:val="000000"/>
          <w:sz w:val="28"/>
        </w:rPr>
        <w:t>
      8) Департаменттің құзыретіне кіретін мәселелер бойынша түсініктемелер, ұсынымдар, нұсқаулар беруге және тиісті шешімдер қабылдауға міндетті;</w:t>
      </w:r>
    </w:p>
    <w:bookmarkEnd w:id="1974"/>
    <w:bookmarkStart w:name="z2022" w:id="1975"/>
    <w:p>
      <w:pPr>
        <w:spacing w:after="0"/>
        <w:ind w:left="0"/>
        <w:jc w:val="both"/>
      </w:pPr>
      <w:r>
        <w:rPr>
          <w:rFonts w:ascii="Times New Roman"/>
          <w:b w:val="false"/>
          <w:i w:val="false"/>
          <w:color w:val="000000"/>
          <w:sz w:val="28"/>
        </w:rPr>
        <w:t>
      9) Қазақстан Республикасының заңнамасын, жеке және заңды тұлғалардың құқықтары мен заңмен қорғалатын мүдделерін сақтауға міндетті;</w:t>
      </w:r>
    </w:p>
    <w:bookmarkEnd w:id="1975"/>
    <w:bookmarkStart w:name="z2023" w:id="1976"/>
    <w:p>
      <w:pPr>
        <w:spacing w:after="0"/>
        <w:ind w:left="0"/>
        <w:jc w:val="both"/>
      </w:pPr>
      <w:r>
        <w:rPr>
          <w:rFonts w:ascii="Times New Roman"/>
          <w:b w:val="false"/>
          <w:i w:val="false"/>
          <w:color w:val="000000"/>
          <w:sz w:val="28"/>
        </w:rPr>
        <w:t>
      10) Департаменттің құзыретіне кіретін мәселелер бойынша тиісті шешімдер қабылдауға;</w:t>
      </w:r>
    </w:p>
    <w:bookmarkEnd w:id="1976"/>
    <w:bookmarkStart w:name="z2024" w:id="1977"/>
    <w:p>
      <w:pPr>
        <w:spacing w:after="0"/>
        <w:ind w:left="0"/>
        <w:jc w:val="both"/>
      </w:pPr>
      <w:r>
        <w:rPr>
          <w:rFonts w:ascii="Times New Roman"/>
          <w:b w:val="false"/>
          <w:i w:val="false"/>
          <w:color w:val="000000"/>
          <w:sz w:val="28"/>
        </w:rPr>
        <w:t>
      11) өз құзыреті шегінде Министрлік пен Комитет басшылығының бұйрықтарын, тапсырмаларын орындауға міндетті;</w:t>
      </w:r>
    </w:p>
    <w:bookmarkEnd w:id="1977"/>
    <w:bookmarkStart w:name="z2025" w:id="1978"/>
    <w:p>
      <w:pPr>
        <w:spacing w:after="0"/>
        <w:ind w:left="0"/>
        <w:jc w:val="both"/>
      </w:pPr>
      <w:r>
        <w:rPr>
          <w:rFonts w:ascii="Times New Roman"/>
          <w:b w:val="false"/>
          <w:i w:val="false"/>
          <w:color w:val="000000"/>
          <w:sz w:val="28"/>
        </w:rPr>
        <w:t>
      12) өз құзыреті шегінде Министрлік, Комитет сұрататын қажетті ақпаратты (материалдарды, анықтамаларды, есептерді) белгіленген мерзімдерде беруге;</w:t>
      </w:r>
    </w:p>
    <w:bookmarkEnd w:id="1978"/>
    <w:bookmarkStart w:name="z2026" w:id="1979"/>
    <w:p>
      <w:pPr>
        <w:spacing w:after="0"/>
        <w:ind w:left="0"/>
        <w:jc w:val="both"/>
      </w:pPr>
      <w:r>
        <w:rPr>
          <w:rFonts w:ascii="Times New Roman"/>
          <w:b w:val="false"/>
          <w:i w:val="false"/>
          <w:color w:val="000000"/>
          <w:sz w:val="28"/>
        </w:rPr>
        <w:t>
      13) құзыреті шегінде құқықтық, консультациялық және практикалық көмекті жүзеге асыруға;</w:t>
      </w:r>
    </w:p>
    <w:bookmarkEnd w:id="1979"/>
    <w:bookmarkStart w:name="z2027" w:id="1980"/>
    <w:p>
      <w:pPr>
        <w:spacing w:after="0"/>
        <w:ind w:left="0"/>
        <w:jc w:val="both"/>
      </w:pPr>
      <w:r>
        <w:rPr>
          <w:rFonts w:ascii="Times New Roman"/>
          <w:b w:val="false"/>
          <w:i w:val="false"/>
          <w:color w:val="000000"/>
          <w:sz w:val="28"/>
        </w:rPr>
        <w:t>
      14) Қазақстан Республикасының қолданыстағы заңнамалық актілерінде көзделген өзге де міндеттерді жүзеге асыруға міндетті.</w:t>
      </w:r>
    </w:p>
    <w:bookmarkEnd w:id="1980"/>
    <w:bookmarkStart w:name="z2028" w:id="1981"/>
    <w:p>
      <w:pPr>
        <w:spacing w:after="0"/>
        <w:ind w:left="0"/>
        <w:jc w:val="both"/>
      </w:pPr>
      <w:r>
        <w:rPr>
          <w:rFonts w:ascii="Times New Roman"/>
          <w:b w:val="false"/>
          <w:i w:val="false"/>
          <w:color w:val="000000"/>
          <w:sz w:val="28"/>
        </w:rPr>
        <w:t>
      15. Функциялары:</w:t>
      </w:r>
    </w:p>
    <w:bookmarkEnd w:id="1981"/>
    <w:bookmarkStart w:name="z2029" w:id="1982"/>
    <w:p>
      <w:pPr>
        <w:spacing w:after="0"/>
        <w:ind w:left="0"/>
        <w:jc w:val="both"/>
      </w:pPr>
      <w:r>
        <w:rPr>
          <w:rFonts w:ascii="Times New Roman"/>
          <w:b w:val="false"/>
          <w:i w:val="false"/>
          <w:color w:val="000000"/>
          <w:sz w:val="28"/>
        </w:rPr>
        <w:t>
      1) Департаменттің құзыреті шегінде іске асыру және бақылау-қадағалау функцияларын жүзеге асырады және Министрліктің стратегиялық функцияларын және Комитеттің жұмыс жоспарын орындауға қатысады;</w:t>
      </w:r>
    </w:p>
    <w:bookmarkEnd w:id="1982"/>
    <w:bookmarkStart w:name="z2030" w:id="1983"/>
    <w:p>
      <w:pPr>
        <w:spacing w:after="0"/>
        <w:ind w:left="0"/>
        <w:jc w:val="both"/>
      </w:pPr>
      <w:r>
        <w:rPr>
          <w:rFonts w:ascii="Times New Roman"/>
          <w:b w:val="false"/>
          <w:i w:val="false"/>
          <w:color w:val="000000"/>
          <w:sz w:val="28"/>
        </w:rPr>
        <w:t>
      2) өз құзыреті шегінде Комитетпен келісім бойынша халықаралық ынтымақтастықты жүзеге асыруға қатысады;</w:t>
      </w:r>
    </w:p>
    <w:bookmarkEnd w:id="1983"/>
    <w:bookmarkStart w:name="z2031" w:id="1984"/>
    <w:p>
      <w:pPr>
        <w:spacing w:after="0"/>
        <w:ind w:left="0"/>
        <w:jc w:val="both"/>
      </w:pPr>
      <w:r>
        <w:rPr>
          <w:rFonts w:ascii="Times New Roman"/>
          <w:b w:val="false"/>
          <w:i w:val="false"/>
          <w:color w:val="000000"/>
          <w:sz w:val="28"/>
        </w:rPr>
        <w:t>
      3) Департамент құзыреті шегінде нормативтік құқықтық актілерді әзірлеуге қатысады;</w:t>
      </w:r>
    </w:p>
    <w:bookmarkEnd w:id="1984"/>
    <w:bookmarkStart w:name="z2032" w:id="1985"/>
    <w:p>
      <w:pPr>
        <w:spacing w:after="0"/>
        <w:ind w:left="0"/>
        <w:jc w:val="both"/>
      </w:pPr>
      <w:r>
        <w:rPr>
          <w:rFonts w:ascii="Times New Roman"/>
          <w:b w:val="false"/>
          <w:i w:val="false"/>
          <w:color w:val="000000"/>
          <w:sz w:val="28"/>
        </w:rPr>
        <w:t>
      4) мемлекеттік қызметтер көрсету тәртібін айқындайтын заңға тәуелді нормативтік құқықтық актілерге сәйкес мемлекеттік қызметтер көрсетеді;</w:t>
      </w:r>
    </w:p>
    <w:bookmarkEnd w:id="1985"/>
    <w:bookmarkStart w:name="z2033" w:id="1986"/>
    <w:p>
      <w:pPr>
        <w:spacing w:after="0"/>
        <w:ind w:left="0"/>
        <w:jc w:val="both"/>
      </w:pPr>
      <w:r>
        <w:rPr>
          <w:rFonts w:ascii="Times New Roman"/>
          <w:b w:val="false"/>
          <w:i w:val="false"/>
          <w:color w:val="000000"/>
          <w:sz w:val="28"/>
        </w:rPr>
        <w:t>
      5) қауіпті өндірістік объектілердегі авариялар салдарынан болған авариялар мен жазатайым оқиғаларды тергеп-тексеруді өз құзыреті шегінде мүдделі мемлекеттік органдармен бірлесіп ұйымдастыруды және жүргізуді жүзеге асырады;</w:t>
      </w:r>
    </w:p>
    <w:bookmarkEnd w:id="1986"/>
    <w:bookmarkStart w:name="z2034" w:id="1987"/>
    <w:p>
      <w:pPr>
        <w:spacing w:after="0"/>
        <w:ind w:left="0"/>
        <w:jc w:val="both"/>
      </w:pPr>
      <w:r>
        <w:rPr>
          <w:rFonts w:ascii="Times New Roman"/>
          <w:b w:val="false"/>
          <w:i w:val="false"/>
          <w:color w:val="000000"/>
          <w:sz w:val="28"/>
        </w:rPr>
        <w:t>
      6) қауіпті өндірістік объектіні пайдалануға беру кезінде оны қабылдау сынақтарына, техникалық куәландыруға қатысады;</w:t>
      </w:r>
    </w:p>
    <w:bookmarkEnd w:id="1987"/>
    <w:bookmarkStart w:name="z2035" w:id="1988"/>
    <w:p>
      <w:pPr>
        <w:spacing w:after="0"/>
        <w:ind w:left="0"/>
        <w:jc w:val="both"/>
      </w:pPr>
      <w:r>
        <w:rPr>
          <w:rFonts w:ascii="Times New Roman"/>
          <w:b w:val="false"/>
          <w:i w:val="false"/>
          <w:color w:val="000000"/>
          <w:sz w:val="28"/>
        </w:rPr>
        <w:t>
      7) жарылыс жұмыстарын жүргізуге рұқсат береді;</w:t>
      </w:r>
    </w:p>
    <w:bookmarkEnd w:id="1988"/>
    <w:bookmarkStart w:name="z2036" w:id="1989"/>
    <w:p>
      <w:pPr>
        <w:spacing w:after="0"/>
        <w:ind w:left="0"/>
        <w:jc w:val="both"/>
      </w:pPr>
      <w:r>
        <w:rPr>
          <w:rFonts w:ascii="Times New Roman"/>
          <w:b w:val="false"/>
          <w:i w:val="false"/>
          <w:color w:val="000000"/>
          <w:sz w:val="28"/>
        </w:rPr>
        <w:t>
      8) адамдардың өмірі мен денсаулығына қатер төндіретін айрықша жағдайларда сот шешімінсіз дара кәсіпкерлердің, қауіпті өндірістік объектілерді, техникалық құрылғыларды пайдалануға байланысты ұйымдардың қызметін немесе қызметінің жекелеген түрлерін көрсетілген мерзімде міндетті түрде сотқа талап арыз бере отырып, үш күннен аспайтын мерзімге тоқтата тұрады немесе тыйым салады;</w:t>
      </w:r>
    </w:p>
    <w:bookmarkEnd w:id="1989"/>
    <w:bookmarkStart w:name="z2037" w:id="1990"/>
    <w:p>
      <w:pPr>
        <w:spacing w:after="0"/>
        <w:ind w:left="0"/>
        <w:jc w:val="both"/>
      </w:pPr>
      <w:r>
        <w:rPr>
          <w:rFonts w:ascii="Times New Roman"/>
          <w:b w:val="false"/>
          <w:i w:val="false"/>
          <w:color w:val="000000"/>
          <w:sz w:val="28"/>
        </w:rPr>
        <w:t xml:space="preserve">
      9) екі және одан да көп облыстар шегінде орналастырылатын қауіпті өндірістік объектіні, сондай-ақ "Азаматтық қорғау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стратегиялық объектілерді қоспағанда, қауіпті өндірістік объектілерді салуға, кеңейтуге, реконструкциялауға, жаңғыртуға, консервациялауға және жоюға арналған жобалау құжаттамасын келіседі;</w:t>
      </w:r>
    </w:p>
    <w:bookmarkEnd w:id="1990"/>
    <w:bookmarkStart w:name="z2038" w:id="1991"/>
    <w:p>
      <w:pPr>
        <w:spacing w:after="0"/>
        <w:ind w:left="0"/>
        <w:jc w:val="both"/>
      </w:pPr>
      <w:r>
        <w:rPr>
          <w:rFonts w:ascii="Times New Roman"/>
          <w:b w:val="false"/>
          <w:i w:val="false"/>
          <w:color w:val="000000"/>
          <w:sz w:val="28"/>
        </w:rPr>
        <w:t>
      10) әлеуметтік инфрақұрылым объектілеріндегі қауіпті техникалық құрылғыларды қоспағанда қауіпті өндірістік объектілерді, қауіпті техникалық құрылғыларды есепке қоюды және есептен шығаруды жүзеге асырады;</w:t>
      </w:r>
    </w:p>
    <w:bookmarkEnd w:id="1991"/>
    <w:bookmarkStart w:name="z2039" w:id="1992"/>
    <w:p>
      <w:pPr>
        <w:spacing w:after="0"/>
        <w:ind w:left="0"/>
        <w:jc w:val="both"/>
      </w:pPr>
      <w:r>
        <w:rPr>
          <w:rFonts w:ascii="Times New Roman"/>
          <w:b w:val="false"/>
          <w:i w:val="false"/>
          <w:color w:val="000000"/>
          <w:sz w:val="28"/>
        </w:rPr>
        <w:t>
      11) қауіпті өндірістік объектілерде оқу дабылдарын жүргізуге қатысады;</w:t>
      </w:r>
    </w:p>
    <w:bookmarkEnd w:id="1992"/>
    <w:bookmarkStart w:name="z2040" w:id="1993"/>
    <w:p>
      <w:pPr>
        <w:spacing w:after="0"/>
        <w:ind w:left="0"/>
        <w:jc w:val="both"/>
      </w:pPr>
      <w:r>
        <w:rPr>
          <w:rFonts w:ascii="Times New Roman"/>
          <w:b w:val="false"/>
          <w:i w:val="false"/>
          <w:color w:val="000000"/>
          <w:sz w:val="28"/>
        </w:rPr>
        <w:t>
      12) жарылғыш заттар мен олардың негізінде жасалған бұйымдарды бақылау және қабылдау сынақтарын жүргізу жөніндегі комиссияға қатысады;</w:t>
      </w:r>
    </w:p>
    <w:bookmarkEnd w:id="1993"/>
    <w:bookmarkStart w:name="z2041" w:id="1994"/>
    <w:p>
      <w:pPr>
        <w:spacing w:after="0"/>
        <w:ind w:left="0"/>
        <w:jc w:val="both"/>
      </w:pPr>
      <w:r>
        <w:rPr>
          <w:rFonts w:ascii="Times New Roman"/>
          <w:b w:val="false"/>
          <w:i w:val="false"/>
          <w:color w:val="000000"/>
          <w:sz w:val="28"/>
        </w:rPr>
        <w:t>
      13) қауіпті өндірістік объектілер мен қауіпті техникалық құрылғыларды пайдаланатын ұйымдардың өнеркәсіптік қауіпсіздік талаптарын сақтауына мемлекеттік бақылауды және қадағалауды жүзеге асырады;</w:t>
      </w:r>
    </w:p>
    <w:bookmarkEnd w:id="1994"/>
    <w:bookmarkStart w:name="z2042" w:id="1995"/>
    <w:p>
      <w:pPr>
        <w:spacing w:after="0"/>
        <w:ind w:left="0"/>
        <w:jc w:val="both"/>
      </w:pPr>
      <w:r>
        <w:rPr>
          <w:rFonts w:ascii="Times New Roman"/>
          <w:b w:val="false"/>
          <w:i w:val="false"/>
          <w:color w:val="000000"/>
          <w:sz w:val="28"/>
        </w:rPr>
        <w:t>
      14) өндірістік ғимараттарға, технологиялық құрылыстарға және қауіпті өндірістік объектілердің техникалық құрылғыларына, қауіпті техникалық құрылғыларға техникалық куәландырудың уақтылы жүргізілуіне мемлекеттік бақылауды және қадағалауды жүзеге асырады;</w:t>
      </w:r>
    </w:p>
    <w:bookmarkEnd w:id="1995"/>
    <w:bookmarkStart w:name="z2043" w:id="1996"/>
    <w:p>
      <w:pPr>
        <w:spacing w:after="0"/>
        <w:ind w:left="0"/>
        <w:jc w:val="both"/>
      </w:pPr>
      <w:r>
        <w:rPr>
          <w:rFonts w:ascii="Times New Roman"/>
          <w:b w:val="false"/>
          <w:i w:val="false"/>
          <w:color w:val="000000"/>
          <w:sz w:val="28"/>
        </w:rPr>
        <w:t>
      15) қауіпті өндірістік объектілер мен қауіпті техникалық құрылғыларды пайдаланатын ұйымдардың авариялар мен олардың зардаптарын жою және оқшаулау жөніндегі жұмыстарды жүргізуге әзірлігін мемлекеттік бақылауды және қадағалауды жүзеге асырады;</w:t>
      </w:r>
    </w:p>
    <w:bookmarkEnd w:id="1996"/>
    <w:bookmarkStart w:name="z2044" w:id="1997"/>
    <w:p>
      <w:pPr>
        <w:spacing w:after="0"/>
        <w:ind w:left="0"/>
        <w:jc w:val="both"/>
      </w:pPr>
      <w:r>
        <w:rPr>
          <w:rFonts w:ascii="Times New Roman"/>
          <w:b w:val="false"/>
          <w:i w:val="false"/>
          <w:color w:val="000000"/>
          <w:sz w:val="28"/>
        </w:rPr>
        <w:t>
      16) магистральдық құбырды пайдалану кезінде өнеркәсіптік қауіпсіздік саласындағы мемлекеттік бақылауды және қадағалауды жүзеге асырады;</w:t>
      </w:r>
    </w:p>
    <w:bookmarkEnd w:id="1997"/>
    <w:bookmarkStart w:name="z2045" w:id="1998"/>
    <w:p>
      <w:pPr>
        <w:spacing w:after="0"/>
        <w:ind w:left="0"/>
        <w:jc w:val="both"/>
      </w:pPr>
      <w:r>
        <w:rPr>
          <w:rFonts w:ascii="Times New Roman"/>
          <w:b w:val="false"/>
          <w:i w:val="false"/>
          <w:color w:val="000000"/>
          <w:sz w:val="28"/>
        </w:rPr>
        <w:t>
      17) тұрмыстық және коммуналдық-тұрмыстық тұтынушылардың газ тұтыну жүйелері мен газ жабдықтарын қоспағанда, тұрмыстық баллондар мен газбен жабдықтау жүйелерінің объектілерін қауіпсіз пайдалану талаптарын сақтау бөлігінде газ және газбен жабдықтау саласында мемлекеттік бақылауды жүзеге асырады;</w:t>
      </w:r>
    </w:p>
    <w:bookmarkEnd w:id="1998"/>
    <w:bookmarkStart w:name="z2046" w:id="1999"/>
    <w:p>
      <w:pPr>
        <w:spacing w:after="0"/>
        <w:ind w:left="0"/>
        <w:jc w:val="both"/>
      </w:pPr>
      <w:r>
        <w:rPr>
          <w:rFonts w:ascii="Times New Roman"/>
          <w:b w:val="false"/>
          <w:i w:val="false"/>
          <w:color w:val="000000"/>
          <w:sz w:val="28"/>
        </w:rPr>
        <w:t>
      18) бақылау және қадағалау және (немесе) тексеру субъектісіне (объектісіне) бара отырып, профилактикалық бақылау және қадағалау нәтижелері туралы актіні, анықталған бұзушылықтарды жою туралы нұсқамаларды, өнеркәсіптік қауіпсіздік саласындағы қызметке немесе қызметтің жекелеген түрлеріне тыйым салу не тоқтата тұру туралы актіні жеке және заңды тұлғаларға береді;</w:t>
      </w:r>
    </w:p>
    <w:bookmarkEnd w:id="1999"/>
    <w:bookmarkStart w:name="z2047" w:id="2000"/>
    <w:p>
      <w:pPr>
        <w:spacing w:after="0"/>
        <w:ind w:left="0"/>
        <w:jc w:val="both"/>
      </w:pPr>
      <w:r>
        <w:rPr>
          <w:rFonts w:ascii="Times New Roman"/>
          <w:b w:val="false"/>
          <w:i w:val="false"/>
          <w:color w:val="000000"/>
          <w:sz w:val="28"/>
        </w:rPr>
        <w:t>
      19) "Жер қойнауы және жер қойнауын пайдалану туралы" Қазақстан Республикасының Кодексінде белгіленген тәртіппен қатты пайдалы қазбаларды өндіру жөніндегі тау-кен жұмыстарының жоспарын келіседі;</w:t>
      </w:r>
    </w:p>
    <w:bookmarkEnd w:id="2000"/>
    <w:bookmarkStart w:name="z2048" w:id="2001"/>
    <w:p>
      <w:pPr>
        <w:spacing w:after="0"/>
        <w:ind w:left="0"/>
        <w:jc w:val="both"/>
      </w:pPr>
      <w:r>
        <w:rPr>
          <w:rFonts w:ascii="Times New Roman"/>
          <w:b w:val="false"/>
          <w:i w:val="false"/>
          <w:color w:val="000000"/>
          <w:sz w:val="28"/>
        </w:rPr>
        <w:t>
      20) "Жер қойнауы және жер қойнауын пайдалану туралы" Қазақстан Республикасының Кодексінде белгіленген тәртіппен жер қойнауы кеңістігін пайдалану жобасын келіседі;</w:t>
      </w:r>
    </w:p>
    <w:bookmarkEnd w:id="2001"/>
    <w:bookmarkStart w:name="z2049" w:id="2002"/>
    <w:p>
      <w:pPr>
        <w:spacing w:after="0"/>
        <w:ind w:left="0"/>
        <w:jc w:val="both"/>
      </w:pPr>
      <w:r>
        <w:rPr>
          <w:rFonts w:ascii="Times New Roman"/>
          <w:b w:val="false"/>
          <w:i w:val="false"/>
          <w:color w:val="000000"/>
          <w:sz w:val="28"/>
        </w:rPr>
        <w:t xml:space="preserve">
      21)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өнеркәсіптік қауіпсіздік саласындағы тәуекел дәрежесін бағалау өлшемшарттарын, тексеру парақтарын әзірлеуге қатысады;</w:t>
      </w:r>
    </w:p>
    <w:bookmarkEnd w:id="2002"/>
    <w:bookmarkStart w:name="z2050" w:id="2003"/>
    <w:p>
      <w:pPr>
        <w:spacing w:after="0"/>
        <w:ind w:left="0"/>
        <w:jc w:val="both"/>
      </w:pPr>
      <w:r>
        <w:rPr>
          <w:rFonts w:ascii="Times New Roman"/>
          <w:b w:val="false"/>
          <w:i w:val="false"/>
          <w:color w:val="000000"/>
          <w:sz w:val="28"/>
        </w:rPr>
        <w:t>
      22) берілген рұқсаттар бойынша рұқсат беру талаптарына сәйкестігіне тексерулер жүргізу графигін, сондай-ақ Қазақстан Республикасының Кәсіпкерлік кодексіне сәйкес бақылау және қадағалау субъектісіне (объектісіне) бара отырып, профилактикалық бақылауды және қадағалауды жүргізудің жартыжылдық тізімдерін қалыптастыруға қатысады;</w:t>
      </w:r>
    </w:p>
    <w:bookmarkEnd w:id="2003"/>
    <w:bookmarkStart w:name="z2051" w:id="2004"/>
    <w:p>
      <w:pPr>
        <w:spacing w:after="0"/>
        <w:ind w:left="0"/>
        <w:jc w:val="both"/>
      </w:pPr>
      <w:r>
        <w:rPr>
          <w:rFonts w:ascii="Times New Roman"/>
          <w:b w:val="false"/>
          <w:i w:val="false"/>
          <w:color w:val="000000"/>
          <w:sz w:val="28"/>
        </w:rPr>
        <w:t>
      23) Департамент құзыреті шегінде өтініш берушінің біліктілік және/немесе рұқсат беру талаптарына сәйкестігіне рұқсат беру бақылауын жүзеге асырады;</w:t>
      </w:r>
    </w:p>
    <w:bookmarkEnd w:id="2004"/>
    <w:bookmarkStart w:name="z2052" w:id="2005"/>
    <w:p>
      <w:pPr>
        <w:spacing w:after="0"/>
        <w:ind w:left="0"/>
        <w:jc w:val="both"/>
      </w:pPr>
      <w:r>
        <w:rPr>
          <w:rFonts w:ascii="Times New Roman"/>
          <w:b w:val="false"/>
          <w:i w:val="false"/>
          <w:color w:val="000000"/>
          <w:sz w:val="28"/>
        </w:rPr>
        <w:t>
      24) Департамент құзыреті шегінде әкімшілік құқық бұзушылық туралы істер жүргізуді жүзеге асырады;</w:t>
      </w:r>
    </w:p>
    <w:bookmarkEnd w:id="2005"/>
    <w:bookmarkStart w:name="z2053" w:id="2006"/>
    <w:p>
      <w:pPr>
        <w:spacing w:after="0"/>
        <w:ind w:left="0"/>
        <w:jc w:val="both"/>
      </w:pPr>
      <w:r>
        <w:rPr>
          <w:rFonts w:ascii="Times New Roman"/>
          <w:b w:val="false"/>
          <w:i w:val="false"/>
          <w:color w:val="000000"/>
          <w:sz w:val="28"/>
        </w:rPr>
        <w:t>
      25) құзыретті органдармен бірлесіп жарылғыш материалдарды жою жөніндегі комиссияның құрамына қатысады;</w:t>
      </w:r>
    </w:p>
    <w:bookmarkEnd w:id="2006"/>
    <w:bookmarkStart w:name="z2054" w:id="2007"/>
    <w:p>
      <w:pPr>
        <w:spacing w:after="0"/>
        <w:ind w:left="0"/>
        <w:jc w:val="both"/>
      </w:pPr>
      <w:r>
        <w:rPr>
          <w:rFonts w:ascii="Times New Roman"/>
          <w:b w:val="false"/>
          <w:i w:val="false"/>
          <w:color w:val="000000"/>
          <w:sz w:val="28"/>
        </w:rPr>
        <w:t>
      26) "Жер қойнауы және жер қойнауын пайдалану туралы" Қазақстан Республикасының Кодексінде белгіленген тәртіппен қатты пайдалы қазбаларды өндіру учаскесіндегі (оның бір бөлігіндегі) операциялардың салдарын жою жөніндегі комиссияға қатысады;</w:t>
      </w:r>
    </w:p>
    <w:bookmarkEnd w:id="2007"/>
    <w:bookmarkStart w:name="z2055" w:id="2008"/>
    <w:p>
      <w:pPr>
        <w:spacing w:after="0"/>
        <w:ind w:left="0"/>
        <w:jc w:val="both"/>
      </w:pPr>
      <w:r>
        <w:rPr>
          <w:rFonts w:ascii="Times New Roman"/>
          <w:b w:val="false"/>
          <w:i w:val="false"/>
          <w:color w:val="000000"/>
          <w:sz w:val="28"/>
        </w:rPr>
        <w:t>
      27) "Жер қойнауы және жер қойнауын пайдалану туралы" Қазақстан Республикасының Кодексінде белгіленген тәртіппен қатты пайдалы қазбаларды өндіру жер қойнауы учаскесін консервациялау жөніндегі комиссияға қатысады;</w:t>
      </w:r>
    </w:p>
    <w:bookmarkEnd w:id="2008"/>
    <w:bookmarkStart w:name="z2056" w:id="2009"/>
    <w:p>
      <w:pPr>
        <w:spacing w:after="0"/>
        <w:ind w:left="0"/>
        <w:jc w:val="both"/>
      </w:pPr>
      <w:r>
        <w:rPr>
          <w:rFonts w:ascii="Times New Roman"/>
          <w:b w:val="false"/>
          <w:i w:val="false"/>
          <w:color w:val="000000"/>
          <w:sz w:val="28"/>
        </w:rPr>
        <w:t>
      28) "Жер қойнауы және жер қойнауын пайдалану туралы" Қазақстан Республикасының Кодексінде белгіленген тәртіппен жер қойнауы кеңістігін пайдалану жөніндегі операциялардың салдарын жою жөніндегі комиссияға қатысады;</w:t>
      </w:r>
    </w:p>
    <w:bookmarkEnd w:id="2009"/>
    <w:bookmarkStart w:name="z2057" w:id="2010"/>
    <w:p>
      <w:pPr>
        <w:spacing w:after="0"/>
        <w:ind w:left="0"/>
        <w:jc w:val="both"/>
      </w:pPr>
      <w:r>
        <w:rPr>
          <w:rFonts w:ascii="Times New Roman"/>
          <w:b w:val="false"/>
          <w:i w:val="false"/>
          <w:color w:val="000000"/>
          <w:sz w:val="28"/>
        </w:rPr>
        <w:t>
      29) жеке және заңды тұлғалардың өтініштерін қарау кезінде жүйелік проблемаларды талдауды және анықтауды жүзеге асырады;</w:t>
      </w:r>
    </w:p>
    <w:bookmarkEnd w:id="2010"/>
    <w:bookmarkStart w:name="z2058" w:id="2011"/>
    <w:p>
      <w:pPr>
        <w:spacing w:after="0"/>
        <w:ind w:left="0"/>
        <w:jc w:val="both"/>
      </w:pPr>
      <w:r>
        <w:rPr>
          <w:rFonts w:ascii="Times New Roman"/>
          <w:b w:val="false"/>
          <w:i w:val="false"/>
          <w:color w:val="000000"/>
          <w:sz w:val="28"/>
        </w:rPr>
        <w:t>
      30) 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2011"/>
    <w:bookmarkStart w:name="z2059" w:id="2012"/>
    <w:p>
      <w:pPr>
        <w:spacing w:after="0"/>
        <w:ind w:left="0"/>
        <w:jc w:val="left"/>
      </w:pPr>
      <w:r>
        <w:rPr>
          <w:rFonts w:ascii="Times New Roman"/>
          <w:b/>
          <w:i w:val="false"/>
          <w:color w:val="000000"/>
        </w:rPr>
        <w:t xml:space="preserve"> 3-тарау. Департаменттің қызметін ұйымдастыру кезіндегі оның басшысының мәртебесі және өкілеттіктері</w:t>
      </w:r>
    </w:p>
    <w:bookmarkEnd w:id="2012"/>
    <w:bookmarkStart w:name="z2060" w:id="2013"/>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асыруына дербес жауапты болатын Ұлытау облысы бойынша өнеркәсіптік қауіпсіздік саласындағы мемлекеттік бақылау және қадағалау жөніндегі бас мемлекеттік инспектор – басшы жүзеге асырады.</w:t>
      </w:r>
    </w:p>
    <w:bookmarkEnd w:id="2013"/>
    <w:bookmarkStart w:name="z2061" w:id="2014"/>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2014"/>
    <w:bookmarkStart w:name="z2062" w:id="2015"/>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орынбасары болады.</w:t>
      </w:r>
    </w:p>
    <w:bookmarkEnd w:id="2015"/>
    <w:bookmarkStart w:name="z2063" w:id="2016"/>
    <w:p>
      <w:pPr>
        <w:spacing w:after="0"/>
        <w:ind w:left="0"/>
        <w:jc w:val="both"/>
      </w:pPr>
      <w:r>
        <w:rPr>
          <w:rFonts w:ascii="Times New Roman"/>
          <w:b w:val="false"/>
          <w:i w:val="false"/>
          <w:color w:val="000000"/>
          <w:sz w:val="28"/>
        </w:rPr>
        <w:t>
      19. Ұлытау облысы бойынша өнеркәсіптік қауіпсіздік саласындағы мемлекеттік бақылау және қадағалау жөніндегі бас мемлекеттік инспектордың өкілеттіктері:</w:t>
      </w:r>
    </w:p>
    <w:bookmarkEnd w:id="2016"/>
    <w:bookmarkStart w:name="z2064" w:id="2017"/>
    <w:p>
      <w:pPr>
        <w:spacing w:after="0"/>
        <w:ind w:left="0"/>
        <w:jc w:val="both"/>
      </w:pPr>
      <w:r>
        <w:rPr>
          <w:rFonts w:ascii="Times New Roman"/>
          <w:b w:val="false"/>
          <w:i w:val="false"/>
          <w:color w:val="000000"/>
          <w:sz w:val="28"/>
        </w:rPr>
        <w:t>
      1) Департаменттің жұмыс жоспарын әзірлейді және Комитетке келісуге енгізеді, келісілгеннен кейін бекітеді;</w:t>
      </w:r>
    </w:p>
    <w:bookmarkEnd w:id="2017"/>
    <w:bookmarkStart w:name="z2065" w:id="2018"/>
    <w:p>
      <w:pPr>
        <w:spacing w:after="0"/>
        <w:ind w:left="0"/>
        <w:jc w:val="both"/>
      </w:pPr>
      <w:r>
        <w:rPr>
          <w:rFonts w:ascii="Times New Roman"/>
          <w:b w:val="false"/>
          <w:i w:val="false"/>
          <w:color w:val="000000"/>
          <w:sz w:val="28"/>
        </w:rPr>
        <w:t>
      2) бөлімдердің ережесін және бөлім басшылары мен Департамент қызметкерлерінің лауазымдық нұсқаулықтарын бекітеді;</w:t>
      </w:r>
    </w:p>
    <w:bookmarkEnd w:id="2018"/>
    <w:bookmarkStart w:name="z2066" w:id="2019"/>
    <w:p>
      <w:pPr>
        <w:spacing w:after="0"/>
        <w:ind w:left="0"/>
        <w:jc w:val="both"/>
      </w:pPr>
      <w:r>
        <w:rPr>
          <w:rFonts w:ascii="Times New Roman"/>
          <w:b w:val="false"/>
          <w:i w:val="false"/>
          <w:color w:val="000000"/>
          <w:sz w:val="28"/>
        </w:rPr>
        <w:t>
      3) Департаменттің жұмыс жоспарын орындау жөніндегі есептілікті Комитетке жартыжылдықта бір рет уақтылы ұсынуды қамтамасыз етеді;</w:t>
      </w:r>
    </w:p>
    <w:bookmarkEnd w:id="2019"/>
    <w:bookmarkStart w:name="z2067" w:id="2020"/>
    <w:p>
      <w:pPr>
        <w:spacing w:after="0"/>
        <w:ind w:left="0"/>
        <w:jc w:val="both"/>
      </w:pPr>
      <w:r>
        <w:rPr>
          <w:rFonts w:ascii="Times New Roman"/>
          <w:b w:val="false"/>
          <w:i w:val="false"/>
          <w:color w:val="000000"/>
          <w:sz w:val="28"/>
        </w:rPr>
        <w:t>
      4) өз құзыреті шегінде бұйрықтарға қол қояды;</w:t>
      </w:r>
    </w:p>
    <w:bookmarkEnd w:id="2020"/>
    <w:bookmarkStart w:name="z2068" w:id="2021"/>
    <w:p>
      <w:pPr>
        <w:spacing w:after="0"/>
        <w:ind w:left="0"/>
        <w:jc w:val="both"/>
      </w:pPr>
      <w:r>
        <w:rPr>
          <w:rFonts w:ascii="Times New Roman"/>
          <w:b w:val="false"/>
          <w:i w:val="false"/>
          <w:color w:val="000000"/>
          <w:sz w:val="28"/>
        </w:rPr>
        <w:t>
      5) бөлім басшыларын және Департамент қызметкерлерін қызметке тағайындайды және қызметтен босатады;</w:t>
      </w:r>
    </w:p>
    <w:bookmarkEnd w:id="2021"/>
    <w:bookmarkStart w:name="z2069" w:id="2022"/>
    <w:p>
      <w:pPr>
        <w:spacing w:after="0"/>
        <w:ind w:left="0"/>
        <w:jc w:val="both"/>
      </w:pPr>
      <w:r>
        <w:rPr>
          <w:rFonts w:ascii="Times New Roman"/>
          <w:b w:val="false"/>
          <w:i w:val="false"/>
          <w:color w:val="000000"/>
          <w:sz w:val="28"/>
        </w:rPr>
        <w:t>
      6) Департаменттің бөлім басшылары мен қызметкерлерін іссапарға жіберу, демалыс беру, материалдық көмек көрсету, даярлау (қайта даярлау), біліктілікті арттыру, көтермелеу, үстемеақылар мен сыйлықақылар төлеу мәселелерін шешеді;</w:t>
      </w:r>
    </w:p>
    <w:bookmarkEnd w:id="2022"/>
    <w:bookmarkStart w:name="z2070" w:id="2023"/>
    <w:p>
      <w:pPr>
        <w:spacing w:after="0"/>
        <w:ind w:left="0"/>
        <w:jc w:val="both"/>
      </w:pPr>
      <w:r>
        <w:rPr>
          <w:rFonts w:ascii="Times New Roman"/>
          <w:b w:val="false"/>
          <w:i w:val="false"/>
          <w:color w:val="000000"/>
          <w:sz w:val="28"/>
        </w:rPr>
        <w:t>
      7) өз құзыреті шегінде қолданыстағы заңнамаға сәйкес Департаментті мемлекеттік органдарда және өзге де ұйымдарда ұсынады;</w:t>
      </w:r>
    </w:p>
    <w:bookmarkEnd w:id="2023"/>
    <w:bookmarkStart w:name="z2071" w:id="2024"/>
    <w:p>
      <w:pPr>
        <w:spacing w:after="0"/>
        <w:ind w:left="0"/>
        <w:jc w:val="both"/>
      </w:pPr>
      <w:r>
        <w:rPr>
          <w:rFonts w:ascii="Times New Roman"/>
          <w:b w:val="false"/>
          <w:i w:val="false"/>
          <w:color w:val="000000"/>
          <w:sz w:val="28"/>
        </w:rPr>
        <w:t>
      8) заңнамада белгіленген тәртіппен Департаменттің бөлім басшылары мен қызметкерлерін көтермелейді және оларға тәртіптік жаза қолданады;</w:t>
      </w:r>
    </w:p>
    <w:bookmarkEnd w:id="2024"/>
    <w:bookmarkStart w:name="z2072" w:id="2025"/>
    <w:p>
      <w:pPr>
        <w:spacing w:after="0"/>
        <w:ind w:left="0"/>
        <w:jc w:val="both"/>
      </w:pPr>
      <w:r>
        <w:rPr>
          <w:rFonts w:ascii="Times New Roman"/>
          <w:b w:val="false"/>
          <w:i w:val="false"/>
          <w:color w:val="000000"/>
          <w:sz w:val="28"/>
        </w:rPr>
        <w:t>
      9) сыбайлас жемқорлық құқық бұзушылықтар не сыбайлас жемқорлық әрекеттерінің туындауына ықпал ететін әрекеттер тіркелген жағдайларда бұл туралы Комитет басшылығын хабардар етеді;</w:t>
      </w:r>
    </w:p>
    <w:bookmarkEnd w:id="2025"/>
    <w:bookmarkStart w:name="z2073" w:id="2026"/>
    <w:p>
      <w:pPr>
        <w:spacing w:after="0"/>
        <w:ind w:left="0"/>
        <w:jc w:val="both"/>
      </w:pPr>
      <w:r>
        <w:rPr>
          <w:rFonts w:ascii="Times New Roman"/>
          <w:b w:val="false"/>
          <w:i w:val="false"/>
          <w:color w:val="000000"/>
          <w:sz w:val="28"/>
        </w:rPr>
        <w:t>
      10) Департамент қызметкерлерінің мемлекеттік қызметшілердің қызметтік әдеп нормаларын сақтауын қамтамасыз етеді;</w:t>
      </w:r>
    </w:p>
    <w:bookmarkEnd w:id="2026"/>
    <w:bookmarkStart w:name="z2074" w:id="2027"/>
    <w:p>
      <w:pPr>
        <w:spacing w:after="0"/>
        <w:ind w:left="0"/>
        <w:jc w:val="both"/>
      </w:pPr>
      <w:r>
        <w:rPr>
          <w:rFonts w:ascii="Times New Roman"/>
          <w:b w:val="false"/>
          <w:i w:val="false"/>
          <w:color w:val="000000"/>
          <w:sz w:val="28"/>
        </w:rPr>
        <w:t>
      11) Департаментте Сыбайлас жемқорлыққа қарсы іс-қимылға бағытталған шараларды қабылдайды және сыбайлас жемқорлыққа қарсы шараларды қабылдағаны үшін дербес жауапты болады;</w:t>
      </w:r>
    </w:p>
    <w:bookmarkEnd w:id="2027"/>
    <w:bookmarkStart w:name="z2075" w:id="2028"/>
    <w:p>
      <w:pPr>
        <w:spacing w:after="0"/>
        <w:ind w:left="0"/>
        <w:jc w:val="both"/>
      </w:pPr>
      <w:r>
        <w:rPr>
          <w:rFonts w:ascii="Times New Roman"/>
          <w:b w:val="false"/>
          <w:i w:val="false"/>
          <w:color w:val="000000"/>
          <w:sz w:val="28"/>
        </w:rPr>
        <w:t>
      12) өз құзыретіне жатқызылған басқа да мәселелер бойынша шешімдер қабылдайды;</w:t>
      </w:r>
    </w:p>
    <w:bookmarkEnd w:id="2028"/>
    <w:bookmarkStart w:name="z2076" w:id="2029"/>
    <w:p>
      <w:pPr>
        <w:spacing w:after="0"/>
        <w:ind w:left="0"/>
        <w:jc w:val="both"/>
      </w:pPr>
      <w:r>
        <w:rPr>
          <w:rFonts w:ascii="Times New Roman"/>
          <w:b w:val="false"/>
          <w:i w:val="false"/>
          <w:color w:val="000000"/>
          <w:sz w:val="28"/>
        </w:rPr>
        <w:t>
      13) Комитет басшылығына Департаменттің құрылымы мен штат кестесі бойынша ұсыныстар береді;</w:t>
      </w:r>
    </w:p>
    <w:bookmarkEnd w:id="2029"/>
    <w:bookmarkStart w:name="z2077" w:id="2030"/>
    <w:p>
      <w:pPr>
        <w:spacing w:after="0"/>
        <w:ind w:left="0"/>
        <w:jc w:val="both"/>
      </w:pPr>
      <w:r>
        <w:rPr>
          <w:rFonts w:ascii="Times New Roman"/>
          <w:b w:val="false"/>
          <w:i w:val="false"/>
          <w:color w:val="000000"/>
          <w:sz w:val="28"/>
        </w:rPr>
        <w:t>
      14) азаматтарды қабылдауды жүзеге асырады;</w:t>
      </w:r>
    </w:p>
    <w:bookmarkEnd w:id="2030"/>
    <w:bookmarkStart w:name="z2078" w:id="2031"/>
    <w:p>
      <w:pPr>
        <w:spacing w:after="0"/>
        <w:ind w:left="0"/>
        <w:jc w:val="both"/>
      </w:pPr>
      <w:r>
        <w:rPr>
          <w:rFonts w:ascii="Times New Roman"/>
          <w:b w:val="false"/>
          <w:i w:val="false"/>
          <w:color w:val="000000"/>
          <w:sz w:val="28"/>
        </w:rPr>
        <w:t>
      15) Департаменттің тәртіптік, бағалау және конкурстық комиссиясының қызметіне жалпы басшылықты жүзеге асырады, атқарушылық және еңбек тәртібінің сақталуын, құжат айналымын ұйымдастыруды бақылайды;</w:t>
      </w:r>
    </w:p>
    <w:bookmarkEnd w:id="2031"/>
    <w:bookmarkStart w:name="z2079" w:id="2032"/>
    <w:p>
      <w:pPr>
        <w:spacing w:after="0"/>
        <w:ind w:left="0"/>
        <w:jc w:val="both"/>
      </w:pPr>
      <w:r>
        <w:rPr>
          <w:rFonts w:ascii="Times New Roman"/>
          <w:b w:val="false"/>
          <w:i w:val="false"/>
          <w:color w:val="000000"/>
          <w:sz w:val="28"/>
        </w:rPr>
        <w:t>
      16) Қазақстан Республикасының заңнамасына сәйкес өзге де өкілеттіктерді жүзеге асырады.</w:t>
      </w:r>
    </w:p>
    <w:bookmarkEnd w:id="2032"/>
    <w:bookmarkStart w:name="z2080" w:id="2033"/>
    <w:p>
      <w:pPr>
        <w:spacing w:after="0"/>
        <w:ind w:left="0"/>
        <w:jc w:val="both"/>
      </w:pPr>
      <w:r>
        <w:rPr>
          <w:rFonts w:ascii="Times New Roman"/>
          <w:b w:val="false"/>
          <w:i w:val="false"/>
          <w:color w:val="000000"/>
          <w:sz w:val="28"/>
        </w:rPr>
        <w:t xml:space="preserve">
      Департамент басшысы болмаған кезеңде оның өкілеттіктерін орындауды қолданыстағы заңнамаға сәйкес оны алмастыратын тұлға жүзеге асырады. </w:t>
      </w:r>
    </w:p>
    <w:bookmarkEnd w:id="2033"/>
    <w:bookmarkStart w:name="z2081" w:id="2034"/>
    <w:p>
      <w:pPr>
        <w:spacing w:after="0"/>
        <w:ind w:left="0"/>
        <w:jc w:val="left"/>
      </w:pPr>
      <w:r>
        <w:rPr>
          <w:rFonts w:ascii="Times New Roman"/>
          <w:b/>
          <w:i w:val="false"/>
          <w:color w:val="000000"/>
        </w:rPr>
        <w:t xml:space="preserve"> 4-тарау. Департаменттің мүлкі</w:t>
      </w:r>
    </w:p>
    <w:bookmarkEnd w:id="2034"/>
    <w:bookmarkStart w:name="z2082" w:id="2035"/>
    <w:p>
      <w:pPr>
        <w:spacing w:after="0"/>
        <w:ind w:left="0"/>
        <w:jc w:val="both"/>
      </w:pPr>
      <w:r>
        <w:rPr>
          <w:rFonts w:ascii="Times New Roman"/>
          <w:b w:val="false"/>
          <w:i w:val="false"/>
          <w:color w:val="000000"/>
          <w:sz w:val="28"/>
        </w:rPr>
        <w:t>
      20. Департаменттің Қазақстан Республикасының заңнамасында көзделген жағдайларда жедел басқару құқығында оқшауланған мүлкі болуы мүмкін.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035"/>
    <w:bookmarkStart w:name="z2083" w:id="2036"/>
    <w:p>
      <w:pPr>
        <w:spacing w:after="0"/>
        <w:ind w:left="0"/>
        <w:jc w:val="both"/>
      </w:pPr>
      <w:r>
        <w:rPr>
          <w:rFonts w:ascii="Times New Roman"/>
          <w:b w:val="false"/>
          <w:i w:val="false"/>
          <w:color w:val="000000"/>
          <w:sz w:val="28"/>
        </w:rPr>
        <w:t>
      21. Департаментке бекітілген мүлік республикалық меншікке жатады.</w:t>
      </w:r>
    </w:p>
    <w:bookmarkEnd w:id="2036"/>
    <w:bookmarkStart w:name="z2084" w:id="2037"/>
    <w:p>
      <w:pPr>
        <w:spacing w:after="0"/>
        <w:ind w:left="0"/>
        <w:jc w:val="both"/>
      </w:pPr>
      <w:r>
        <w:rPr>
          <w:rFonts w:ascii="Times New Roman"/>
          <w:b w:val="false"/>
          <w:i w:val="false"/>
          <w:color w:val="000000"/>
          <w:sz w:val="28"/>
        </w:rPr>
        <w:t>
      22. Егер заңнамада өзгеше белгіленбесе, Департамент өзіне бекітілген мүлікті және оған қаржыландыру жоспары бойынша берілген қаражат есебінен сатып алынған мүлікті дербес иеліктен шығаруға немесе оған өзге тәсілмен билік етуге құқылы емес.</w:t>
      </w:r>
    </w:p>
    <w:bookmarkEnd w:id="2037"/>
    <w:bookmarkStart w:name="z2085" w:id="2038"/>
    <w:p>
      <w:pPr>
        <w:spacing w:after="0"/>
        <w:ind w:left="0"/>
        <w:jc w:val="left"/>
      </w:pPr>
      <w:r>
        <w:rPr>
          <w:rFonts w:ascii="Times New Roman"/>
          <w:b/>
          <w:i w:val="false"/>
          <w:color w:val="000000"/>
        </w:rPr>
        <w:t xml:space="preserve"> 5-тарау. Департаментті қайта ұйымдастыру және тарату</w:t>
      </w:r>
    </w:p>
    <w:bookmarkEnd w:id="2038"/>
    <w:bookmarkStart w:name="z2086" w:id="2039"/>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20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