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3663" w14:textId="7833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мемлекеттік органдарының лауазымды адамдарының жеке тұлғаларды және заңды тұлғалардың өкілдерін жеке қабылдауының регламентін бекіту туралы</w:t>
      </w:r>
    </w:p>
    <w:p>
      <w:pPr>
        <w:spacing w:after="0"/>
        <w:ind w:left="0"/>
        <w:jc w:val="both"/>
      </w:pPr>
      <w:r>
        <w:rPr>
          <w:rFonts w:ascii="Times New Roman"/>
          <w:b w:val="false"/>
          <w:i w:val="false"/>
          <w:color w:val="000000"/>
          <w:sz w:val="28"/>
        </w:rPr>
        <w:t>Павлодар облысы әкімдігінің 2023 жылғы 29 желтоқсандағы № 366/4 қаулысы</w:t>
      </w:r>
    </w:p>
    <w:p>
      <w:pPr>
        <w:spacing w:after="0"/>
        <w:ind w:left="0"/>
        <w:jc w:val="both"/>
      </w:pPr>
      <w:bookmarkStart w:name="z1"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2-тармағына, Қазақстан Республикасы Үкіметінің 2023 жылғы 15 наурыздағы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 бекіту, "Облыстардың, республикалық маңызы бар қалалардың және астананың әкімдері аппараттарының лауазымды адамдарының жеке тұлғаларды және заңды тұлғалардың өкілдерін жеке қабылдауының үлгілік регламенті мен Облыстардың, республикалық маңызы бар қалалардың және астананың әкімдері аппараттарының өтініштерді қарауды бақылау бөлімдері туралы үлгілік ережені бекіту туралы" Қазақстан Республикасы Үкіметінің 2020 жылғы 8 қыркүйектегі № 560 қаулысына өзгерістер енгізу және Қазақстан Республикасы Үкіметінің кейбір шешімдерінің күші жойылды деп тану туралы" № 214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Үкіметінің 2023 жылғы 20 маусымдағы "Азаматтарды қабылдау орталықтарының кейбір мәселелері туралы" № 490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Павлодар облысы мемлекеттік органдарының лауазымды адамдарының жеке тұлғаларды және заңды тұлғалардың өкілдерін жеке қабылдауының регламенті бекітілсін.</w:t>
      </w:r>
    </w:p>
    <w:bookmarkEnd w:id="1"/>
    <w:bookmarkStart w:name="z3" w:id="2"/>
    <w:p>
      <w:pPr>
        <w:spacing w:after="0"/>
        <w:ind w:left="0"/>
        <w:jc w:val="both"/>
      </w:pPr>
      <w:r>
        <w:rPr>
          <w:rFonts w:ascii="Times New Roman"/>
          <w:b w:val="false"/>
          <w:i w:val="false"/>
          <w:color w:val="000000"/>
          <w:sz w:val="28"/>
        </w:rPr>
        <w:t>
      2. "Павлодар облысы әкімінің аппараты"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 нормативтік құқықтық актілерінің эталондық бақылау банкіне енгізу үшін шаруашылық жүргізу құқығындағы "Қазақстан Республикасының Заңнама және құқықтық ақпарат институты" республикалық мемлекеттік кәсіпорнына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 аппаратының басшысы Д.Е. Ибраевқа жүктелсін.</w:t>
      </w:r>
    </w:p>
    <w:bookmarkEnd w:id="3"/>
    <w:bookmarkStart w:name="z5" w:id="4"/>
    <w:p>
      <w:pPr>
        <w:spacing w:after="0"/>
        <w:ind w:left="0"/>
        <w:jc w:val="both"/>
      </w:pPr>
      <w:r>
        <w:rPr>
          <w:rFonts w:ascii="Times New Roman"/>
          <w:b w:val="false"/>
          <w:i w:val="false"/>
          <w:color w:val="000000"/>
          <w:sz w:val="28"/>
        </w:rPr>
        <w:t xml:space="preserve">
      4. Павлодар облысы әкімдігінің 2023 жылғы 28 сәуірдегі "Павлодар облысы әкімі аппаратының лауазымды адамдарының жеке тұлғаларды және заңды тұлғалардың өкілдерін жеке қабылдауының регламентін бекіту туралы" № 106/2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2023 жылғы 29 желтоқсандағы</w:t>
            </w:r>
            <w:r>
              <w:br/>
            </w:r>
            <w:r>
              <w:rPr>
                <w:rFonts w:ascii="Times New Roman"/>
                <w:b w:val="false"/>
                <w:i w:val="false"/>
                <w:color w:val="000000"/>
                <w:sz w:val="20"/>
              </w:rPr>
              <w:t xml:space="preserve">№ 366/4 қаулысымен </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облысы мемлекеттік органдарының лауазымды адамдарының жеке тұлғаларды және заңды тұлғалардың өкілдерін жеке қабылдауының регламенті</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Павлодар облысы мемлекеттік органдарының лауазымды адамдарының жеке тұлғаларды және заңды тұлғалардың өкілдерін жеке қабылдауының регламенті (бұдан әрі – Регламент) Қазақстан Республикасы Үкіметінің 2023 жылғы 15 наурыздағы № 214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регламентіне (бұдан әрі – Үлгілік регламент) сәйкес әзірленді және Павлодар облысының мемлекеттік органдарының лауазымды адамдарының жеке тұлғаларды және заңды тұлғалардың өкілдерін жеке қабылдау тәртібін реттейді.</w:t>
      </w:r>
    </w:p>
    <w:bookmarkEnd w:id="7"/>
    <w:bookmarkStart w:name="z10" w:id="8"/>
    <w:p>
      <w:pPr>
        <w:spacing w:after="0"/>
        <w:ind w:left="0"/>
        <w:jc w:val="both"/>
      </w:pPr>
      <w:r>
        <w:rPr>
          <w:rFonts w:ascii="Times New Roman"/>
          <w:b w:val="false"/>
          <w:i w:val="false"/>
          <w:color w:val="000000"/>
          <w:sz w:val="28"/>
        </w:rPr>
        <w:t>
      2. Жеке тұлғаларды және заңды тұлғалардың өкілдерін жеке қабылдауды (бұдан әрі – қабылдау) Павлодар облысының азаматтарды қабылдау орталығында (бұдан әрі – азаматтарды қабылдау орталығы) мына лауазымды адамдар:</w:t>
      </w:r>
    </w:p>
    <w:bookmarkEnd w:id="8"/>
    <w:p>
      <w:pPr>
        <w:spacing w:after="0"/>
        <w:ind w:left="0"/>
        <w:jc w:val="both"/>
      </w:pPr>
      <w:r>
        <w:rPr>
          <w:rFonts w:ascii="Times New Roman"/>
          <w:b w:val="false"/>
          <w:i w:val="false"/>
          <w:color w:val="000000"/>
          <w:sz w:val="28"/>
        </w:rPr>
        <w:t>
      1) облыс әкімі, оның бірінші орынбасары және орынбасарлары, аумақтық мемлекеттік органдардың бірінші басшылары және жергілікті атқарушы органдардың бірінші басшылары;</w:t>
      </w:r>
    </w:p>
    <w:p>
      <w:pPr>
        <w:spacing w:after="0"/>
        <w:ind w:left="0"/>
        <w:jc w:val="both"/>
      </w:pPr>
      <w:r>
        <w:rPr>
          <w:rFonts w:ascii="Times New Roman"/>
          <w:b w:val="false"/>
          <w:i w:val="false"/>
          <w:color w:val="000000"/>
          <w:sz w:val="28"/>
        </w:rPr>
        <w:t>
      2) облыс әкімі аппаратының басшысы және оның орынбасарлары;</w:t>
      </w:r>
    </w:p>
    <w:p>
      <w:pPr>
        <w:spacing w:after="0"/>
        <w:ind w:left="0"/>
        <w:jc w:val="both"/>
      </w:pPr>
      <w:r>
        <w:rPr>
          <w:rFonts w:ascii="Times New Roman"/>
          <w:b w:val="false"/>
          <w:i w:val="false"/>
          <w:color w:val="000000"/>
          <w:sz w:val="28"/>
        </w:rPr>
        <w:t>
      3) облыс әкімі аппараты құрылымдық бөлімшелерінің басшылары;</w:t>
      </w:r>
    </w:p>
    <w:p>
      <w:pPr>
        <w:spacing w:after="0"/>
        <w:ind w:left="0"/>
        <w:jc w:val="both"/>
      </w:pPr>
      <w:r>
        <w:rPr>
          <w:rFonts w:ascii="Times New Roman"/>
          <w:b w:val="false"/>
          <w:i w:val="false"/>
          <w:color w:val="000000"/>
          <w:sz w:val="28"/>
        </w:rPr>
        <w:t>
      4) қабылдауды жүзеге асыруға уәкілетті облыс әкімі аппаратының өзге де қызметкерлері жүзеге асырады.</w:t>
      </w:r>
    </w:p>
    <w:bookmarkStart w:name="z11" w:id="9"/>
    <w:p>
      <w:pPr>
        <w:spacing w:after="0"/>
        <w:ind w:left="0"/>
        <w:jc w:val="both"/>
      </w:pPr>
      <w:r>
        <w:rPr>
          <w:rFonts w:ascii="Times New Roman"/>
          <w:b w:val="false"/>
          <w:i w:val="false"/>
          <w:color w:val="000000"/>
          <w:sz w:val="28"/>
        </w:rPr>
        <w:t>
      2-1. Азаматтарды қабылдау орталығында мемлекеттік органдардың регламенттерінде белгіленген тәртіппен аумақтық мемлекеттік органдар мен жергілікті атқарушы органдардың құзыретіне кіретін мәселелер бойынша жеке тұлғаларды және заңды тұлғалардың өкілдерін қабылдау жүзеге асырылады.</w:t>
      </w:r>
    </w:p>
    <w:bookmarkEnd w:id="9"/>
    <w:bookmarkStart w:name="z12" w:id="10"/>
    <w:p>
      <w:pPr>
        <w:spacing w:after="0"/>
        <w:ind w:left="0"/>
        <w:jc w:val="both"/>
      </w:pPr>
      <w:r>
        <w:rPr>
          <w:rFonts w:ascii="Times New Roman"/>
          <w:b w:val="false"/>
          <w:i w:val="false"/>
          <w:color w:val="000000"/>
          <w:sz w:val="28"/>
        </w:rPr>
        <w:t xml:space="preserve">
      3. Облыс әкімі аппаратының құрылымдық бөлімшелерінің басшылары, сондай-ақ қабылдауды жүзеге асыруға уәкілетті облыс әкімі аппаратының өзге де қызметкерлері аталған лауазымды тұлғалар қабылдауға келіскен жағдайда жеке тұлғалар мен заңды тұлғалардың өкілдерін олар өтініш берген күні қабылдайды. </w:t>
      </w:r>
    </w:p>
    <w:bookmarkEnd w:id="10"/>
    <w:bookmarkStart w:name="z13" w:id="11"/>
    <w:p>
      <w:pPr>
        <w:spacing w:after="0"/>
        <w:ind w:left="0"/>
        <w:jc w:val="left"/>
      </w:pPr>
      <w:r>
        <w:rPr>
          <w:rFonts w:ascii="Times New Roman"/>
          <w:b/>
          <w:i w:val="false"/>
          <w:color w:val="000000"/>
        </w:rPr>
        <w:t xml:space="preserve"> 2-тарау. Павлодар облысының азаматтарды қабылдау орталығында жеке тұлғаларды және заңды тұлғалардың өкілдерін қабылдау тәртібі</w:t>
      </w:r>
    </w:p>
    <w:bookmarkEnd w:id="11"/>
    <w:bookmarkStart w:name="z14" w:id="12"/>
    <w:p>
      <w:pPr>
        <w:spacing w:after="0"/>
        <w:ind w:left="0"/>
        <w:jc w:val="both"/>
      </w:pPr>
      <w:r>
        <w:rPr>
          <w:rFonts w:ascii="Times New Roman"/>
          <w:b w:val="false"/>
          <w:i w:val="false"/>
          <w:color w:val="000000"/>
          <w:sz w:val="28"/>
        </w:rPr>
        <w:t>
      4. Қабылдауды ұйымдастыруға жауапты қызметкерлер күн сайын жұмыс күндері жұмыс уақытында түскі үзіліспен "электрондық үкімет" веб-порталындағы немесе "Электрондық жолданымдар" ақпараттық-талдау жүйесiндегі электрондық құжат, қағаз форматтағы, оның ішінде қолма-қол келіп түсетін не азаматтарды қабылдау орталығының қызметкеріне ауызша нысанда айтылған жолданымдар, сондай-ақ азаматтарды қабылдау орталығының сall-орталықтарына келіп түскен өтінімдер негізінде қабылдауға жазылуды жүргізеді.</w:t>
      </w:r>
    </w:p>
    <w:bookmarkEnd w:id="12"/>
    <w:bookmarkStart w:name="z15" w:id="13"/>
    <w:p>
      <w:pPr>
        <w:spacing w:after="0"/>
        <w:ind w:left="0"/>
        <w:jc w:val="both"/>
      </w:pPr>
      <w:r>
        <w:rPr>
          <w:rFonts w:ascii="Times New Roman"/>
          <w:b w:val="false"/>
          <w:i w:val="false"/>
          <w:color w:val="000000"/>
          <w:sz w:val="28"/>
        </w:rPr>
        <w:t>
      5. Мәселенің мәні баяндалмаған жеке қабылдау туралы жолданым қаралмайды, бұл туралы арыз иесіне хабарланады.</w:t>
      </w:r>
    </w:p>
    <w:bookmarkEnd w:id="13"/>
    <w:bookmarkStart w:name="z16" w:id="14"/>
    <w:p>
      <w:pPr>
        <w:spacing w:after="0"/>
        <w:ind w:left="0"/>
        <w:jc w:val="both"/>
      </w:pPr>
      <w:r>
        <w:rPr>
          <w:rFonts w:ascii="Times New Roman"/>
          <w:b w:val="false"/>
          <w:i w:val="false"/>
          <w:color w:val="000000"/>
          <w:sz w:val="28"/>
        </w:rPr>
        <w:t>
      6. Жолданымды қабылдаудан бас тартуға тыйым салынады.</w:t>
      </w:r>
    </w:p>
    <w:bookmarkEnd w:id="14"/>
    <w:p>
      <w:pPr>
        <w:spacing w:after="0"/>
        <w:ind w:left="0"/>
        <w:jc w:val="both"/>
      </w:pPr>
      <w:r>
        <w:rPr>
          <w:rFonts w:ascii="Times New Roman"/>
          <w:b w:val="false"/>
          <w:i w:val="false"/>
          <w:color w:val="000000"/>
          <w:sz w:val="28"/>
        </w:rPr>
        <w:t xml:space="preserve">
      Егер жеке қабылдау туралы өтініші бар жолданым Қазақстан Республикасы Әкімшілік рәсімдік-процестік кодексінің (бұдан әрі – Кодекс)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сәйкес келмесе, ол туралы арыз иесіне хабарланады және оны Кодекстің талаптарымен сәйкес келтіру үшін ақылға қонымды мерзім белгіленеді.</w:t>
      </w:r>
    </w:p>
    <w:p>
      <w:pPr>
        <w:spacing w:after="0"/>
        <w:ind w:left="0"/>
        <w:jc w:val="both"/>
      </w:pPr>
      <w:r>
        <w:rPr>
          <w:rFonts w:ascii="Times New Roman"/>
          <w:b w:val="false"/>
          <w:i w:val="false"/>
          <w:color w:val="000000"/>
          <w:sz w:val="28"/>
        </w:rPr>
        <w:t>
      Белгіленген мерзімде Кодекстің талаптарына сәйкес келтірілмеген жеке қабылдау туралы өтініші бар жолданым қайтарылуға жатады.</w:t>
      </w:r>
    </w:p>
    <w:bookmarkStart w:name="z17" w:id="15"/>
    <w:p>
      <w:pPr>
        <w:spacing w:after="0"/>
        <w:ind w:left="0"/>
        <w:jc w:val="both"/>
      </w:pPr>
      <w:r>
        <w:rPr>
          <w:rFonts w:ascii="Times New Roman"/>
          <w:b w:val="false"/>
          <w:i w:val="false"/>
          <w:color w:val="000000"/>
          <w:sz w:val="28"/>
        </w:rPr>
        <w:t xml:space="preserve">
      7. Осы Регламенттің </w:t>
      </w:r>
      <w:r>
        <w:rPr>
          <w:rFonts w:ascii="Times New Roman"/>
          <w:b w:val="false"/>
          <w:i w:val="false"/>
          <w:color w:val="000000"/>
          <w:sz w:val="28"/>
        </w:rPr>
        <w:t>2-тармағында</w:t>
      </w:r>
      <w:r>
        <w:rPr>
          <w:rFonts w:ascii="Times New Roman"/>
          <w:b w:val="false"/>
          <w:i w:val="false"/>
          <w:color w:val="000000"/>
          <w:sz w:val="28"/>
        </w:rPr>
        <w:t xml:space="preserve"> көрсетілген тұлғалар бекітілген кестеге сәйкес айына кемінде бір рет азаматтарды қабылдау орталығында қабылдауды жүргізеді.</w:t>
      </w:r>
    </w:p>
    <w:bookmarkEnd w:id="15"/>
    <w:p>
      <w:pPr>
        <w:spacing w:after="0"/>
        <w:ind w:left="0"/>
        <w:jc w:val="both"/>
      </w:pPr>
      <w:r>
        <w:rPr>
          <w:rFonts w:ascii="Times New Roman"/>
          <w:b w:val="false"/>
          <w:i w:val="false"/>
          <w:color w:val="000000"/>
          <w:sz w:val="28"/>
        </w:rPr>
        <w:t xml:space="preserve">
      Павлодар облысының әкімі азаматтарды жеке қабылдауды Қазақстан Республикасы Президентінің 2022 жылғы 3 наурыздағы "Әкімдердің халықпен кездесулерін өткізу туралы" № 826 </w:t>
      </w:r>
      <w:r>
        <w:rPr>
          <w:rFonts w:ascii="Times New Roman"/>
          <w:b w:val="false"/>
          <w:i w:val="false"/>
          <w:color w:val="000000"/>
          <w:sz w:val="28"/>
        </w:rPr>
        <w:t>Жарлығына</w:t>
      </w:r>
      <w:r>
        <w:rPr>
          <w:rFonts w:ascii="Times New Roman"/>
          <w:b w:val="false"/>
          <w:i w:val="false"/>
          <w:color w:val="000000"/>
          <w:sz w:val="28"/>
        </w:rPr>
        <w:t xml:space="preserve"> сәйкес халықпен кездесулер өткізгеннен кейін де жүргізеді.</w:t>
      </w:r>
    </w:p>
    <w:bookmarkStart w:name="z18" w:id="16"/>
    <w:p>
      <w:pPr>
        <w:spacing w:after="0"/>
        <w:ind w:left="0"/>
        <w:jc w:val="both"/>
      </w:pPr>
      <w:r>
        <w:rPr>
          <w:rFonts w:ascii="Times New Roman"/>
          <w:b w:val="false"/>
          <w:i w:val="false"/>
          <w:color w:val="000000"/>
          <w:sz w:val="28"/>
        </w:rPr>
        <w:t xml:space="preserve">
      7-1. Осы Регламенттің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адамдардың азаматтарды қабылдау орталығында қабылдауы Үлгілік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Павлодар облыс әкімі аппаратының басшысы бекіткен кестеге сәйкес айына бір реттен сиретпей жүргізіледі.</w:t>
      </w:r>
    </w:p>
    <w:bookmarkEnd w:id="16"/>
    <w:bookmarkStart w:name="z19" w:id="17"/>
    <w:p>
      <w:pPr>
        <w:spacing w:after="0"/>
        <w:ind w:left="0"/>
        <w:jc w:val="both"/>
      </w:pPr>
      <w:r>
        <w:rPr>
          <w:rFonts w:ascii="Times New Roman"/>
          <w:b w:val="false"/>
          <w:i w:val="false"/>
          <w:color w:val="000000"/>
          <w:sz w:val="28"/>
        </w:rPr>
        <w:t>
      8. Лауазымды адамның тегі, аты және әкесінің аты (бар болса), қабылдау күндері көрсетілген кестелері мемлекеттік және орыс тілдерінде азаматтарды қабылдау орталығының үй-жайларында көпшілікке көрінетін жерлерге ілінеді, сондай-ақ облыс әкімдігінің ресми сайтында орналастырылады.</w:t>
      </w:r>
    </w:p>
    <w:bookmarkEnd w:id="17"/>
    <w:bookmarkStart w:name="z20" w:id="18"/>
    <w:p>
      <w:pPr>
        <w:spacing w:after="0"/>
        <w:ind w:left="0"/>
        <w:jc w:val="both"/>
      </w:pPr>
      <w:r>
        <w:rPr>
          <w:rFonts w:ascii="Times New Roman"/>
          <w:b w:val="false"/>
          <w:i w:val="false"/>
          <w:color w:val="000000"/>
          <w:sz w:val="28"/>
        </w:rPr>
        <w:t>
      9. Облыс әкімінің бірінші орынбасары мен орынбасарларының қабылдауы облыс әкімінің тиісті тапсырмасы бойынша бекітілген кестеден тыс қабылдауды өткізу күні көрсетіле отырып жүзеге асырылуы мүмкін.</w:t>
      </w:r>
    </w:p>
    <w:bookmarkEnd w:id="18"/>
    <w:bookmarkStart w:name="z21" w:id="19"/>
    <w:p>
      <w:pPr>
        <w:spacing w:after="0"/>
        <w:ind w:left="0"/>
        <w:jc w:val="both"/>
      </w:pPr>
      <w:r>
        <w:rPr>
          <w:rFonts w:ascii="Times New Roman"/>
          <w:b w:val="false"/>
          <w:i w:val="false"/>
          <w:color w:val="000000"/>
          <w:sz w:val="28"/>
        </w:rPr>
        <w:t>
      10. Қабылдаудың алдында жеке тұлға немесе заңды тұлғаның өкілі (бұдан әрі – арыз иесі) өзінің жеке басын куәландыратын құжатты, ал басқа тұлғалардың атынан жүгінген кезде – олардың мүдделерін білдіру өкілеттігін растайтын құжаттарды көрсетеді.</w:t>
      </w:r>
    </w:p>
    <w:bookmarkEnd w:id="19"/>
    <w:bookmarkStart w:name="z22" w:id="20"/>
    <w:p>
      <w:pPr>
        <w:spacing w:after="0"/>
        <w:ind w:left="0"/>
        <w:jc w:val="both"/>
      </w:pPr>
      <w:r>
        <w:rPr>
          <w:rFonts w:ascii="Times New Roman"/>
          <w:b w:val="false"/>
          <w:i w:val="false"/>
          <w:color w:val="000000"/>
          <w:sz w:val="28"/>
        </w:rPr>
        <w:t>
      11. Шетелдіктер мен азаматтығы жоқ адамдарды қабылдау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20"/>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p>
      <w:pPr>
        <w:spacing w:after="0"/>
        <w:ind w:left="0"/>
        <w:jc w:val="both"/>
      </w:pPr>
      <w:r>
        <w:rPr>
          <w:rFonts w:ascii="Times New Roman"/>
          <w:b w:val="false"/>
          <w:i w:val="false"/>
          <w:color w:val="000000"/>
          <w:sz w:val="28"/>
        </w:rPr>
        <w:t xml:space="preserve">
      Шетелдіктер мен азаматтығы жоқ адамдардың қабылдауда берген жолданымдары, егер Қазақстан Республикасы ратификациялаған халықаралық шарттарда оларды қараудың өзгеше қағидалары көзделмесе, Қазақстан Республикасының заңнамасында белгіленген тәртіппен қаралады. </w:t>
      </w:r>
    </w:p>
    <w:bookmarkStart w:name="z23" w:id="21"/>
    <w:p>
      <w:pPr>
        <w:spacing w:after="0"/>
        <w:ind w:left="0"/>
        <w:jc w:val="both"/>
      </w:pPr>
      <w:r>
        <w:rPr>
          <w:rFonts w:ascii="Times New Roman"/>
          <w:b w:val="false"/>
          <w:i w:val="false"/>
          <w:color w:val="000000"/>
          <w:sz w:val="28"/>
        </w:rPr>
        <w:t>
      12. Қабылдау жүгіну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мемлекеттердің аумағындағы ұрыс қимылдарының ардагерлері, еңбек ардагерлері, мүгедектігі бар адамдар, жүкті әйелдер, "Алтын Қыран", "Халық қаһарманы", "Қазақстанның Еңбек Ері" ордендерімен марапатталған адамдар кезектен тыс қабылданады.</w:t>
      </w:r>
    </w:p>
    <w:bookmarkEnd w:id="21"/>
    <w:bookmarkStart w:name="z24" w:id="22"/>
    <w:p>
      <w:pPr>
        <w:spacing w:after="0"/>
        <w:ind w:left="0"/>
        <w:jc w:val="both"/>
      </w:pPr>
      <w:r>
        <w:rPr>
          <w:rFonts w:ascii="Times New Roman"/>
          <w:b w:val="false"/>
          <w:i w:val="false"/>
          <w:color w:val="000000"/>
          <w:sz w:val="28"/>
        </w:rPr>
        <w:t>
      13. Арыз иесінің келісімімен облыс әкімінің, оның бірінші орынбасарының және орынбасарларының, аумақтық мемлекеттік органдардың бірінші басшыларының, жергілікті атқарушы органдардың бірінші басшыларының қабылдауы бейнеконференцбайланыс арқылы жүзеге асырылуы мүмкін.</w:t>
      </w:r>
    </w:p>
    <w:bookmarkEnd w:id="22"/>
    <w:bookmarkStart w:name="z25" w:id="23"/>
    <w:p>
      <w:pPr>
        <w:spacing w:after="0"/>
        <w:ind w:left="0"/>
        <w:jc w:val="both"/>
      </w:pPr>
      <w:r>
        <w:rPr>
          <w:rFonts w:ascii="Times New Roman"/>
          <w:b w:val="false"/>
          <w:i w:val="false"/>
          <w:color w:val="000000"/>
          <w:sz w:val="28"/>
        </w:rPr>
        <w:t>
      14. Пандемиямен немесе жеке тұлғалардың және заңды тұлғалар өкілдерінің қауіпсіздігін қамтамасыз етуге байланысты басқа да жағдайларға орай шектеу шаралары енгізілген жағдайда қабылдау бейнеконференцбайланыс арқылы ғана жүзеге асырылады.</w:t>
      </w:r>
    </w:p>
    <w:bookmarkEnd w:id="23"/>
    <w:bookmarkStart w:name="z26" w:id="24"/>
    <w:p>
      <w:pPr>
        <w:spacing w:after="0"/>
        <w:ind w:left="0"/>
        <w:jc w:val="both"/>
      </w:pPr>
      <w:r>
        <w:rPr>
          <w:rFonts w:ascii="Times New Roman"/>
          <w:b w:val="false"/>
          <w:i w:val="false"/>
          <w:color w:val="000000"/>
          <w:sz w:val="28"/>
        </w:rPr>
        <w:t xml:space="preserve">
      15. Қабылдауға жазылу мына жағдайларда: </w:t>
      </w:r>
    </w:p>
    <w:bookmarkEnd w:id="24"/>
    <w:p>
      <w:pPr>
        <w:spacing w:after="0"/>
        <w:ind w:left="0"/>
        <w:jc w:val="both"/>
      </w:pPr>
      <w:r>
        <w:rPr>
          <w:rFonts w:ascii="Times New Roman"/>
          <w:b w:val="false"/>
          <w:i w:val="false"/>
          <w:color w:val="000000"/>
          <w:sz w:val="28"/>
        </w:rPr>
        <w:t>
      1) жергілікті атқарушы органдардың құзыретіне кірмейтін мәселелер болса;</w:t>
      </w:r>
    </w:p>
    <w:p>
      <w:pPr>
        <w:spacing w:after="0"/>
        <w:ind w:left="0"/>
        <w:jc w:val="both"/>
      </w:pPr>
      <w:r>
        <w:rPr>
          <w:rFonts w:ascii="Times New Roman"/>
          <w:b w:val="false"/>
          <w:i w:val="false"/>
          <w:color w:val="000000"/>
          <w:sz w:val="28"/>
        </w:rPr>
        <w:t>
      2)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p>
      <w:pPr>
        <w:spacing w:after="0"/>
        <w:ind w:left="0"/>
        <w:jc w:val="both"/>
      </w:pPr>
      <w:r>
        <w:rPr>
          <w:rFonts w:ascii="Times New Roman"/>
          <w:b w:val="false"/>
          <w:i w:val="false"/>
          <w:color w:val="000000"/>
          <w:sz w:val="28"/>
        </w:rPr>
        <w:t>
      3) сол нысаны туралы және сол негіздер бойынша сол адамға қатысты шығарылған заңды күшіне енген сот актісі бар болса;</w:t>
      </w:r>
    </w:p>
    <w:p>
      <w:pPr>
        <w:spacing w:after="0"/>
        <w:ind w:left="0"/>
        <w:jc w:val="both"/>
      </w:pPr>
      <w:r>
        <w:rPr>
          <w:rFonts w:ascii="Times New Roman"/>
          <w:b w:val="false"/>
          <w:i w:val="false"/>
          <w:color w:val="000000"/>
          <w:sz w:val="28"/>
        </w:rPr>
        <w:t>
      4) әкімшілік орган, лауазымды адам жолданымды қайтарса;</w:t>
      </w:r>
    </w:p>
    <w:p>
      <w:pPr>
        <w:spacing w:after="0"/>
        <w:ind w:left="0"/>
        <w:jc w:val="both"/>
      </w:pPr>
      <w:r>
        <w:rPr>
          <w:rFonts w:ascii="Times New Roman"/>
          <w:b w:val="false"/>
          <w:i w:val="false"/>
          <w:color w:val="000000"/>
          <w:sz w:val="28"/>
        </w:rPr>
        <w:t>
      5) әкімшілік орган, лауазымды адам арыз иесінен жолданымды кері қайтарып алуды қабылдаса, жүзеге асырылмайды.</w:t>
      </w:r>
    </w:p>
    <w:bookmarkStart w:name="z27" w:id="25"/>
    <w:p>
      <w:pPr>
        <w:spacing w:after="0"/>
        <w:ind w:left="0"/>
        <w:jc w:val="both"/>
      </w:pPr>
      <w:r>
        <w:rPr>
          <w:rFonts w:ascii="Times New Roman"/>
          <w:b w:val="false"/>
          <w:i w:val="false"/>
          <w:color w:val="000000"/>
          <w:sz w:val="28"/>
        </w:rPr>
        <w:t>
      16. Уақытша еңбекке жарамсыздық, қызметтік іссапар және басқа да жағдайлардың себебі бойынша қабылдау жүргізу мүмкін болмаған жағдайда қабылдаушы адам қабылдауға жауапты қызметкерді жеке қабылдау өткізілгенге дейін 2 (екі) жұмыс күнінен кешіктірмей немесе қабылдау өткізілетін күні хабардар етеді.</w:t>
      </w:r>
    </w:p>
    <w:bookmarkEnd w:id="25"/>
    <w:bookmarkStart w:name="z28" w:id="26"/>
    <w:p>
      <w:pPr>
        <w:spacing w:after="0"/>
        <w:ind w:left="0"/>
        <w:jc w:val="both"/>
      </w:pPr>
      <w:r>
        <w:rPr>
          <w:rFonts w:ascii="Times New Roman"/>
          <w:b w:val="false"/>
          <w:i w:val="false"/>
          <w:color w:val="000000"/>
          <w:sz w:val="28"/>
        </w:rPr>
        <w:t>
      17. Азаматтарды қабылдау орталығында қабылдау күні қосымша жолданымдар мен басқа да ілеспе құжаттарды ресімдеуге (қажет болған жағдайда) көмектесетін заң консультанттары, психологтар және әлеуметтік қызметкерлер (волонтерлерді қабылдау күндері ғана тартуға болады) тартылуы мүмкін.</w:t>
      </w:r>
    </w:p>
    <w:bookmarkEnd w:id="26"/>
    <w:bookmarkStart w:name="z29" w:id="27"/>
    <w:p>
      <w:pPr>
        <w:spacing w:after="0"/>
        <w:ind w:left="0"/>
        <w:jc w:val="both"/>
      </w:pPr>
      <w:r>
        <w:rPr>
          <w:rFonts w:ascii="Times New Roman"/>
          <w:b w:val="false"/>
          <w:i w:val="false"/>
          <w:color w:val="000000"/>
          <w:sz w:val="28"/>
        </w:rPr>
        <w:t>
      18. Азаматтарды қабылдау орталығының, облыс әкімі аппаратының тиісті қызметкерлері қабылдау өткізген кезде басқа да мүдделі органдар өкілдерінің қатысуы, егер көтерілетін мәселе олардың құзыретіне қатысты болса, қамтамасыз етіледі.</w:t>
      </w:r>
    </w:p>
    <w:bookmarkEnd w:id="27"/>
    <w:bookmarkStart w:name="z30" w:id="28"/>
    <w:p>
      <w:pPr>
        <w:spacing w:after="0"/>
        <w:ind w:left="0"/>
        <w:jc w:val="both"/>
      </w:pPr>
      <w:r>
        <w:rPr>
          <w:rFonts w:ascii="Times New Roman"/>
          <w:b w:val="false"/>
          <w:i w:val="false"/>
          <w:color w:val="000000"/>
          <w:sz w:val="28"/>
        </w:rPr>
        <w:t>
      19. Басқа мүдделі органдар өкілдерінің қабылдауға қатысуы туралы сұрау салу жіберілгеннен кейін, арыз иесі 2 (екі) жұмыс күні ішінде жіберілген сұрау салу туралы және қажет болған жағдайда қабылдауға жазылу туралы жолданымды қараудың ұзартылғаны туралы хабардар етіледі.</w:t>
      </w:r>
    </w:p>
    <w:bookmarkEnd w:id="28"/>
    <w:bookmarkStart w:name="z31" w:id="29"/>
    <w:p>
      <w:pPr>
        <w:spacing w:after="0"/>
        <w:ind w:left="0"/>
        <w:jc w:val="both"/>
      </w:pPr>
      <w:r>
        <w:rPr>
          <w:rFonts w:ascii="Times New Roman"/>
          <w:b w:val="false"/>
          <w:i w:val="false"/>
          <w:color w:val="000000"/>
          <w:sz w:val="28"/>
        </w:rPr>
        <w:t>
      20. Басқа мүдделі органдардың бірлесіп қабылдауға қатысудан бас тарту фактілері туралы ақпарат 2 (екі) жұмыс күні ішінде Қазақстан Республикасы Үкіметінің Аппаратына жіберіледі.</w:t>
      </w:r>
    </w:p>
    <w:bookmarkEnd w:id="29"/>
    <w:bookmarkStart w:name="z32" w:id="30"/>
    <w:p>
      <w:pPr>
        <w:spacing w:after="0"/>
        <w:ind w:left="0"/>
        <w:jc w:val="both"/>
      </w:pPr>
      <w:r>
        <w:rPr>
          <w:rFonts w:ascii="Times New Roman"/>
          <w:b w:val="false"/>
          <w:i w:val="false"/>
          <w:color w:val="000000"/>
          <w:sz w:val="28"/>
        </w:rPr>
        <w:t>
      21. Қабылдау арыз иесінің қалауы бойынша мемлекеттік және орыс тілдерінде жүзеге асырылады.</w:t>
      </w:r>
    </w:p>
    <w:bookmarkEnd w:id="30"/>
    <w:bookmarkStart w:name="z33" w:id="31"/>
    <w:p>
      <w:pPr>
        <w:spacing w:after="0"/>
        <w:ind w:left="0"/>
        <w:jc w:val="both"/>
      </w:pPr>
      <w:r>
        <w:rPr>
          <w:rFonts w:ascii="Times New Roman"/>
          <w:b w:val="false"/>
          <w:i w:val="false"/>
          <w:color w:val="000000"/>
          <w:sz w:val="28"/>
        </w:rPr>
        <w:t>
      22. Қабылдау барысында азаматтарды қабылдау орталығының қызметкерлері жергілікті атқарушы органдардың қызметкерлерін қабылдауға қатысуға шақыра алады немесе қабылдау уақыты мен орнын тиісті лауазымды адамдармен келісе алады.</w:t>
      </w:r>
    </w:p>
    <w:bookmarkEnd w:id="31"/>
    <w:bookmarkStart w:name="z34" w:id="32"/>
    <w:p>
      <w:pPr>
        <w:spacing w:after="0"/>
        <w:ind w:left="0"/>
        <w:jc w:val="both"/>
      </w:pPr>
      <w:r>
        <w:rPr>
          <w:rFonts w:ascii="Times New Roman"/>
          <w:b w:val="false"/>
          <w:i w:val="false"/>
          <w:color w:val="000000"/>
          <w:sz w:val="28"/>
        </w:rPr>
        <w:t>
      23. Қабылдау нәтижелері қабылдау барысында жолданым немесе тапсырмалар бойынша қабылданған шешімді көрсете отырып, оларды орындаудың нақты мерзімдері көрсетіліп хаттама жасалады. Хаттамалық тапсырмалар жолданымдарға қоса тіркеледі.</w:t>
      </w:r>
    </w:p>
    <w:bookmarkEnd w:id="32"/>
    <w:bookmarkStart w:name="z35" w:id="33"/>
    <w:p>
      <w:pPr>
        <w:spacing w:after="0"/>
        <w:ind w:left="0"/>
        <w:jc w:val="both"/>
      </w:pPr>
      <w:r>
        <w:rPr>
          <w:rFonts w:ascii="Times New Roman"/>
          <w:b w:val="false"/>
          <w:i w:val="false"/>
          <w:color w:val="000000"/>
          <w:sz w:val="28"/>
        </w:rPr>
        <w:t xml:space="preserve">
      24. Азаматтарды қабылдау дербес деректер мен мемлекеттік құпияларды не заңмен қорғалатын өзге де құпияны құрайтын мәліметтерді қорғау туралы талаптарды сақтай отырып, бұқаралық ақпарат құралдарында жарияланады. </w:t>
      </w:r>
    </w:p>
    <w:bookmarkEnd w:id="33"/>
    <w:bookmarkStart w:name="z36" w:id="34"/>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жөніндегі жолданымдарды тіркеу және қарау тәртібі</w:t>
      </w:r>
    </w:p>
    <w:bookmarkEnd w:id="34"/>
    <w:bookmarkStart w:name="z37" w:id="35"/>
    <w:p>
      <w:pPr>
        <w:spacing w:after="0"/>
        <w:ind w:left="0"/>
        <w:jc w:val="both"/>
      </w:pPr>
      <w:r>
        <w:rPr>
          <w:rFonts w:ascii="Times New Roman"/>
          <w:b w:val="false"/>
          <w:i w:val="false"/>
          <w:color w:val="000000"/>
          <w:sz w:val="28"/>
        </w:rPr>
        <w:t>
      25. Қабылдауға жазылу туралы келіп түскен барлық жолданымдарды азаматтарды қабылдау орталығының электрондық құжат айналымы жүйесінде немесе "Электрондық жолданымдар" ақпараттық-талдау жүйесінде олар келіп түскен күні тіркейді және жолданымдардың қаралуына бақылауды жүзеге асыратын жауапты қызметкерге (бұдан әрі – жауапты қызметкер) алдын ала қарау үшін жібереді.</w:t>
      </w:r>
    </w:p>
    <w:bookmarkEnd w:id="35"/>
    <w:bookmarkStart w:name="z38" w:id="36"/>
    <w:p>
      <w:pPr>
        <w:spacing w:after="0"/>
        <w:ind w:left="0"/>
        <w:jc w:val="both"/>
      </w:pPr>
      <w:r>
        <w:rPr>
          <w:rFonts w:ascii="Times New Roman"/>
          <w:b w:val="false"/>
          <w:i w:val="false"/>
          <w:color w:val="000000"/>
          <w:sz w:val="28"/>
        </w:rPr>
        <w:t>
      26. Жауапты қызметкер облыс әкімі аппаратының құрылымдық бөлімшелері, азаматтарды қабылдау орталығының қатысуымен материалдарды жинап, талдағаннан кейін облыс әкімі атына қабылдау күнін белгілеу немесе бас тарту туралы ұсыныспен анықтамалық ақпаратты қабылдау басталғанға дейін 5 (бес) жұмыс күні бұрын дайындайды.</w:t>
      </w:r>
    </w:p>
    <w:bookmarkEnd w:id="36"/>
    <w:bookmarkStart w:name="z39" w:id="37"/>
    <w:p>
      <w:pPr>
        <w:spacing w:after="0"/>
        <w:ind w:left="0"/>
        <w:jc w:val="both"/>
      </w:pPr>
      <w:r>
        <w:rPr>
          <w:rFonts w:ascii="Times New Roman"/>
          <w:b w:val="false"/>
          <w:i w:val="false"/>
          <w:color w:val="000000"/>
          <w:sz w:val="28"/>
        </w:rPr>
        <w:t>
      27. Қабылданған шешімнің қорытындысы бойынша жауапты қызметкер лауазымды адамдар мен олардың орынбасарлары қабылдайтын адамдардың тізімін қалыптастырады және оны қабылдау кестесіне енгізу үшін азаматтарды қабылдау орталығына жібереді.</w:t>
      </w:r>
    </w:p>
    <w:bookmarkEnd w:id="37"/>
    <w:bookmarkStart w:name="z40" w:id="38"/>
    <w:p>
      <w:pPr>
        <w:spacing w:after="0"/>
        <w:ind w:left="0"/>
        <w:jc w:val="both"/>
      </w:pPr>
      <w:r>
        <w:rPr>
          <w:rFonts w:ascii="Times New Roman"/>
          <w:b w:val="false"/>
          <w:i w:val="false"/>
          <w:color w:val="000000"/>
          <w:sz w:val="28"/>
        </w:rPr>
        <w:t>
      28. Азаматтарды қабылдау орталығының жауапты қызметкері бекітілген қабылдау кестесіне тізімдерді кезектілік тәртібімен бөледі.</w:t>
      </w:r>
    </w:p>
    <w:bookmarkEnd w:id="38"/>
    <w:bookmarkStart w:name="z41" w:id="39"/>
    <w:p>
      <w:pPr>
        <w:spacing w:after="0"/>
        <w:ind w:left="0"/>
        <w:jc w:val="both"/>
      </w:pPr>
      <w:r>
        <w:rPr>
          <w:rFonts w:ascii="Times New Roman"/>
          <w:b w:val="false"/>
          <w:i w:val="false"/>
          <w:color w:val="000000"/>
          <w:sz w:val="28"/>
        </w:rPr>
        <w:t>
      29. Азаматтарды қабылдау орталығының жауапты қызметкері жолданым тіркелген кезден бастап 15 (он бес) жұмыс күнінен кешіктірілмейтін мерзімде арыз иесіне қабылдау уақыты мен күні көрсетілген жауапты жолдайды.</w:t>
      </w:r>
    </w:p>
    <w:bookmarkEnd w:id="39"/>
    <w:bookmarkStart w:name="z42" w:id="40"/>
    <w:p>
      <w:pPr>
        <w:spacing w:after="0"/>
        <w:ind w:left="0"/>
        <w:jc w:val="both"/>
      </w:pPr>
      <w:r>
        <w:rPr>
          <w:rFonts w:ascii="Times New Roman"/>
          <w:b w:val="false"/>
          <w:i w:val="false"/>
          <w:color w:val="000000"/>
          <w:sz w:val="28"/>
        </w:rPr>
        <w:t>
      30. Мәні бойынша барынша пысықтауды талап ететін күрделі мәселе болған жағдайда, арыз иесіне жолданымды қарау мерзімін жолданым тіркелген кезден бастап күнтізбелік 30 (отыз) күннен аспайтын мерзімге ұзарту туралы хат жіберіледі.</w:t>
      </w:r>
    </w:p>
    <w:bookmarkEnd w:id="40"/>
    <w:p>
      <w:pPr>
        <w:spacing w:after="0"/>
        <w:ind w:left="0"/>
        <w:jc w:val="both"/>
      </w:pPr>
      <w:r>
        <w:rPr>
          <w:rFonts w:ascii="Times New Roman"/>
          <w:b w:val="false"/>
          <w:i w:val="false"/>
          <w:color w:val="000000"/>
          <w:sz w:val="28"/>
        </w:rPr>
        <w:t>
      Жолданымды қарау мерзімі облыс әкімі аппараты лауазымды адамдардының уәжді шешімімен ақылға қонымды мерзімге, бірақ арызды дұрыс қарау үшін маңызы бар нақты мән-жайларды белгілеу қажеттілігіне байланысты екі айдан аспайтын мерзімге ұзартылуы мүмкін, бұл туралы арыз иесі жолданымды қарау мерзімі ұзартылған күннен бастап 3 (үш) жұмыс күні ішінде хабардар етіледі.</w:t>
      </w:r>
    </w:p>
    <w:bookmarkStart w:name="z43" w:id="41"/>
    <w:p>
      <w:pPr>
        <w:spacing w:after="0"/>
        <w:ind w:left="0"/>
        <w:jc w:val="both"/>
      </w:pPr>
      <w:r>
        <w:rPr>
          <w:rFonts w:ascii="Times New Roman"/>
          <w:b w:val="false"/>
          <w:i w:val="false"/>
          <w:color w:val="000000"/>
          <w:sz w:val="28"/>
        </w:rPr>
        <w:t>
      31. Азаматтарды қабылдау орталығы уәкілетті қызметкерлерінің лауазымды адамдар мен олардың орынбасарларының қабылдауды ұйымдастыруы үшін қажетті материалдарды ұсыну, қабылдауды өткізу практикасын талдау және қорыту туралы талаптары облыс әкімі аппаратының құрылымдық бөлімшелері үшін орындауға міндетті болып табылады.</w:t>
      </w:r>
    </w:p>
    <w:bookmarkEnd w:id="41"/>
    <w:bookmarkStart w:name="z44" w:id="42"/>
    <w:p>
      <w:pPr>
        <w:spacing w:after="0"/>
        <w:ind w:left="0"/>
        <w:jc w:val="both"/>
      </w:pPr>
      <w:r>
        <w:rPr>
          <w:rFonts w:ascii="Times New Roman"/>
          <w:b w:val="false"/>
          <w:i w:val="false"/>
          <w:color w:val="000000"/>
          <w:sz w:val="28"/>
        </w:rPr>
        <w:t>
      32. Қабылдаудан бас тарту туралы шешім қабылданғанға дейін үш жұмыс күнінен кешіктірмей арыз иесіне тыңдау рәсімін жүргізу үшін бас тарту туралы алдын ала шешім жобасы жіберіледі.</w:t>
      </w:r>
    </w:p>
    <w:bookmarkEnd w:id="42"/>
    <w:p>
      <w:pPr>
        <w:spacing w:after="0"/>
        <w:ind w:left="0"/>
        <w:jc w:val="both"/>
      </w:pPr>
      <w:r>
        <w:rPr>
          <w:rFonts w:ascii="Times New Roman"/>
          <w:b w:val="false"/>
          <w:i w:val="false"/>
          <w:color w:val="000000"/>
          <w:sz w:val="28"/>
        </w:rPr>
        <w:t xml:space="preserve">
      Қабылдаудан бас тартылған жағдайда тыңдау рәсімі Кодекстің </w:t>
      </w:r>
      <w:r>
        <w:rPr>
          <w:rFonts w:ascii="Times New Roman"/>
          <w:b w:val="false"/>
          <w:i w:val="false"/>
          <w:color w:val="000000"/>
          <w:sz w:val="28"/>
        </w:rPr>
        <w:t>73-бабының</w:t>
      </w:r>
      <w:r>
        <w:rPr>
          <w:rFonts w:ascii="Times New Roman"/>
          <w:b w:val="false"/>
          <w:i w:val="false"/>
          <w:color w:val="000000"/>
          <w:sz w:val="28"/>
        </w:rPr>
        <w:t xml:space="preserve"> бірінші бөлігінде көзделген тәсілдермен жүзеге асырылуы мүмкін.</w:t>
      </w:r>
    </w:p>
    <w:bookmarkStart w:name="z45" w:id="43"/>
    <w:p>
      <w:pPr>
        <w:spacing w:after="0"/>
        <w:ind w:left="0"/>
        <w:jc w:val="both"/>
      </w:pPr>
      <w:r>
        <w:rPr>
          <w:rFonts w:ascii="Times New Roman"/>
          <w:b w:val="false"/>
          <w:i w:val="false"/>
          <w:color w:val="000000"/>
          <w:sz w:val="28"/>
        </w:rPr>
        <w:t xml:space="preserve">
      33. Тыңдау рәсімін ұйымдастыру және өткізу тәртібі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74-баптарының</w:t>
      </w:r>
      <w:r>
        <w:rPr>
          <w:rFonts w:ascii="Times New Roman"/>
          <w:b w:val="false"/>
          <w:i w:val="false"/>
          <w:color w:val="000000"/>
          <w:sz w:val="28"/>
        </w:rPr>
        <w:t xml:space="preserve"> талаптары ескеріле отырып жүзеге асырылады.</w:t>
      </w:r>
    </w:p>
    <w:bookmarkEnd w:id="43"/>
    <w:bookmarkStart w:name="z46" w:id="44"/>
    <w:p>
      <w:pPr>
        <w:spacing w:after="0"/>
        <w:ind w:left="0"/>
        <w:jc w:val="left"/>
      </w:pPr>
      <w:r>
        <w:rPr>
          <w:rFonts w:ascii="Times New Roman"/>
          <w:b/>
          <w:i w:val="false"/>
          <w:color w:val="000000"/>
        </w:rPr>
        <w:t xml:space="preserve"> 4-тарау. Қабылдау қорытындысы бойынша тапсырмалардың орындалуына бақылауды жүзеге асыру</w:t>
      </w:r>
    </w:p>
    <w:bookmarkEnd w:id="44"/>
    <w:bookmarkStart w:name="z47" w:id="45"/>
    <w:p>
      <w:pPr>
        <w:spacing w:after="0"/>
        <w:ind w:left="0"/>
        <w:jc w:val="both"/>
      </w:pPr>
      <w:r>
        <w:rPr>
          <w:rFonts w:ascii="Times New Roman"/>
          <w:b w:val="false"/>
          <w:i w:val="false"/>
          <w:color w:val="000000"/>
          <w:sz w:val="28"/>
        </w:rPr>
        <w:t>
      34. Қабылдау қорытындысы бойынша дайындалған хаттамалық тапсырмаларды бақылауды жолданымдардың орындалуына бақылауды жүзеге асыратын азаматтарды қабылдау орталығының қызметкерлері жүзеге асырады.</w:t>
      </w:r>
    </w:p>
    <w:bookmarkEnd w:id="45"/>
    <w:bookmarkStart w:name="z48" w:id="46"/>
    <w:p>
      <w:pPr>
        <w:spacing w:after="0"/>
        <w:ind w:left="0"/>
        <w:jc w:val="both"/>
      </w:pPr>
      <w:r>
        <w:rPr>
          <w:rFonts w:ascii="Times New Roman"/>
          <w:b w:val="false"/>
          <w:i w:val="false"/>
          <w:color w:val="000000"/>
          <w:sz w:val="28"/>
        </w:rPr>
        <w:t>
      35. Арыз иесіне түпкілікті уәжді жауап қабылдаудан келіп түскен жолданымды бақылаудан алу үшін негіз болып табылады.</w:t>
      </w:r>
    </w:p>
    <w:bookmarkEnd w:id="46"/>
    <w:bookmarkStart w:name="z49" w:id="47"/>
    <w:p>
      <w:pPr>
        <w:spacing w:after="0"/>
        <w:ind w:left="0"/>
        <w:jc w:val="both"/>
      </w:pPr>
      <w:r>
        <w:rPr>
          <w:rFonts w:ascii="Times New Roman"/>
          <w:b w:val="false"/>
          <w:i w:val="false"/>
          <w:color w:val="000000"/>
          <w:sz w:val="28"/>
        </w:rPr>
        <w:t>
      36. Қабылдау барысында арыз иесі берген жолданымдар "жеке қабылдаудан" деген белгі қойылып, электрондық құжат айналымы жүйесінде немесе "Электрондық жолданымдар" ақпараттық-талдау жүйесiнде тіркеледі.</w:t>
      </w:r>
    </w:p>
    <w:bookmarkEnd w:id="47"/>
    <w:bookmarkStart w:name="z50" w:id="48"/>
    <w:p>
      <w:pPr>
        <w:spacing w:after="0"/>
        <w:ind w:left="0"/>
        <w:jc w:val="both"/>
      </w:pPr>
      <w:r>
        <w:rPr>
          <w:rFonts w:ascii="Times New Roman"/>
          <w:b w:val="false"/>
          <w:i w:val="false"/>
          <w:color w:val="000000"/>
          <w:sz w:val="28"/>
        </w:rPr>
        <w:t>
      37. Қабылдаудан түскен жолданымды бұған дейін қараған қызметкерге тапсыруға жол берілмейді.</w:t>
      </w:r>
    </w:p>
    <w:bookmarkEnd w:id="48"/>
    <w:bookmarkStart w:name="z51" w:id="49"/>
    <w:p>
      <w:pPr>
        <w:spacing w:after="0"/>
        <w:ind w:left="0"/>
        <w:jc w:val="both"/>
      </w:pPr>
      <w:r>
        <w:rPr>
          <w:rFonts w:ascii="Times New Roman"/>
          <w:b w:val="false"/>
          <w:i w:val="false"/>
          <w:color w:val="000000"/>
          <w:sz w:val="28"/>
        </w:rPr>
        <w:t>
      38. Азаматтарды қабылдау орталығының қызметкерлері тұрақты негізде арыз иелерінің қанағаттану деңгейіне мониторинг жүргізіп, консультация алған және жеке қабылдауға жазылудан бас тартқан арыз иелеріне телефон байланысы арқылы іріктеп сауалнама жүргізуі тиіс.</w:t>
      </w:r>
    </w:p>
    <w:bookmarkEnd w:id="49"/>
    <w:bookmarkStart w:name="z52" w:id="50"/>
    <w:p>
      <w:pPr>
        <w:spacing w:after="0"/>
        <w:ind w:left="0"/>
        <w:jc w:val="both"/>
      </w:pPr>
      <w:r>
        <w:rPr>
          <w:rFonts w:ascii="Times New Roman"/>
          <w:b w:val="false"/>
          <w:i w:val="false"/>
          <w:color w:val="000000"/>
          <w:sz w:val="28"/>
        </w:rPr>
        <w:t xml:space="preserve">
      39. Жолданымдардың орындалуына бақылауды жүзеге асыратын құрылымдық бөлімше басқа мүдделі құрылымдық бөлімшелермен бірлесіп, мыналарды: </w:t>
      </w:r>
    </w:p>
    <w:bookmarkEnd w:id="50"/>
    <w:p>
      <w:pPr>
        <w:spacing w:after="0"/>
        <w:ind w:left="0"/>
        <w:jc w:val="both"/>
      </w:pPr>
      <w:r>
        <w:rPr>
          <w:rFonts w:ascii="Times New Roman"/>
          <w:b w:val="false"/>
          <w:i w:val="false"/>
          <w:color w:val="000000"/>
          <w:sz w:val="28"/>
        </w:rPr>
        <w:t>
      1) өткізілетін қабылдаулар шеңберінде облыс әкімінің, оның бірінші орынбасары мен орынбасарларының жұмысын ақпараттық-талдамалық сүйемелдеуді;</w:t>
      </w:r>
    </w:p>
    <w:p>
      <w:pPr>
        <w:spacing w:after="0"/>
        <w:ind w:left="0"/>
        <w:jc w:val="both"/>
      </w:pPr>
      <w:r>
        <w:rPr>
          <w:rFonts w:ascii="Times New Roman"/>
          <w:b w:val="false"/>
          <w:i w:val="false"/>
          <w:color w:val="000000"/>
          <w:sz w:val="28"/>
        </w:rPr>
        <w:t>
      2) қабылдауға тартылған жауапты лауазымды адамдардың, оның ішінде басқа да мүдделі органдардың жауапты лауазымды адамдарының қатысуын;</w:t>
      </w:r>
    </w:p>
    <w:p>
      <w:pPr>
        <w:spacing w:after="0"/>
        <w:ind w:left="0"/>
        <w:jc w:val="both"/>
      </w:pPr>
      <w:r>
        <w:rPr>
          <w:rFonts w:ascii="Times New Roman"/>
          <w:b w:val="false"/>
          <w:i w:val="false"/>
          <w:color w:val="000000"/>
          <w:sz w:val="28"/>
        </w:rPr>
        <w:t>
      3) арыз иесімен кері байланысты (қажеттілікке қарай);</w:t>
      </w:r>
    </w:p>
    <w:p>
      <w:pPr>
        <w:spacing w:after="0"/>
        <w:ind w:left="0"/>
        <w:jc w:val="both"/>
      </w:pPr>
      <w:r>
        <w:rPr>
          <w:rFonts w:ascii="Times New Roman"/>
          <w:b w:val="false"/>
          <w:i w:val="false"/>
          <w:color w:val="000000"/>
          <w:sz w:val="28"/>
        </w:rPr>
        <w:t>
      4) азаматтарды қабылдау орталығының шеңберінде жұмыс істейтін сall-орталықтардың, оның ішінде төтенше жағдай, төтенше ахуал режимдерін, эпидемиологиялық сипаттағы карантиндік шараларды енгізумен, техногендік авариялармен және халықтың өмірі мен денсаулығына қауіп төндіретін өзге де апаттармен байланысты шектеу шаралары қабылданған жағдайда үздіксіз жұмыс істеуін қамтамасыз етеді.</w:t>
      </w:r>
    </w:p>
    <w:bookmarkStart w:name="z53" w:id="51"/>
    <w:p>
      <w:pPr>
        <w:spacing w:after="0"/>
        <w:ind w:left="0"/>
        <w:jc w:val="both"/>
      </w:pPr>
      <w:r>
        <w:rPr>
          <w:rFonts w:ascii="Times New Roman"/>
          <w:b w:val="false"/>
          <w:i w:val="false"/>
          <w:color w:val="000000"/>
          <w:sz w:val="28"/>
        </w:rPr>
        <w:t>
      40. Азаматтарды қабылдау орталығы жұмысының нәтижелері туралы тұрақты негізде (кем дегенде тоқсанына бір рет) Қазақстан Республикасы Үкіметінің Аппаратын хабардар ету қажет.</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