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f91d" w14:textId="fa9f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қаласының және Павлодар қаласы елді мекендерінің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әкімінің 2023 жылғы 21 қарашадағы № 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Төтенше жағдайлар министрінің м.а. 2023 жылғы 10 мамырдағы "Табиғи және техногендiк сипаттағы төтенше жағдайлардың сыныптамасын белгілеу туралы" № 240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қаласының төтенше жағдайлардың алдын алу және оларды жою жөніндегі қалалық комиссиясының кезектен тыс отырысының 2023 жылғы 19 қарашадағы № 5 хаттамасы негізінде Павлодар қаласының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қаласының, Павлодар қаласы Ленин кентінің, Павлодар қаласы Жетекші, Мойылды, Павлодар ауылдарының және Павлодар қаласы Кенжекөл ауылдық округінің аумағында жергілікті ауқымдағы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ауқымдағы табиғи сипаттағы төтенше жағдайды жою басшысы болып Павлодар қаласы әкімінің жетекшілік ететін орынбасары тағайындалсын.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Хабылбеков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