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7b041" w14:textId="e77b0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 Алғабас ауылдық округінің аумағында орналасқан "Балықты" айдау нүктесіне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қаласы Алғабас ауылдық округі әкімінің 2023 жылғы 5 шілдедегі № 1-03/07 шешімі. Күші жойылды - Павлодар облысы Ақсу қаласы Алғабас ауылдық округі әкімінің 2023 жылғы 28 тамыздағы № 1-03 /11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Ақсу қаласы Алғабас ауылдық округі әкімінің 28.08.2023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1-03/11 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Ақсу қаласы бас мемлекеттік ветеренариялық-санитариялық инспекторының 2023 жылғы 1 шілдедегі № 1-18/297 ұсынысына сәйкес, Алғабас ауылдық округінің әкімі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Ақсу қаласы Алғабас ауылдық округінің аумағында орналасқан "Балықты" айдау нүктесінде ұсақ қара малдың бруцеллез ауруының анықталуына байланысты шектеу іс- 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Алғабас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Рұстемов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