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fd887" w14:textId="41fd8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Ақсу қаласы Алғабас ауылдық округі әкімінің 2023 жылғы 5 шілдедегі "Ақсу қаласы Алғабас ауылдық округінің аумағында орналасқан "Балықты" айдау нүктесіне шектеу іс-шараларын белгілеу туралы" № 1-03/07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қаласы Алғабас ауылдық округі әкімінің 2023 жылғы 28 тамыздағы № 1-03/11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35-бабы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10-1-бабы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46-бабы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4) тармақшасына сәйкес, Ақсу қаласы бас мемлекеттік ветеринариялық-санитариялық инспекторы міндетін атқарушының 2023 жылғы 21 тамыздағы № 379 ұсынымы негізінде, Алғабас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Ақсу қаласы Алғабас ауылдық округінің аумағында орналасқан "Балықты" айдау нүктесінде ұсақ қара малдың бруцеллез ауруын жою бойынша кешенді ветеринариялық-санитарлық іс-шараларын жүргізулуіне байланысты, белгіленген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Ақсу қаласы Алғабас ауылдық округі әкімінің 2023 жылғы 5 шілдедегі "Ақсу қаласы Алғабас ауылдық округінің аумағында орналасқан "Балықты" айдау нүктесіне шектеу іс-шараларын белгілеу туралы" № 1-03/07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183881 болып тіркелген, 2023 жылғы 13 шілдедегі Қазақстан Республикасы нормативтік құқықтық актілерінің эталондық бақылау банкінде электронды түрде жарияланған) күші жойылды деп танылсын.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Алғабас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Рұстемов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