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4aa25" w14:textId="9c4aa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қалалық мәслихатының 2022 жылғы 8 желтоқсандағы № 176/24 "2023 жылы Екібастұз қаласының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туралы" шешіміне өзгеріс енгізу туралы</w:t>
      </w:r>
    </w:p>
    <w:p>
      <w:pPr>
        <w:spacing w:after="0"/>
        <w:ind w:left="0"/>
        <w:jc w:val="both"/>
      </w:pPr>
      <w:r>
        <w:rPr>
          <w:rFonts w:ascii="Times New Roman"/>
          <w:b w:val="false"/>
          <w:i w:val="false"/>
          <w:color w:val="000000"/>
          <w:sz w:val="28"/>
        </w:rPr>
        <w:t>Павлодар облысы Екібастұз қалалық мәслихатының 2023 жылғы 21 қарашадағы № 92/10 шешімі</w:t>
      </w:r>
    </w:p>
    <w:p>
      <w:pPr>
        <w:spacing w:after="0"/>
        <w:ind w:left="0"/>
        <w:jc w:val="both"/>
      </w:pPr>
      <w:bookmarkStart w:name="z1" w:id="0"/>
      <w:r>
        <w:rPr>
          <w:rFonts w:ascii="Times New Roman"/>
          <w:b w:val="false"/>
          <w:i w:val="false"/>
          <w:color w:val="000000"/>
          <w:sz w:val="28"/>
        </w:rPr>
        <w:t>
      Екібастұз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Екібастұз қалалық мәслихатының 2022 жылғы 8 желтоқсандағы № 176/24 "2023 жылы Екібастұз қаласының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18-бабы</w:t>
      </w:r>
      <w:r>
        <w:rPr>
          <w:rFonts w:ascii="Times New Roman"/>
          <w:b w:val="false"/>
          <w:i w:val="false"/>
          <w:color w:val="000000"/>
          <w:sz w:val="28"/>
        </w:rPr>
        <w:t xml:space="preserve"> 8-тармағына, Қазақстан Республикасы Ұлттық экономика министрінің 2023 жылғы 29 маусымдағы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126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Ұлттық экономика министрінің 2014 жылғы 6 қарашадағы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Екібастұз қалалық мәслихаты ШЕШІМ ҚАБЫЛДАДЫ:".</w:t>
      </w:r>
    </w:p>
    <w:bookmarkStart w:name="z4"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Макраев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