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a7c82" w14:textId="b4a7c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облысы Баянауыл ауданының аумағында жергілікті ауқымдағы табиғи сипаттағы төтенше жағдайды жариялау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Баянауыл ауданы әкімінің 2023 жылғы 21 қарашадағы № 6/11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33-бабы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13) тармақшасына, Қазақстан Республикасының "Азаматтық қорғау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48-бабына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Ішкі істер министрінің 2015 жылғы 3 наурыздағы № 175 "Табиғи және техногендік сипаттағы төтенше жағдайларды мемлекеттік есепке алуды жүзеге асыру қағидаларын бекіту туралы" бұйрығының 2 бөлігі </w:t>
      </w:r>
      <w:r>
        <w:rPr>
          <w:rFonts w:ascii="Times New Roman"/>
          <w:b w:val="false"/>
          <w:i w:val="false"/>
          <w:color w:val="000000"/>
          <w:sz w:val="28"/>
        </w:rPr>
        <w:t>4-тармағының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тармақшасына, Қазақстан Республикасы Төтенше жағдайлар жөніндегі министрінің міндетін атқарушы 2023 жылғы 10 мамырдағы № 240 "Табиғи және техногендік сипаттағы төтенше жағдайлардың сыныптамасын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>, Баянауыл ауданының төтенше жағдайлардың алдын алу және жою жөніндегі аудандық комиссиясының 2023 жылғы 19 қарашадағы кезектен тыс жедел отырысының хаттамасына сәйкес, ШЕШТІМ: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Павлодар облысы Баянауыл ауданының аумағында жергілікті ауқымдағы табиғи сипаттағы төтенше жағдай жариялансын.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Табиғи сипаттағы төтенше жағдайды жою басшысы болып Баянауыл ауданы әкімінің орынбасары Еркин Темирболатович Арыстанбеков тағайындалсын және табиғи сипаттағы төтенше жағдайды жоюға бағытталған іс-шараларды жүргізу тапсырылсын.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Баянауыл ауданының экономика және қаржы бөлімі табиғи сипаттағы төтенше жағдайды жоюға бағытталған іс-шараларды жүргізу үшін қаржы қарастырсын.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бақылауды өзіме қалдырамын.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оның алғашқы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Баянауыл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Ксентаев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