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a8af" w14:textId="fc5a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Қаратомар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2023 жылғы 26 желтоқсандағы № 106/13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2-7-тармағына сәйкес, Баянауыл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Қаратомар ауылдық округінің бюджеті тиісінше 1, 2, 3 – қосымшаларға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45758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44036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45758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Баянауыл аудандық мәслихатының 23.04.2024 </w:t>
      </w:r>
      <w:r>
        <w:rPr>
          <w:rFonts w:ascii="Times New Roman"/>
          <w:b w:val="false"/>
          <w:i w:val="false"/>
          <w:color w:val="000000"/>
          <w:sz w:val="28"/>
        </w:rPr>
        <w:t>№ 145/18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Қаратомар ауылдық округінің бюджеті (өзгерістермен)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Баянауыл аудандық мәслихатының 23.04.2024 </w:t>
      </w:r>
      <w:r>
        <w:rPr>
          <w:rFonts w:ascii="Times New Roman"/>
          <w:b w:val="false"/>
          <w:i w:val="false"/>
          <w:color w:val="ff0000"/>
          <w:sz w:val="28"/>
        </w:rPr>
        <w:t>№ 145/18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Бірыңғайжерсалығы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 ебасқа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Қаратомар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Қаратомар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