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8d4d" w14:textId="b3f8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Құндыкөл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108/13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Құндыкөл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236948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146/18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Құндыкөл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146/18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органын күрделі шығыстары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 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