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2297" w14:textId="2c92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мәслихатының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Железин аудандық мәслихатының 2023 жылғы 16 қарашадағы № 67/8 шешімі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Үлгілік ережеге сәйкес, Железин ауданыдық мәслихаты ШЕШІМ ҚАБЫЛДАДЫ:</w:t>
      </w:r>
    </w:p>
    <w:bookmarkEnd w:id="0"/>
    <w:bookmarkStart w:name="z2" w:id="1"/>
    <w:p>
      <w:pPr>
        <w:spacing w:after="0"/>
        <w:ind w:left="0"/>
        <w:jc w:val="both"/>
      </w:pPr>
      <w:r>
        <w:rPr>
          <w:rFonts w:ascii="Times New Roman"/>
          <w:b w:val="false"/>
          <w:i w:val="false"/>
          <w:color w:val="000000"/>
          <w:sz w:val="28"/>
        </w:rPr>
        <w:t>
      1. "Железин ауданы мәслихатының аппараты" мемлекеттік мекемесінің қоса беріліп отырған Ережесі бекітілсін.</w:t>
      </w:r>
    </w:p>
    <w:bookmarkEnd w:id="1"/>
    <w:bookmarkStart w:name="z3" w:id="2"/>
    <w:p>
      <w:pPr>
        <w:spacing w:after="0"/>
        <w:ind w:left="0"/>
        <w:jc w:val="both"/>
      </w:pPr>
      <w:r>
        <w:rPr>
          <w:rFonts w:ascii="Times New Roman"/>
          <w:b w:val="false"/>
          <w:i w:val="false"/>
          <w:color w:val="000000"/>
          <w:sz w:val="28"/>
        </w:rPr>
        <w:t xml:space="preserve">
      2. Павлодар облысы Железин аудандық мәслихатының 2022 жылғы 5 мамырдағы № 155/7 "Железин ауданы мәслихатының аппараты" мемлекеттік мекемесінің ережесін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жойылсын.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Железин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w:t>
            </w:r>
            <w:r>
              <w:br/>
            </w:r>
            <w:r>
              <w:rPr>
                <w:rFonts w:ascii="Times New Roman"/>
                <w:b w:val="false"/>
                <w:i w:val="false"/>
                <w:color w:val="000000"/>
                <w:sz w:val="20"/>
              </w:rPr>
              <w:t>20__ жылғы "___"________</w:t>
            </w:r>
            <w:r>
              <w:br/>
            </w:r>
            <w:r>
              <w:rPr>
                <w:rFonts w:ascii="Times New Roman"/>
                <w:b w:val="false"/>
                <w:i w:val="false"/>
                <w:color w:val="000000"/>
                <w:sz w:val="20"/>
              </w:rPr>
              <w:t>№ ____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"Железин ауданы мәслихатының аппараты" мемлекеттік мекемесі туралы Ереже</w:t>
      </w:r>
    </w:p>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1. "Железин ауданы мәслихатының аппараты" мемлекеттік мекемесі Железин аудандық мәслихатының ұйымдастырушылық, құқықтық, материалдық-техникалық және өзге де қамтамасыз етуді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"Железин ауданы мәслихатының аппараты"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"Железин ауданы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4. "Железин ауданы мәслихатының аппараты" мемлекеттік мекемесі мемлекеттік мекеменің ұйымдастырушылық-құқықтық нысандағы заңды тұлғасы болып табылады, мемлекеттік тілде өз атауы бар мөрлері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5. "Железин ауданы мәслихатының аппараты"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"Железин ауданы мәслихатының аппараты" мемлекеттік мекемесі заңнамаға сәйкес осыған уәкілеттілік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"Железин ауданы мәслихатының аппараты" мемлекеттік мекемесі өз құзыретінің мәселелері бойынша заңнамада белгіленген тәртіппен Железин аудандық мәслихаты төрағасының өкімдерімен және Қазақстан Республикасының заңнамасымен қарастырылған басқа да актілермен рәсімделген шешімдер қабылдайды.</w:t>
      </w:r>
    </w:p>
    <w:bookmarkEnd w:id="12"/>
    <w:bookmarkStart w:name="z15" w:id="13"/>
    <w:p>
      <w:pPr>
        <w:spacing w:after="0"/>
        <w:ind w:left="0"/>
        <w:jc w:val="both"/>
      </w:pPr>
      <w:r>
        <w:rPr>
          <w:rFonts w:ascii="Times New Roman"/>
          <w:b w:val="false"/>
          <w:i w:val="false"/>
          <w:color w:val="000000"/>
          <w:sz w:val="28"/>
        </w:rPr>
        <w:t>
      8. "Железин ауданы мәслихатының аппараты" мемлекеттік мекемесінің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Заңды тұлғаның орналасқан жері: 140400, Қазақстан Республикасы, Павлодар облысы, Железинка ауылы, Әуэзов көшесі, 19 кұрылысы.</w:t>
      </w:r>
    </w:p>
    <w:bookmarkEnd w:id="14"/>
    <w:p>
      <w:pPr>
        <w:spacing w:after="0"/>
        <w:ind w:left="0"/>
        <w:jc w:val="both"/>
      </w:pPr>
      <w:r>
        <w:rPr>
          <w:rFonts w:ascii="Times New Roman"/>
          <w:b w:val="false"/>
          <w:i w:val="false"/>
          <w:color w:val="000000"/>
          <w:sz w:val="28"/>
        </w:rPr>
        <w:t>
      Мемлекеттік мекеменің жұмыс тәртібі:</w:t>
      </w:r>
    </w:p>
    <w:p>
      <w:pPr>
        <w:spacing w:after="0"/>
        <w:ind w:left="0"/>
        <w:jc w:val="both"/>
      </w:pPr>
      <w:r>
        <w:rPr>
          <w:rFonts w:ascii="Times New Roman"/>
          <w:b w:val="false"/>
          <w:i w:val="false"/>
          <w:color w:val="000000"/>
          <w:sz w:val="28"/>
        </w:rPr>
        <w:t>
      дүйсенбі - жұма күндері сағат 09.00-ден 18.30-ға дейін, түскі үзіліс сағат 13.00-ден 14.30-ға дейін, демалыс күндері: сенбі - жексенбі.</w:t>
      </w:r>
    </w:p>
    <w:bookmarkStart w:name="z17" w:id="15"/>
    <w:p>
      <w:pPr>
        <w:spacing w:after="0"/>
        <w:ind w:left="0"/>
        <w:jc w:val="both"/>
      </w:pPr>
      <w:r>
        <w:rPr>
          <w:rFonts w:ascii="Times New Roman"/>
          <w:b w:val="false"/>
          <w:i w:val="false"/>
          <w:color w:val="000000"/>
          <w:sz w:val="28"/>
        </w:rPr>
        <w:t>
      10. Мемлекеттік органның толық атауы – "Железин ауданы мәслихатының аппараты" мемлекеттік мекемесі.</w:t>
      </w:r>
    </w:p>
    <w:bookmarkEnd w:id="15"/>
    <w:bookmarkStart w:name="z18" w:id="16"/>
    <w:p>
      <w:pPr>
        <w:spacing w:after="0"/>
        <w:ind w:left="0"/>
        <w:jc w:val="both"/>
      </w:pPr>
      <w:r>
        <w:rPr>
          <w:rFonts w:ascii="Times New Roman"/>
          <w:b w:val="false"/>
          <w:i w:val="false"/>
          <w:color w:val="000000"/>
          <w:sz w:val="28"/>
        </w:rPr>
        <w:t>
      11. Осы Ереже "Железин ауданы мәслихатының аппараты" мемлекеттік мекемесінің құрылтай құжаты болып табылады.</w:t>
      </w:r>
    </w:p>
    <w:bookmarkEnd w:id="16"/>
    <w:bookmarkStart w:name="z19" w:id="17"/>
    <w:p>
      <w:pPr>
        <w:spacing w:after="0"/>
        <w:ind w:left="0"/>
        <w:jc w:val="both"/>
      </w:pPr>
      <w:r>
        <w:rPr>
          <w:rFonts w:ascii="Times New Roman"/>
          <w:b w:val="false"/>
          <w:i w:val="false"/>
          <w:color w:val="000000"/>
          <w:sz w:val="28"/>
        </w:rPr>
        <w:t>
      12. "Железин ауданы мәслихатының аппараты" мемлекеттік мекемесінің қызметін қаржыландыру жергілікті бюджет есебінен жүзеге асырылады.</w:t>
      </w:r>
    </w:p>
    <w:bookmarkEnd w:id="17"/>
    <w:bookmarkStart w:name="z20" w:id="18"/>
    <w:p>
      <w:pPr>
        <w:spacing w:after="0"/>
        <w:ind w:left="0"/>
        <w:jc w:val="both"/>
      </w:pPr>
      <w:r>
        <w:rPr>
          <w:rFonts w:ascii="Times New Roman"/>
          <w:b w:val="false"/>
          <w:i w:val="false"/>
          <w:color w:val="000000"/>
          <w:sz w:val="28"/>
        </w:rPr>
        <w:t>
      13. "Железин ауданы мәслихатының аппараты" мемлекеттік мекемесіне кәсіпкерлік субъектілерімен "Железин ауданы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8"/>
    <w:bookmarkStart w:name="z21" w:id="19"/>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19"/>
    <w:bookmarkStart w:name="z22" w:id="20"/>
    <w:p>
      <w:pPr>
        <w:spacing w:after="0"/>
        <w:ind w:left="0"/>
        <w:jc w:val="both"/>
      </w:pPr>
      <w:r>
        <w:rPr>
          <w:rFonts w:ascii="Times New Roman"/>
          <w:b w:val="false"/>
          <w:i w:val="false"/>
          <w:color w:val="000000"/>
          <w:sz w:val="28"/>
        </w:rPr>
        <w:t>
      14. Міндеттері:</w:t>
      </w:r>
    </w:p>
    <w:bookmarkEnd w:id="20"/>
    <w:p>
      <w:pPr>
        <w:spacing w:after="0"/>
        <w:ind w:left="0"/>
        <w:jc w:val="both"/>
      </w:pPr>
      <w:r>
        <w:rPr>
          <w:rFonts w:ascii="Times New Roman"/>
          <w:b w:val="false"/>
          <w:i w:val="false"/>
          <w:color w:val="000000"/>
          <w:sz w:val="28"/>
        </w:rPr>
        <w:t>
      1) қалалық мәслихаттың ұйымдастырушылық, құжаттамалық, құқықтық, ақпараттық-талдау қызметін қамтамасыз ету;</w:t>
      </w:r>
    </w:p>
    <w:p>
      <w:pPr>
        <w:spacing w:after="0"/>
        <w:ind w:left="0"/>
        <w:jc w:val="both"/>
      </w:pPr>
      <w:r>
        <w:rPr>
          <w:rFonts w:ascii="Times New Roman"/>
          <w:b w:val="false"/>
          <w:i w:val="false"/>
          <w:color w:val="000000"/>
          <w:sz w:val="28"/>
        </w:rPr>
        <w:t>
      2) қалалық мәслихатпен қабылданған шешімдердің қолданыстағы заңнамаға сәйкес болуын қамтамасыз ету;</w:t>
      </w:r>
    </w:p>
    <w:p>
      <w:pPr>
        <w:spacing w:after="0"/>
        <w:ind w:left="0"/>
        <w:jc w:val="both"/>
      </w:pPr>
      <w:r>
        <w:rPr>
          <w:rFonts w:ascii="Times New Roman"/>
          <w:b w:val="false"/>
          <w:i w:val="false"/>
          <w:color w:val="000000"/>
          <w:sz w:val="28"/>
        </w:rPr>
        <w:t>
      3)мемлекеттік функцияларды іске асыруды нормативтік құқықтық қамтамасыз ету, қалалық мәслихат қабылдайтын нормативтік құқықтық актілерді тіркеу және олардың орындалуына талдау жүргізу жөніндегі реттеушілік міндеттермен қамтамасыз ету;</w:t>
      </w:r>
    </w:p>
    <w:p>
      <w:pPr>
        <w:spacing w:after="0"/>
        <w:ind w:left="0"/>
        <w:jc w:val="both"/>
      </w:pPr>
      <w:r>
        <w:rPr>
          <w:rFonts w:ascii="Times New Roman"/>
          <w:b w:val="false"/>
          <w:i w:val="false"/>
          <w:color w:val="000000"/>
          <w:sz w:val="28"/>
        </w:rPr>
        <w:t>
      4) сайлау комиссияларын қалыптастыру;</w:t>
      </w:r>
    </w:p>
    <w:p>
      <w:pPr>
        <w:spacing w:after="0"/>
        <w:ind w:left="0"/>
        <w:jc w:val="both"/>
      </w:pPr>
      <w:r>
        <w:rPr>
          <w:rFonts w:ascii="Times New Roman"/>
          <w:b w:val="false"/>
          <w:i w:val="false"/>
          <w:color w:val="000000"/>
          <w:sz w:val="28"/>
        </w:rPr>
        <w:t>
      5) қалалық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6) қалалық мәслихаттың қызметі туралы халықтың хабардар болуын қамтамасыз ету;</w:t>
      </w:r>
    </w:p>
    <w:p>
      <w:pPr>
        <w:spacing w:after="0"/>
        <w:ind w:left="0"/>
        <w:jc w:val="both"/>
      </w:pPr>
      <w:r>
        <w:rPr>
          <w:rFonts w:ascii="Times New Roman"/>
          <w:b w:val="false"/>
          <w:i w:val="false"/>
          <w:color w:val="000000"/>
          <w:sz w:val="28"/>
        </w:rPr>
        <w:t>
      7) мәслихаттың бақылау функцияларын іске асыруды қамтамасыз ету;</w:t>
      </w:r>
    </w:p>
    <w:p>
      <w:pPr>
        <w:spacing w:after="0"/>
        <w:ind w:left="0"/>
        <w:jc w:val="both"/>
      </w:pPr>
      <w:r>
        <w:rPr>
          <w:rFonts w:ascii="Times New Roman"/>
          <w:b w:val="false"/>
          <w:i w:val="false"/>
          <w:color w:val="000000"/>
          <w:sz w:val="28"/>
        </w:rPr>
        <w:t>
      8) мәслихаттың ақпараттық жүйелерін жетілдіру;</w:t>
      </w:r>
    </w:p>
    <w:p>
      <w:pPr>
        <w:spacing w:after="0"/>
        <w:ind w:left="0"/>
        <w:jc w:val="both"/>
      </w:pPr>
      <w:r>
        <w:rPr>
          <w:rFonts w:ascii="Times New Roman"/>
          <w:b w:val="false"/>
          <w:i w:val="false"/>
          <w:color w:val="000000"/>
          <w:sz w:val="28"/>
        </w:rPr>
        <w:t>
      9) мәслихат аппараты қызметкерлерінің біліктілігін арттыруды және оларды қайта даярлауды қамтамасыз ету;</w:t>
      </w:r>
    </w:p>
    <w:p>
      <w:pPr>
        <w:spacing w:after="0"/>
        <w:ind w:left="0"/>
        <w:jc w:val="both"/>
      </w:pPr>
      <w:r>
        <w:rPr>
          <w:rFonts w:ascii="Times New Roman"/>
          <w:b w:val="false"/>
          <w:i w:val="false"/>
          <w:color w:val="000000"/>
          <w:sz w:val="28"/>
        </w:rPr>
        <w:t>
      10) Қоғамдық кеңестің қызметін ұйымдастырушылық қамтамасыз ету.</w:t>
      </w:r>
    </w:p>
    <w:bookmarkStart w:name="z23" w:id="21"/>
    <w:p>
      <w:pPr>
        <w:spacing w:after="0"/>
        <w:ind w:left="0"/>
        <w:jc w:val="both"/>
      </w:pPr>
      <w:r>
        <w:rPr>
          <w:rFonts w:ascii="Times New Roman"/>
          <w:b w:val="false"/>
          <w:i w:val="false"/>
          <w:color w:val="000000"/>
          <w:sz w:val="28"/>
        </w:rPr>
        <w:t>
      15. Құқықтары:</w:t>
      </w:r>
    </w:p>
    <w:bookmarkEnd w:id="21"/>
    <w:p>
      <w:pPr>
        <w:spacing w:after="0"/>
        <w:ind w:left="0"/>
        <w:jc w:val="both"/>
      </w:pPr>
      <w:r>
        <w:rPr>
          <w:rFonts w:ascii="Times New Roman"/>
          <w:b w:val="false"/>
          <w:i w:val="false"/>
          <w:color w:val="000000"/>
          <w:sz w:val="28"/>
        </w:rPr>
        <w:t>
      1) белгіленген тәртіп бойынша мемлекеттік органдар мен лауазымды тұлғалардан, өзге де ұйымдар мен азаматтардан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ғылыми сараптамалар мен сараптамалық кеңестердің қорытындыларын, қалалық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p>
    <w:p>
      <w:pPr>
        <w:spacing w:after="0"/>
        <w:ind w:left="0"/>
        <w:jc w:val="both"/>
      </w:pPr>
      <w:r>
        <w:rPr>
          <w:rFonts w:ascii="Times New Roman"/>
          <w:b w:val="false"/>
          <w:i w:val="false"/>
          <w:color w:val="000000"/>
          <w:sz w:val="28"/>
        </w:rPr>
        <w:t>
      3) депутаттар сауалдарының және депутаттық ұсыныстардың уақтылы қаралуын және іске асырылуын қамтамасыз ету мақсатында мемлекеттік органдар мен мекемелерге сұраулау жіберу;</w:t>
      </w:r>
    </w:p>
    <w:p>
      <w:pPr>
        <w:spacing w:after="0"/>
        <w:ind w:left="0"/>
        <w:jc w:val="both"/>
      </w:pPr>
      <w:r>
        <w:rPr>
          <w:rFonts w:ascii="Times New Roman"/>
          <w:b w:val="false"/>
          <w:i w:val="false"/>
          <w:color w:val="000000"/>
          <w:sz w:val="28"/>
        </w:rPr>
        <w:t>
      4) аудандық мәслихатқа жолданған азаматтардың өтініштерінің орындалу мерзімі мен нәтижелеріне бақылауды жүзеге асыру;</w:t>
      </w:r>
    </w:p>
    <w:bookmarkStart w:name="z24" w:id="22"/>
    <w:p>
      <w:pPr>
        <w:spacing w:after="0"/>
        <w:ind w:left="0"/>
        <w:jc w:val="both"/>
      </w:pPr>
      <w:r>
        <w:rPr>
          <w:rFonts w:ascii="Times New Roman"/>
          <w:b w:val="false"/>
          <w:i w:val="false"/>
          <w:color w:val="000000"/>
          <w:sz w:val="28"/>
        </w:rPr>
        <w:t>
      16. Міндеттері:</w:t>
      </w:r>
    </w:p>
    <w:bookmarkEnd w:id="22"/>
    <w:p>
      <w:pPr>
        <w:spacing w:after="0"/>
        <w:ind w:left="0"/>
        <w:jc w:val="both"/>
      </w:pPr>
      <w:r>
        <w:rPr>
          <w:rFonts w:ascii="Times New Roman"/>
          <w:b w:val="false"/>
          <w:i w:val="false"/>
          <w:color w:val="000000"/>
          <w:sz w:val="28"/>
        </w:rPr>
        <w:t>
      1) өз құзыреті шегінде қалалық мәслихат регламентінің сақталуын қамтамасыз ету;</w:t>
      </w:r>
    </w:p>
    <w:p>
      <w:pPr>
        <w:spacing w:after="0"/>
        <w:ind w:left="0"/>
        <w:jc w:val="both"/>
      </w:pPr>
      <w:r>
        <w:rPr>
          <w:rFonts w:ascii="Times New Roman"/>
          <w:b w:val="false"/>
          <w:i w:val="false"/>
          <w:color w:val="000000"/>
          <w:sz w:val="28"/>
        </w:rPr>
        <w:t>
      2) қалалық мәслихаттың құзыретіне кіретін мәселелер бойынша лауазымды тұлғаларға және мемлекеттік органдарға консультативтік-әдістемелік, ақпараттық, ұйымдастырушылық-техникалық және өзге де көмек көрсету.</w:t>
      </w:r>
    </w:p>
    <w:bookmarkStart w:name="z25" w:id="23"/>
    <w:p>
      <w:pPr>
        <w:spacing w:after="0"/>
        <w:ind w:left="0"/>
        <w:jc w:val="both"/>
      </w:pPr>
      <w:r>
        <w:rPr>
          <w:rFonts w:ascii="Times New Roman"/>
          <w:b w:val="false"/>
          <w:i w:val="false"/>
          <w:color w:val="000000"/>
          <w:sz w:val="28"/>
        </w:rPr>
        <w:t>
      17. Функциялар:</w:t>
      </w:r>
    </w:p>
    <w:bookmarkEnd w:id="23"/>
    <w:p>
      <w:pPr>
        <w:spacing w:after="0"/>
        <w:ind w:left="0"/>
        <w:jc w:val="both"/>
      </w:pPr>
      <w:r>
        <w:rPr>
          <w:rFonts w:ascii="Times New Roman"/>
          <w:b w:val="false"/>
          <w:i w:val="false"/>
          <w:color w:val="000000"/>
          <w:sz w:val="28"/>
        </w:rPr>
        <w:t>
      1) аудандық мәслихат депутаттарына ұйымдастырушылық, құжаттамалық, құқықтық, ақпараттық-талдау қызметтерін көрсету;</w:t>
      </w:r>
    </w:p>
    <w:p>
      <w:pPr>
        <w:spacing w:after="0"/>
        <w:ind w:left="0"/>
        <w:jc w:val="both"/>
      </w:pPr>
      <w:r>
        <w:rPr>
          <w:rFonts w:ascii="Times New Roman"/>
          <w:b w:val="false"/>
          <w:i w:val="false"/>
          <w:color w:val="000000"/>
          <w:sz w:val="28"/>
        </w:rPr>
        <w:t>
      2) аудандық мәслихаттың қарауына енгізілетін нормативтік құқықтық актілердің жобаларын және шешімдердің өзге де жобаларын әзірлеуді бақылау, аудандық мәслихат қабылдаған нормативтік құқықтық актілердің мониторингін жүзеге асыру;</w:t>
      </w:r>
    </w:p>
    <w:p>
      <w:pPr>
        <w:spacing w:after="0"/>
        <w:ind w:left="0"/>
        <w:jc w:val="both"/>
      </w:pPr>
      <w:r>
        <w:rPr>
          <w:rFonts w:ascii="Times New Roman"/>
          <w:b w:val="false"/>
          <w:i w:val="false"/>
          <w:color w:val="000000"/>
          <w:sz w:val="28"/>
        </w:rPr>
        <w:t>
      3) мәслихат қызметін қамтамасыз етуге арналған шығыстарды айқындау, іссапар шығыстарын өтеу, депутаттарды депутаттық қызметті жүзеге асыру үшін қажетті кеңсе керек-жарақтарымен және өзге де тауарлармен қамтамасыз ету;</w:t>
      </w:r>
    </w:p>
    <w:p>
      <w:pPr>
        <w:spacing w:after="0"/>
        <w:ind w:left="0"/>
        <w:jc w:val="both"/>
      </w:pPr>
      <w:r>
        <w:rPr>
          <w:rFonts w:ascii="Times New Roman"/>
          <w:b w:val="false"/>
          <w:i w:val="false"/>
          <w:color w:val="000000"/>
          <w:sz w:val="28"/>
        </w:rPr>
        <w:t>
      4) бұқаралық ақпарат құралдарында мәслихат қызметі туралы мәліметтердің жариялануын ұйымдастыру, аудандық мәслихат қабылдайтын нормативтік-құқықтық актілерді жариялау;</w:t>
      </w:r>
    </w:p>
    <w:p>
      <w:pPr>
        <w:spacing w:after="0"/>
        <w:ind w:left="0"/>
        <w:jc w:val="both"/>
      </w:pPr>
      <w:r>
        <w:rPr>
          <w:rFonts w:ascii="Times New Roman"/>
          <w:b w:val="false"/>
          <w:i w:val="false"/>
          <w:color w:val="000000"/>
          <w:sz w:val="28"/>
        </w:rPr>
        <w:t>
      5) атқарушы органдар басшыларының ақпараттарын, есептерін жинау, талдау, аудандық мәслихат депутаттары алдында өз қызметі туралы есеп беретін мемлекеттік органдар қызметінің нәтижелері туралы анықтамалар дайындау;</w:t>
      </w:r>
    </w:p>
    <w:p>
      <w:pPr>
        <w:spacing w:after="0"/>
        <w:ind w:left="0"/>
        <w:jc w:val="both"/>
      </w:pPr>
      <w:r>
        <w:rPr>
          <w:rFonts w:ascii="Times New Roman"/>
          <w:b w:val="false"/>
          <w:i w:val="false"/>
          <w:color w:val="000000"/>
          <w:sz w:val="28"/>
        </w:rPr>
        <w:t>
      6) аудандық мәслихат аппаратының ресми сайтын аудандық мәслихаттың қызметі туралы қажетті ақпаратпен толықтыру және оның бөлімдерінің жұмыс істеуін қамтамасыз ету.</w:t>
      </w:r>
    </w:p>
    <w:bookmarkStart w:name="z26" w:id="24"/>
    <w:p>
      <w:pPr>
        <w:spacing w:after="0"/>
        <w:ind w:left="0"/>
        <w:jc w:val="left"/>
      </w:pPr>
      <w:r>
        <w:rPr>
          <w:rFonts w:ascii="Times New Roman"/>
          <w:b/>
          <w:i w:val="false"/>
          <w:color w:val="000000"/>
        </w:rPr>
        <w:t xml:space="preserve"> 3 тарау. Мәслихат төрағасының мәртебесі, өкілеттігі, мемлекеттік органның мәслихат аппаратының басшысы</w:t>
      </w:r>
    </w:p>
    <w:bookmarkEnd w:id="24"/>
    <w:bookmarkStart w:name="z27" w:id="25"/>
    <w:p>
      <w:pPr>
        <w:spacing w:after="0"/>
        <w:ind w:left="0"/>
        <w:jc w:val="both"/>
      </w:pPr>
      <w:r>
        <w:rPr>
          <w:rFonts w:ascii="Times New Roman"/>
          <w:b w:val="false"/>
          <w:i w:val="false"/>
          <w:color w:val="000000"/>
          <w:sz w:val="28"/>
        </w:rPr>
        <w:t>
      18. "Железин ауданы мәслихатының аппараты" мемлекеттік мекемесіне басшылықты қалалық мәслихат төрағасы жүзеге асырады, ол "Железин ауданы мәслихатының аппараты" мемлекеттік мекемесіне жүктелген міндеттердің орындалуына және өзінің функцияларының жүзеге асырылуына дербес жауапты</w:t>
      </w:r>
    </w:p>
    <w:bookmarkEnd w:id="25"/>
    <w:bookmarkStart w:name="z28" w:id="26"/>
    <w:p>
      <w:pPr>
        <w:spacing w:after="0"/>
        <w:ind w:left="0"/>
        <w:jc w:val="both"/>
      </w:pPr>
      <w:r>
        <w:rPr>
          <w:rFonts w:ascii="Times New Roman"/>
          <w:b w:val="false"/>
          <w:i w:val="false"/>
          <w:color w:val="000000"/>
          <w:sz w:val="28"/>
        </w:rPr>
        <w:t>
      19. Аудандық мәслихаттың төрағасы тұрақты негізде жұмыс істейтін лауазымды тұлға болып табылады.</w:t>
      </w:r>
    </w:p>
    <w:bookmarkEnd w:id="26"/>
    <w:bookmarkStart w:name="z29" w:id="27"/>
    <w:p>
      <w:pPr>
        <w:spacing w:after="0"/>
        <w:ind w:left="0"/>
        <w:jc w:val="both"/>
      </w:pPr>
      <w:r>
        <w:rPr>
          <w:rFonts w:ascii="Times New Roman"/>
          <w:b w:val="false"/>
          <w:i w:val="false"/>
          <w:color w:val="000000"/>
          <w:sz w:val="28"/>
        </w:rPr>
        <w:t>
      20. Аудандық мәслихат төрағасының өкілеттіктері:</w:t>
      </w:r>
    </w:p>
    <w:bookmarkEnd w:id="27"/>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аудандық мәслихат сессиясын шақыру туралы шешім қабылдайды;</w:t>
      </w:r>
    </w:p>
    <w:p>
      <w:pPr>
        <w:spacing w:after="0"/>
        <w:ind w:left="0"/>
        <w:jc w:val="both"/>
      </w:pPr>
      <w:r>
        <w:rPr>
          <w:rFonts w:ascii="Times New Roman"/>
          <w:b w:val="false"/>
          <w:i w:val="false"/>
          <w:color w:val="000000"/>
          <w:sz w:val="28"/>
        </w:rPr>
        <w:t>
      3) аудандық мәслихат сессиясының отырысын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4) аудандық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 мен өзге де органдарының жұмысына және сайлау округтеріне қатысу үшін қызметтік міндеттерін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5)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6)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аудандық мәслихатқа ұдайы ақпарат беріп отырады;</w:t>
      </w:r>
    </w:p>
    <w:p>
      <w:pPr>
        <w:spacing w:after="0"/>
        <w:ind w:left="0"/>
        <w:jc w:val="both"/>
      </w:pPr>
      <w:r>
        <w:rPr>
          <w:rFonts w:ascii="Times New Roman"/>
          <w:b w:val="false"/>
          <w:i w:val="false"/>
          <w:color w:val="000000"/>
          <w:sz w:val="28"/>
        </w:rPr>
        <w:t>
      8)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 - өзі басқару туралы" Қазақстан Республикасы Заңының (бұдан әрі-заң) </w:t>
      </w:r>
      <w:r>
        <w:rPr>
          <w:rFonts w:ascii="Times New Roman"/>
          <w:b w:val="false"/>
          <w:i w:val="false"/>
          <w:color w:val="000000"/>
          <w:sz w:val="28"/>
        </w:rPr>
        <w:t>24-бабының</w:t>
      </w:r>
      <w:r>
        <w:rPr>
          <w:rFonts w:ascii="Times New Roman"/>
          <w:b w:val="false"/>
          <w:i w:val="false"/>
          <w:color w:val="000000"/>
          <w:sz w:val="28"/>
        </w:rPr>
        <w:t xml:space="preserve"> 1-тармағына сәйкес әкімге сенімсіздік білдіру туралы мәселеге бастамашы болған мәслихат депутаттарының жиналған қолдарының түпнұсқалығын тексеруді ұйымдастырады;</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аудындық мәслихаттың атынан өкілдік етеді;</w:t>
      </w:r>
    </w:p>
    <w:p>
      <w:pPr>
        <w:spacing w:after="0"/>
        <w:ind w:left="0"/>
        <w:jc w:val="both"/>
      </w:pPr>
      <w:r>
        <w:rPr>
          <w:rFonts w:ascii="Times New Roman"/>
          <w:b w:val="false"/>
          <w:i w:val="false"/>
          <w:color w:val="000000"/>
          <w:sz w:val="28"/>
        </w:rPr>
        <w:t>
      13) мәслихат шешімдерінің жариялануын қамтамасыз етеді, олардың орындалуына бақылау жасау жөніндегі іс-шараларды белгілейді;</w:t>
      </w:r>
    </w:p>
    <w:p>
      <w:pPr>
        <w:spacing w:after="0"/>
        <w:ind w:left="0"/>
        <w:jc w:val="both"/>
      </w:pPr>
      <w:r>
        <w:rPr>
          <w:rFonts w:ascii="Times New Roman"/>
          <w:b w:val="false"/>
          <w:i w:val="false"/>
          <w:color w:val="000000"/>
          <w:sz w:val="28"/>
        </w:rPr>
        <w:t>
      14) осы Заңда, регламентте және мәслихат шешімінде көзделген өзге де өкілеттіктерді орындайды;</w:t>
      </w:r>
    </w:p>
    <w:p>
      <w:pPr>
        <w:spacing w:after="0"/>
        <w:ind w:left="0"/>
        <w:jc w:val="both"/>
      </w:pPr>
      <w:r>
        <w:rPr>
          <w:rFonts w:ascii="Times New Roman"/>
          <w:b w:val="false"/>
          <w:i w:val="false"/>
          <w:color w:val="000000"/>
          <w:sz w:val="28"/>
        </w:rPr>
        <w:t>
      15) заңнамада белгіленген тәртіппен және өз құзыреті шегінде мәслихат аппаратының қызметкерлерін көтермелейді және тәртіптік жаза қолданады;</w:t>
      </w:r>
    </w:p>
    <w:p>
      <w:pPr>
        <w:spacing w:after="0"/>
        <w:ind w:left="0"/>
        <w:jc w:val="both"/>
      </w:pPr>
      <w:r>
        <w:rPr>
          <w:rFonts w:ascii="Times New Roman"/>
          <w:b w:val="false"/>
          <w:i w:val="false"/>
          <w:color w:val="000000"/>
          <w:sz w:val="28"/>
        </w:rPr>
        <w:t>
      16) "Железин ауданы мәслихатының аппараты" мемлекеттік мекемесінде сыбайлас жемқорлыққа қарсы әрекет етуге бағытталған шараларды қабылдайды және сыбайлас жемқорлыққа қарсы шаралардың қабылдануына дербес жауапты болады.</w:t>
      </w:r>
    </w:p>
    <w:bookmarkStart w:name="z30" w:id="28"/>
    <w:p>
      <w:pPr>
        <w:spacing w:after="0"/>
        <w:ind w:left="0"/>
        <w:jc w:val="both"/>
      </w:pPr>
      <w:r>
        <w:rPr>
          <w:rFonts w:ascii="Times New Roman"/>
          <w:b w:val="false"/>
          <w:i w:val="false"/>
          <w:color w:val="000000"/>
          <w:sz w:val="28"/>
        </w:rPr>
        <w:t>
      21. Мәслихат аппараты басшысының өкілеттігі:</w:t>
      </w:r>
    </w:p>
    <w:bookmarkEnd w:id="28"/>
    <w:p>
      <w:pPr>
        <w:spacing w:after="0"/>
        <w:ind w:left="0"/>
        <w:jc w:val="both"/>
      </w:pPr>
      <w:r>
        <w:rPr>
          <w:rFonts w:ascii="Times New Roman"/>
          <w:b w:val="false"/>
          <w:i w:val="false"/>
          <w:color w:val="000000"/>
          <w:sz w:val="28"/>
        </w:rPr>
        <w:t xml:space="preserve">
      1) сессиялардың жалпы отырыстарын дайындауды және өткізуді, аппарат қызметінде жергілікті мемлекеттік басқару және өзін-өзі басқару туралы </w:t>
      </w:r>
      <w:r>
        <w:rPr>
          <w:rFonts w:ascii="Times New Roman"/>
          <w:b w:val="false"/>
          <w:i w:val="false"/>
          <w:color w:val="000000"/>
          <w:sz w:val="28"/>
        </w:rPr>
        <w:t>заңнаманың</w:t>
      </w:r>
      <w:r>
        <w:rPr>
          <w:rFonts w:ascii="Times New Roman"/>
          <w:b w:val="false"/>
          <w:i w:val="false"/>
          <w:color w:val="000000"/>
          <w:sz w:val="28"/>
        </w:rPr>
        <w:t xml:space="preserve"> сақталуын қамтамасыз етеді;</w:t>
      </w:r>
    </w:p>
    <w:p>
      <w:pPr>
        <w:spacing w:after="0"/>
        <w:ind w:left="0"/>
        <w:jc w:val="both"/>
      </w:pPr>
      <w:r>
        <w:rPr>
          <w:rFonts w:ascii="Times New Roman"/>
          <w:b w:val="false"/>
          <w:i w:val="false"/>
          <w:color w:val="000000"/>
          <w:sz w:val="28"/>
        </w:rPr>
        <w:t>
      2) аудандық мәслихат төрағасына аппарат қызметкерлерін қызметке тағайындау және қызметтен босату туралы ұсыныстар енгізеді;</w:t>
      </w:r>
    </w:p>
    <w:p>
      <w:pPr>
        <w:spacing w:after="0"/>
        <w:ind w:left="0"/>
        <w:jc w:val="both"/>
      </w:pPr>
      <w:r>
        <w:rPr>
          <w:rFonts w:ascii="Times New Roman"/>
          <w:b w:val="false"/>
          <w:i w:val="false"/>
          <w:color w:val="000000"/>
          <w:sz w:val="28"/>
        </w:rPr>
        <w:t>
      3) мәслихат аппаратының қызметкерлеріне басшылықты жүзеге асырады, олардың жұмысын ұйымдастырады, үйлестіреді және бақылайды;</w:t>
      </w:r>
    </w:p>
    <w:p>
      <w:pPr>
        <w:spacing w:after="0"/>
        <w:ind w:left="0"/>
        <w:jc w:val="both"/>
      </w:pPr>
      <w:r>
        <w:rPr>
          <w:rFonts w:ascii="Times New Roman"/>
          <w:b w:val="false"/>
          <w:i w:val="false"/>
          <w:color w:val="000000"/>
          <w:sz w:val="28"/>
        </w:rPr>
        <w:t>
      4) мемлекеттік қызметшілердің жалпы өтілін белгілеу жөніндегі комиссияға басшылықты жүзеге асырады, атқарушылық және еңбек тәртібінің сақталуын, құжат айналымын ұйымдастыру жөніндегі жұмысты бақылайды;</w:t>
      </w:r>
    </w:p>
    <w:p>
      <w:pPr>
        <w:spacing w:after="0"/>
        <w:ind w:left="0"/>
        <w:jc w:val="both"/>
      </w:pPr>
      <w:r>
        <w:rPr>
          <w:rFonts w:ascii="Times New Roman"/>
          <w:b w:val="false"/>
          <w:i w:val="false"/>
          <w:color w:val="000000"/>
          <w:sz w:val="28"/>
        </w:rPr>
        <w:t>
      5) аудандық мәслихат төрағасына аппарат қызметкерлерін іссапарға жіберу, демалыс беру, материалдық көмек көрсету, даярлау (қайта даярлау), біліктілігін арттыру және сыйақы беру мәселелері бойынша ұсыныстарды келіседі және ұсынады;</w:t>
      </w:r>
    </w:p>
    <w:p>
      <w:pPr>
        <w:spacing w:after="0"/>
        <w:ind w:left="0"/>
        <w:jc w:val="both"/>
      </w:pPr>
      <w:r>
        <w:rPr>
          <w:rFonts w:ascii="Times New Roman"/>
          <w:b w:val="false"/>
          <w:i w:val="false"/>
          <w:color w:val="000000"/>
          <w:sz w:val="28"/>
        </w:rPr>
        <w:t>
      6) аудандық мәслихаттың қол қоюына және қарауына шешімдердің, өкімдердің жобаларын, сондай-ақ аудандық мәслихат төрағасына жолданатын құжаттар мен материалдарды ұсынады;</w:t>
      </w:r>
    </w:p>
    <w:p>
      <w:pPr>
        <w:spacing w:after="0"/>
        <w:ind w:left="0"/>
        <w:jc w:val="both"/>
      </w:pPr>
      <w:r>
        <w:rPr>
          <w:rFonts w:ascii="Times New Roman"/>
          <w:b w:val="false"/>
          <w:i w:val="false"/>
          <w:color w:val="000000"/>
          <w:sz w:val="28"/>
        </w:rPr>
        <w:t>
      7) қызметтік құжаттамаға қол қояды;</w:t>
      </w:r>
    </w:p>
    <w:p>
      <w:pPr>
        <w:spacing w:after="0"/>
        <w:ind w:left="0"/>
        <w:jc w:val="both"/>
      </w:pPr>
      <w:r>
        <w:rPr>
          <w:rFonts w:ascii="Times New Roman"/>
          <w:b w:val="false"/>
          <w:i w:val="false"/>
          <w:color w:val="000000"/>
          <w:sz w:val="28"/>
        </w:rPr>
        <w:t>
      8) мәслихат аппаратының әкімшілік-шаруашылық қызметіне бақылауды жүзеге асырады.</w:t>
      </w:r>
    </w:p>
    <w:p>
      <w:pPr>
        <w:spacing w:after="0"/>
        <w:ind w:left="0"/>
        <w:jc w:val="both"/>
      </w:pPr>
      <w:r>
        <w:rPr>
          <w:rFonts w:ascii="Times New Roman"/>
          <w:b w:val="false"/>
          <w:i w:val="false"/>
          <w:color w:val="000000"/>
          <w:sz w:val="28"/>
        </w:rPr>
        <w:t>
      Аудан әкімі аппараты басшысының өкілеттіктерін орындауды ол болмаған кезеңде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xml:space="preserve">
      9) Мемлекеттік мекемесінің бірінші басшысы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bookmarkStart w:name="z31" w:id="29"/>
    <w:p>
      <w:pPr>
        <w:spacing w:after="0"/>
        <w:ind w:left="0"/>
        <w:jc w:val="both"/>
      </w:pPr>
      <w:r>
        <w:rPr>
          <w:rFonts w:ascii="Times New Roman"/>
          <w:b w:val="false"/>
          <w:i w:val="false"/>
          <w:color w:val="000000"/>
          <w:sz w:val="28"/>
        </w:rPr>
        <w:t>
      22. Мәслихат аппаратының басшысы Қазақстан Республикасының заңнамасына сәйкес өзіне жүктелген міндеттердің орындалуына жауапты болады.</w:t>
      </w:r>
    </w:p>
    <w:bookmarkEnd w:id="29"/>
    <w:bookmarkStart w:name="z32" w:id="30"/>
    <w:p>
      <w:pPr>
        <w:spacing w:after="0"/>
        <w:ind w:left="0"/>
        <w:jc w:val="both"/>
      </w:pPr>
      <w:r>
        <w:rPr>
          <w:rFonts w:ascii="Times New Roman"/>
          <w:b w:val="false"/>
          <w:i w:val="false"/>
          <w:color w:val="000000"/>
          <w:sz w:val="28"/>
        </w:rPr>
        <w:t xml:space="preserve">
      23. "Железин ауданы мәслихатының аппараты"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өзге де нормативтік құқықтық актілеріне сәйкес айқындалады.</w:t>
      </w:r>
    </w:p>
    <w:bookmarkEnd w:id="30"/>
    <w:bookmarkStart w:name="z33" w:id="31"/>
    <w:p>
      <w:pPr>
        <w:spacing w:after="0"/>
        <w:ind w:left="0"/>
        <w:jc w:val="both"/>
      </w:pPr>
      <w:r>
        <w:rPr>
          <w:rFonts w:ascii="Times New Roman"/>
          <w:b w:val="false"/>
          <w:i w:val="false"/>
          <w:color w:val="000000"/>
          <w:sz w:val="28"/>
        </w:rPr>
        <w:t>
      24. "Железин ауданы мәслихатының аппараты" мемлекеттік мекемесі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bookmarkEnd w:id="31"/>
    <w:bookmarkStart w:name="z34" w:id="32"/>
    <w:p>
      <w:pPr>
        <w:spacing w:after="0"/>
        <w:ind w:left="0"/>
        <w:jc w:val="left"/>
      </w:pPr>
      <w:r>
        <w:rPr>
          <w:rFonts w:ascii="Times New Roman"/>
          <w:b/>
          <w:i w:val="false"/>
          <w:color w:val="000000"/>
        </w:rPr>
        <w:t xml:space="preserve"> 4 тарау. Мемлекеттік органның мүлкі</w:t>
      </w:r>
    </w:p>
    <w:bookmarkEnd w:id="32"/>
    <w:bookmarkStart w:name="z35" w:id="33"/>
    <w:p>
      <w:pPr>
        <w:spacing w:after="0"/>
        <w:ind w:left="0"/>
        <w:jc w:val="both"/>
      </w:pPr>
      <w:r>
        <w:rPr>
          <w:rFonts w:ascii="Times New Roman"/>
          <w:b w:val="false"/>
          <w:i w:val="false"/>
          <w:color w:val="000000"/>
          <w:sz w:val="28"/>
        </w:rPr>
        <w:t>
      25. "Железин ауданы мәслихатының аппараты" мемлекеттік мекемесінің заңнамада көзделген жағдайларда жедел басқару құқығында оқшауланған мүлкі болуы мүмкін.</w:t>
      </w:r>
    </w:p>
    <w:bookmarkEnd w:id="33"/>
    <w:p>
      <w:pPr>
        <w:spacing w:after="0"/>
        <w:ind w:left="0"/>
        <w:jc w:val="both"/>
      </w:pPr>
      <w:r>
        <w:rPr>
          <w:rFonts w:ascii="Times New Roman"/>
          <w:b w:val="false"/>
          <w:i w:val="false"/>
          <w:color w:val="000000"/>
          <w:sz w:val="28"/>
        </w:rPr>
        <w:t>
      "Железин ауданы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қалыптасады.</w:t>
      </w:r>
    </w:p>
    <w:bookmarkStart w:name="z36" w:id="34"/>
    <w:p>
      <w:pPr>
        <w:spacing w:after="0"/>
        <w:ind w:left="0"/>
        <w:jc w:val="both"/>
      </w:pPr>
      <w:r>
        <w:rPr>
          <w:rFonts w:ascii="Times New Roman"/>
          <w:b w:val="false"/>
          <w:i w:val="false"/>
          <w:color w:val="000000"/>
          <w:sz w:val="28"/>
        </w:rPr>
        <w:t>
      26. "Железин ауданы мәслихатының аппараты" мемлекеттік мекемесіне бекітілген мүлік коммуналдық меншікке жатады.</w:t>
      </w:r>
    </w:p>
    <w:bookmarkEnd w:id="34"/>
    <w:bookmarkStart w:name="z37" w:id="35"/>
    <w:p>
      <w:pPr>
        <w:spacing w:after="0"/>
        <w:ind w:left="0"/>
        <w:jc w:val="both"/>
      </w:pPr>
      <w:r>
        <w:rPr>
          <w:rFonts w:ascii="Times New Roman"/>
          <w:b w:val="false"/>
          <w:i w:val="false"/>
          <w:color w:val="000000"/>
          <w:sz w:val="28"/>
        </w:rPr>
        <w:t>
      27. Егер заңнамада өзгеше көзделмесе, "Железин ауданы мәслихатының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5"/>
    <w:bookmarkStart w:name="z38" w:id="36"/>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36"/>
    <w:bookmarkStart w:name="z39" w:id="37"/>
    <w:p>
      <w:pPr>
        <w:spacing w:after="0"/>
        <w:ind w:left="0"/>
        <w:jc w:val="both"/>
      </w:pPr>
      <w:r>
        <w:rPr>
          <w:rFonts w:ascii="Times New Roman"/>
          <w:b w:val="false"/>
          <w:i w:val="false"/>
          <w:color w:val="000000"/>
          <w:sz w:val="28"/>
        </w:rPr>
        <w:t>
      28. "Железин ауданы мәслихатының аппараты" мемлекеттік мекемесін қайта ұйымдастыру және тарату Қазақстан Республикасының заңнамасына сәйкес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