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65b36" w14:textId="2d65b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"Байқоныс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Тереңкөл ауданы әкімдігінің 2023 жылғы 14 наурыздағы № 64/1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Тереңкөл ауданының әкімдігі ҚАУЛЫ ЕТЕДІ:</w:t>
      </w:r>
    </w:p>
    <w:bookmarkEnd w:id="0"/>
    <w:bookmarkStart w:name="z2" w:id="1"/>
    <w:p>
      <w:pPr>
        <w:spacing w:after="0"/>
        <w:ind w:left="0"/>
        <w:jc w:val="both"/>
      </w:pPr>
      <w:r>
        <w:rPr>
          <w:rFonts w:ascii="Times New Roman"/>
          <w:b w:val="false"/>
          <w:i w:val="false"/>
          <w:color w:val="000000"/>
          <w:sz w:val="28"/>
        </w:rPr>
        <w:t>
      1. "Байқоныс ауылдық округі әкімінің аппараты"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"Байқоныс ауылдық округі әкімінің аппараты" мемлекеттік мекемесі заңнамамен белгіленген тәртіпте осы қаулыдан туындайтын қажетті шараларды қолдансын.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басшысына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Маңғұтов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әкімдігінің</w:t>
            </w:r>
            <w:r>
              <w:br/>
            </w:r>
            <w:r>
              <w:rPr>
                <w:rFonts w:ascii="Times New Roman"/>
                <w:b w:val="false"/>
                <w:i w:val="false"/>
                <w:color w:val="000000"/>
                <w:sz w:val="20"/>
              </w:rPr>
              <w:t>2023 жылғы 14 наурыздағы</w:t>
            </w:r>
            <w:r>
              <w:br/>
            </w:r>
            <w:r>
              <w:rPr>
                <w:rFonts w:ascii="Times New Roman"/>
                <w:b w:val="false"/>
                <w:i w:val="false"/>
                <w:color w:val="000000"/>
                <w:sz w:val="20"/>
              </w:rPr>
              <w:t xml:space="preserve">№ 64/1 қаулысымен </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"Байқоныс ауылдық округі әкімінің аппараты" мемлекеттік мекемесі туралы Ереже</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xml:space="preserve">
      1. "Байқоныс ауылдық округі әкімінің аппараты" мемлекеттік мекемесі (бұдан әрі – әкім аппараты) Байқоныс ауылдық округі әкімінің (бұдан әрі – әкім) қызметін қамтамасыз ететін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Заңында</w:t>
      </w:r>
      <w:r>
        <w:rPr>
          <w:rFonts w:ascii="Times New Roman"/>
          <w:b w:val="false"/>
          <w:i w:val="false"/>
          <w:color w:val="000000"/>
          <w:sz w:val="28"/>
        </w:rPr>
        <w:t xml:space="preserve"> көзделген функцияларды жүзеге асыратын мемлекеттік мекеме болып табылады.</w:t>
      </w:r>
    </w:p>
    <w:p>
      <w:pPr>
        <w:spacing w:after="0"/>
        <w:ind w:left="0"/>
        <w:jc w:val="both"/>
      </w:pPr>
      <w:r>
        <w:rPr>
          <w:rFonts w:ascii="Times New Roman"/>
          <w:b w:val="false"/>
          <w:i w:val="false"/>
          <w:color w:val="000000"/>
          <w:sz w:val="28"/>
        </w:rPr>
        <w:t>
      2. Әкім аппараты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әкім аппараты туралы Ережеге сәйкес жүзеге асырады.</w:t>
      </w:r>
    </w:p>
    <w:p>
      <w:pPr>
        <w:spacing w:after="0"/>
        <w:ind w:left="0"/>
        <w:jc w:val="both"/>
      </w:pPr>
      <w:r>
        <w:rPr>
          <w:rFonts w:ascii="Times New Roman"/>
          <w:b w:val="false"/>
          <w:i w:val="false"/>
          <w:color w:val="000000"/>
          <w:sz w:val="28"/>
        </w:rPr>
        <w:t xml:space="preserve">
      3. Әкім аппараты мемлекеттік мекеменің ұйымдық-құқықтық нысанындағы заңды тұлғасы болып табылады, мемлекеттік тілде өз атауы бар мөрі мен мөртабандары, белгіленген үлгідегі бланкілері, Қазақстан Республикасының бюджет заңнамасына сәйкес қазынашылық органдарында шоттары бар. </w:t>
      </w:r>
    </w:p>
    <w:p>
      <w:pPr>
        <w:spacing w:after="0"/>
        <w:ind w:left="0"/>
        <w:jc w:val="both"/>
      </w:pPr>
      <w:r>
        <w:rPr>
          <w:rFonts w:ascii="Times New Roman"/>
          <w:b w:val="false"/>
          <w:i w:val="false"/>
          <w:color w:val="000000"/>
          <w:sz w:val="28"/>
        </w:rPr>
        <w:t>
      4. Әкім аппараты өз атынан азаматтық-құқықтық қатынастарға түседi.</w:t>
      </w:r>
    </w:p>
    <w:p>
      <w:pPr>
        <w:spacing w:after="0"/>
        <w:ind w:left="0"/>
        <w:jc w:val="both"/>
      </w:pPr>
      <w:r>
        <w:rPr>
          <w:rFonts w:ascii="Times New Roman"/>
          <w:b w:val="false"/>
          <w:i w:val="false"/>
          <w:color w:val="000000"/>
          <w:sz w:val="28"/>
        </w:rPr>
        <w:t xml:space="preserve">
      5. Әкім аппараты Қазақстан Республикасының азаматтық заңнамасына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өкілеттілігі болған жағдайда мемлекеттiң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Әкім аппараты туралы ережені, оның құрылымы мен штат санының лимитін Тереңкөл ауданының әкімдігі бекітеді.</w:t>
      </w:r>
    </w:p>
    <w:p>
      <w:pPr>
        <w:spacing w:after="0"/>
        <w:ind w:left="0"/>
        <w:jc w:val="both"/>
      </w:pPr>
      <w:r>
        <w:rPr>
          <w:rFonts w:ascii="Times New Roman"/>
          <w:b w:val="false"/>
          <w:i w:val="false"/>
          <w:color w:val="000000"/>
          <w:sz w:val="28"/>
        </w:rPr>
        <w:t>
      7. Әкім аппаратының мемлекеттік тілдегі толық атауы - "Байқоныс ауылдық округі әкімінің аппараты" мемлекеттік мекемесі;</w:t>
      </w:r>
    </w:p>
    <w:p>
      <w:pPr>
        <w:spacing w:after="0"/>
        <w:ind w:left="0"/>
        <w:jc w:val="both"/>
      </w:pPr>
      <w:r>
        <w:rPr>
          <w:rFonts w:ascii="Times New Roman"/>
          <w:b w:val="false"/>
          <w:i w:val="false"/>
          <w:color w:val="000000"/>
          <w:sz w:val="28"/>
        </w:rPr>
        <w:t xml:space="preserve">
      орыс тілінде - государственное учреждение "Аппарат акима Байконысского сельского округа". </w:t>
      </w:r>
    </w:p>
    <w:p>
      <w:pPr>
        <w:spacing w:after="0"/>
        <w:ind w:left="0"/>
        <w:jc w:val="both"/>
      </w:pPr>
      <w:r>
        <w:rPr>
          <w:rFonts w:ascii="Times New Roman"/>
          <w:b w:val="false"/>
          <w:i w:val="false"/>
          <w:color w:val="000000"/>
          <w:sz w:val="28"/>
        </w:rPr>
        <w:t>
      Әкім аппаратының заңды мекенжайы: Қазақстан Республикасы, 140601, Павлодар облысы, Тереңкөл ауданы, Байқоныс ауылы, Қасым Есжанов көшесі 21.</w:t>
      </w:r>
    </w:p>
    <w:p>
      <w:pPr>
        <w:spacing w:after="0"/>
        <w:ind w:left="0"/>
        <w:jc w:val="both"/>
      </w:pPr>
      <w:r>
        <w:rPr>
          <w:rFonts w:ascii="Times New Roman"/>
          <w:b w:val="false"/>
          <w:i w:val="false"/>
          <w:color w:val="000000"/>
          <w:sz w:val="28"/>
        </w:rPr>
        <w:t>
      8. Әкім аппаратының жұмыс тәртібі келесі тәртіпте белгіленеді: бес күндік жұмыс аптасында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9. Әкім аппаратын Тереңкөл ауданының әкімдігі құрады, қысқартады және қайта ұйымдастырады.</w:t>
      </w:r>
    </w:p>
    <w:p>
      <w:pPr>
        <w:spacing w:after="0"/>
        <w:ind w:left="0"/>
        <w:jc w:val="both"/>
      </w:pPr>
      <w:r>
        <w:rPr>
          <w:rFonts w:ascii="Times New Roman"/>
          <w:b w:val="false"/>
          <w:i w:val="false"/>
          <w:color w:val="000000"/>
          <w:sz w:val="28"/>
        </w:rPr>
        <w:t>
      10. Әкім аппараты жергілікті бюджет есебінен қаржыландырылатын мемлекеттік мекеме болып табылады.</w:t>
      </w:r>
    </w:p>
    <w:p>
      <w:pPr>
        <w:spacing w:after="0"/>
        <w:ind w:left="0"/>
        <w:jc w:val="both"/>
      </w:pPr>
      <w:r>
        <w:rPr>
          <w:rFonts w:ascii="Times New Roman"/>
          <w:b w:val="false"/>
          <w:i w:val="false"/>
          <w:color w:val="000000"/>
          <w:sz w:val="28"/>
        </w:rPr>
        <w:t>
      11. Әкім аппаратына кәсіпкерлік субъектілерімен әкім аппаратының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12. Әкім аппаратының құралтайшысы "Тереңкөл ауданы әкімінің аппараты" мемлекеттік мекемесі болып табылады.</w:t>
      </w:r>
    </w:p>
    <w:p>
      <w:pPr>
        <w:spacing w:after="0"/>
        <w:ind w:left="0"/>
        <w:jc w:val="both"/>
      </w:pPr>
      <w:r>
        <w:rPr>
          <w:rFonts w:ascii="Times New Roman"/>
          <w:b w:val="false"/>
          <w:i w:val="false"/>
          <w:color w:val="000000"/>
          <w:sz w:val="28"/>
        </w:rPr>
        <w:t>
      2. "Байқоныс ауылдық округі әкімінің аппараты" мемлекеттік мекемесінің мақсаты, қызметінің мәні, негізгі міндеттері, функциялары, құқықтары және міндеттері</w:t>
      </w:r>
    </w:p>
    <w:p>
      <w:pPr>
        <w:spacing w:after="0"/>
        <w:ind w:left="0"/>
        <w:jc w:val="both"/>
      </w:pPr>
      <w:r>
        <w:rPr>
          <w:rFonts w:ascii="Times New Roman"/>
          <w:b w:val="false"/>
          <w:i w:val="false"/>
          <w:color w:val="000000"/>
          <w:sz w:val="28"/>
        </w:rPr>
        <w:t>
      13. Әкім аппараты қызметінің мақсаты ауылдық округ аумағында мемлекеттік саясатты жүзеге асыру бойынша әкімнің қызметін қамтамасыз ету болып табылады.</w:t>
      </w:r>
    </w:p>
    <w:p>
      <w:pPr>
        <w:spacing w:after="0"/>
        <w:ind w:left="0"/>
        <w:jc w:val="both"/>
      </w:pPr>
      <w:r>
        <w:rPr>
          <w:rFonts w:ascii="Times New Roman"/>
          <w:b w:val="false"/>
          <w:i w:val="false"/>
          <w:color w:val="000000"/>
          <w:sz w:val="28"/>
        </w:rPr>
        <w:t xml:space="preserve">
      14. Әкім аппараты қызметінің мәні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құзыреті шегінде әкімнің өкілеттіктерін іске асыруды қамтамасыз ету және тиісті аумақты дамытудың мүдделерімен және қажеттіліктерімен үйлесімде атқарушы биліктің жалпы мемлекеттік саясатын жүргізуді қамтамасыз етуге жәрдем көрсету болып табылады.</w:t>
      </w:r>
    </w:p>
    <w:p>
      <w:pPr>
        <w:spacing w:after="0"/>
        <w:ind w:left="0"/>
        <w:jc w:val="both"/>
      </w:pPr>
      <w:r>
        <w:rPr>
          <w:rFonts w:ascii="Times New Roman"/>
          <w:b w:val="false"/>
          <w:i w:val="false"/>
          <w:color w:val="000000"/>
          <w:sz w:val="28"/>
        </w:rPr>
        <w:t>
      15. Міндеттері:</w:t>
      </w:r>
    </w:p>
    <w:p>
      <w:pPr>
        <w:spacing w:after="0"/>
        <w:ind w:left="0"/>
        <w:jc w:val="both"/>
      </w:pPr>
      <w:r>
        <w:rPr>
          <w:rFonts w:ascii="Times New Roman"/>
          <w:b w:val="false"/>
          <w:i w:val="false"/>
          <w:color w:val="000000"/>
          <w:sz w:val="28"/>
        </w:rPr>
        <w:t>
      Әкімнің қызметін ақпараттық-аналитикалық, ұйымдық-құқықтық, материалдық-техникалық тұрғысынан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1) Өз құзіреті шегінде әкім аппараты:</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 мен жиналысының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 бюджетінің жоспарлануы мен орындалуын қамтамасыз етеді;</w:t>
      </w:r>
    </w:p>
    <w:p>
      <w:pPr>
        <w:spacing w:after="0"/>
        <w:ind w:left="0"/>
        <w:jc w:val="both"/>
      </w:pPr>
      <w:r>
        <w:rPr>
          <w:rFonts w:ascii="Times New Roman"/>
          <w:b w:val="false"/>
          <w:i w:val="false"/>
          <w:color w:val="000000"/>
          <w:sz w:val="28"/>
        </w:rPr>
        <w:t>
      жергілікті қоғамдастық жиналысына және аудан мәслихатына ауылдық округ бюджетінің атқарылуы туралы есебін ұсынады;</w:t>
      </w:r>
    </w:p>
    <w:p>
      <w:pPr>
        <w:spacing w:after="0"/>
        <w:ind w:left="0"/>
        <w:jc w:val="both"/>
      </w:pPr>
      <w:r>
        <w:rPr>
          <w:rFonts w:ascii="Times New Roman"/>
          <w:b w:val="false"/>
          <w:i w:val="false"/>
          <w:color w:val="000000"/>
          <w:sz w:val="28"/>
        </w:rPr>
        <w:t>
      ауылдық округ бюджетін іске асыру туралы шешім қабылдайды;</w:t>
      </w:r>
    </w:p>
    <w:p>
      <w:pPr>
        <w:spacing w:after="0"/>
        <w:ind w:left="0"/>
        <w:jc w:val="both"/>
      </w:pPr>
      <w:r>
        <w:rPr>
          <w:rFonts w:ascii="Times New Roman"/>
          <w:b w:val="false"/>
          <w:i w:val="false"/>
          <w:color w:val="000000"/>
          <w:sz w:val="28"/>
        </w:rPr>
        <w:t>
      ауылдық округтің жергілікті қоғамдастығын дамыту бағдарламасын әзірлейді және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ауылдық округтің жергілікті өзін-өзі басқарудың коммуналдық мүлкінің мақсатты және тиімді пайдаланылуына бақылауды жүзеге асырады;</w:t>
      </w:r>
    </w:p>
    <w:p>
      <w:pPr>
        <w:spacing w:after="0"/>
        <w:ind w:left="0"/>
        <w:jc w:val="both"/>
      </w:pPr>
      <w:r>
        <w:rPr>
          <w:rFonts w:ascii="Times New Roman"/>
          <w:b w:val="false"/>
          <w:i w:val="false"/>
          <w:color w:val="000000"/>
          <w:sz w:val="28"/>
        </w:rPr>
        <w:t>
      ауылдық округтің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 мәселелері бойынша мемлекет мүддесін білдіреді, ауылдық округтің меншік құқығын (жергілікті өзін-өзі басқарудың коммуналдық меншігін) қорғауды жүзеге асырады;</w:t>
      </w:r>
    </w:p>
    <w:p>
      <w:pPr>
        <w:spacing w:after="0"/>
        <w:ind w:left="0"/>
        <w:jc w:val="both"/>
      </w:pPr>
      <w:r>
        <w:rPr>
          <w:rFonts w:ascii="Times New Roman"/>
          <w:b w:val="false"/>
          <w:i w:val="false"/>
          <w:color w:val="000000"/>
          <w:sz w:val="28"/>
        </w:rPr>
        <w:t xml:space="preserve">
      сенімгерлікпен басқарушының ауылдық округтің жергілікті өзін-өзі басқарудың коммуналдық мүлкін сенімгерлікпен басқару шарты бойынша міндеттемелерді орындауын бақылауды жүзеге асырады; </w:t>
      </w:r>
    </w:p>
    <w:p>
      <w:pPr>
        <w:spacing w:after="0"/>
        <w:ind w:left="0"/>
        <w:jc w:val="both"/>
      </w:pPr>
      <w:r>
        <w:rPr>
          <w:rFonts w:ascii="Times New Roman"/>
          <w:b w:val="false"/>
          <w:i w:val="false"/>
          <w:color w:val="000000"/>
          <w:sz w:val="28"/>
        </w:rPr>
        <w:t>
      ауылдық округтің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Әкім аппараты жергілікті қоғамдастық жиынымен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xml:space="preserve">
      егер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Тереңкөл ауданы әкімінің келісімі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ауылдық округтің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17. Өз құзіреті шегінде әкім аппараты:</w:t>
      </w:r>
    </w:p>
    <w:p>
      <w:pPr>
        <w:spacing w:after="0"/>
        <w:ind w:left="0"/>
        <w:jc w:val="both"/>
      </w:pPr>
      <w:r>
        <w:rPr>
          <w:rFonts w:ascii="Times New Roman"/>
          <w:b w:val="false"/>
          <w:i w:val="false"/>
          <w:color w:val="000000"/>
          <w:sz w:val="28"/>
        </w:rPr>
        <w:t>
      аудан әкімдігінің, әкімнің және жоғары тұрған ұйымдардың қарауына ауылдық округтің негізгі даму бағыттары, өзекті мәселелерін жедел шешу жөнінде ұсыныстар енгізуге;</w:t>
      </w:r>
    </w:p>
    <w:p>
      <w:pPr>
        <w:spacing w:after="0"/>
        <w:ind w:left="0"/>
        <w:jc w:val="both"/>
      </w:pPr>
      <w:r>
        <w:rPr>
          <w:rFonts w:ascii="Times New Roman"/>
          <w:b w:val="false"/>
          <w:i w:val="false"/>
          <w:color w:val="000000"/>
          <w:sz w:val="28"/>
        </w:rPr>
        <w:t>
      мемлекеттік органдар мен басқа да ұйымдардың лауазымды тұлғаларынан қажетті ақпаратты, құжаттарды және өзге де материалдарды сұратуға және алуға;</w:t>
      </w:r>
    </w:p>
    <w:p>
      <w:pPr>
        <w:spacing w:after="0"/>
        <w:ind w:left="0"/>
        <w:jc w:val="both"/>
      </w:pPr>
      <w:r>
        <w:rPr>
          <w:rFonts w:ascii="Times New Roman"/>
          <w:b w:val="false"/>
          <w:i w:val="false"/>
          <w:color w:val="000000"/>
          <w:sz w:val="28"/>
        </w:rPr>
        <w:t>
      мүліктік және мүліктік емес құқықтарды сатып алуға және жүзеге асыруға;</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 құқылы.</w:t>
      </w:r>
    </w:p>
    <w:p>
      <w:pPr>
        <w:spacing w:after="0"/>
        <w:ind w:left="0"/>
        <w:jc w:val="both"/>
      </w:pPr>
      <w:r>
        <w:rPr>
          <w:rFonts w:ascii="Times New Roman"/>
          <w:b w:val="false"/>
          <w:i w:val="false"/>
          <w:color w:val="000000"/>
          <w:sz w:val="28"/>
        </w:rPr>
        <w:t>
      18. Өз құзыреті шегінде әкім аппаратының міндеттері:</w:t>
      </w:r>
    </w:p>
    <w:p>
      <w:pPr>
        <w:spacing w:after="0"/>
        <w:ind w:left="0"/>
        <w:jc w:val="both"/>
      </w:pPr>
      <w:r>
        <w:rPr>
          <w:rFonts w:ascii="Times New Roman"/>
          <w:b w:val="false"/>
          <w:i w:val="false"/>
          <w:color w:val="000000"/>
          <w:sz w:val="28"/>
        </w:rPr>
        <w:t xml:space="preserve">
      Қазақстан Республикасының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халыққа сапалы мемлекеттік қызмет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аудан әкімі мен әкімдігінің, ауылдық округ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3. "Байқоныс ауылдық округі әкімінің аппараты" мемлекеттік мекемесінің қызметін ұйымдастыру</w:t>
      </w:r>
    </w:p>
    <w:p>
      <w:pPr>
        <w:spacing w:after="0"/>
        <w:ind w:left="0"/>
        <w:jc w:val="both"/>
      </w:pPr>
      <w:r>
        <w:rPr>
          <w:rFonts w:ascii="Times New Roman"/>
          <w:b w:val="false"/>
          <w:i w:val="false"/>
          <w:color w:val="000000"/>
          <w:sz w:val="28"/>
        </w:rPr>
        <w:t xml:space="preserve">
      19. Әкімнің аппаратын басқаруды, әкім аппаратына жүктелген міндетттердің орындалуына және оның функцияларын жүзеге асыруға дербес жауапты болатын ауылдық әкім жүзеге асырады. </w:t>
      </w:r>
    </w:p>
    <w:p>
      <w:pPr>
        <w:spacing w:after="0"/>
        <w:ind w:left="0"/>
        <w:jc w:val="both"/>
      </w:pPr>
      <w:r>
        <w:rPr>
          <w:rFonts w:ascii="Times New Roman"/>
          <w:b w:val="false"/>
          <w:i w:val="false"/>
          <w:color w:val="000000"/>
          <w:sz w:val="28"/>
        </w:rPr>
        <w:t xml:space="preserve">
      20. Ауылдық округтің әкімі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қызметке сайланады, қызметінен босатылады немесе өз өкілеттігін тоқтатады. </w:t>
      </w:r>
    </w:p>
    <w:p>
      <w:pPr>
        <w:spacing w:after="0"/>
        <w:ind w:left="0"/>
        <w:jc w:val="both"/>
      </w:pPr>
      <w:r>
        <w:rPr>
          <w:rFonts w:ascii="Times New Roman"/>
          <w:b w:val="false"/>
          <w:i w:val="false"/>
          <w:color w:val="000000"/>
          <w:sz w:val="28"/>
        </w:rPr>
        <w:t>
      21. Әкімнің өкілеттіктері:</w:t>
      </w:r>
    </w:p>
    <w:p>
      <w:pPr>
        <w:spacing w:after="0"/>
        <w:ind w:left="0"/>
        <w:jc w:val="both"/>
      </w:pPr>
      <w:r>
        <w:rPr>
          <w:rFonts w:ascii="Times New Roman"/>
          <w:b w:val="false"/>
          <w:i w:val="false"/>
          <w:color w:val="000000"/>
          <w:sz w:val="28"/>
        </w:rPr>
        <w:t>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Заңында</w:t>
      </w:r>
      <w:r>
        <w:rPr>
          <w:rFonts w:ascii="Times New Roman"/>
          <w:b w:val="false"/>
          <w:i w:val="false"/>
          <w:color w:val="000000"/>
          <w:sz w:val="28"/>
        </w:rPr>
        <w:t xml:space="preserve"> көзделген бюджет қаражатын үнемдеу және (немесе) түсімдер есебінен қызметкерлерді еңбек шарты бойынша қабылдайды;</w:t>
      </w:r>
    </w:p>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келісім бойынша ауылдық округтің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микронесие беруге жәрдем көрсетеді;</w:t>
      </w:r>
    </w:p>
    <w:p>
      <w:pPr>
        <w:spacing w:after="0"/>
        <w:ind w:left="0"/>
        <w:jc w:val="both"/>
      </w:pPr>
      <w:r>
        <w:rPr>
          <w:rFonts w:ascii="Times New Roman"/>
          <w:b w:val="false"/>
          <w:i w:val="false"/>
          <w:color w:val="000000"/>
          <w:sz w:val="28"/>
        </w:rPr>
        <w:t xml:space="preserve">
      Қазақстан Республикасының "Әкімшілік құқық бұзушылық туралы" </w:t>
      </w:r>
      <w:r>
        <w:rPr>
          <w:rFonts w:ascii="Times New Roman"/>
          <w:b w:val="false"/>
          <w:i w:val="false"/>
          <w:color w:val="000000"/>
          <w:sz w:val="28"/>
        </w:rPr>
        <w:t>Кодексімен</w:t>
      </w:r>
      <w:r>
        <w:rPr>
          <w:rFonts w:ascii="Times New Roman"/>
          <w:b w:val="false"/>
          <w:i w:val="false"/>
          <w:color w:val="000000"/>
          <w:sz w:val="28"/>
        </w:rPr>
        <w:t xml:space="preserve"> белгіленген, ауылдық округ аумағында жасалған әкімшілік құқық бұзушылық туралы істерді қарауға және әкімшілік жаза қолдануға құқылы;</w:t>
      </w:r>
    </w:p>
    <w:p>
      <w:pPr>
        <w:spacing w:after="0"/>
        <w:ind w:left="0"/>
        <w:jc w:val="both"/>
      </w:pPr>
      <w:r>
        <w:rPr>
          <w:rFonts w:ascii="Times New Roman"/>
          <w:b w:val="false"/>
          <w:i w:val="false"/>
          <w:color w:val="000000"/>
          <w:sz w:val="28"/>
        </w:rPr>
        <w:t>
      өз өкілеттігі шегінде сыбайлас жемқорлыққа қарсы іс-қимыл жасауға міндетті және Қазақстан Республикасының сыбайлас жемқорлыққа қарсы заңнамасының талаптарын бұзғаны үшін дербес жауапты болады;</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өкілеттіктерді жүзеге асырады.</w:t>
      </w:r>
    </w:p>
    <w:p>
      <w:pPr>
        <w:spacing w:after="0"/>
        <w:ind w:left="0"/>
        <w:jc w:val="both"/>
      </w:pPr>
      <w:r>
        <w:rPr>
          <w:rFonts w:ascii="Times New Roman"/>
          <w:b w:val="false"/>
          <w:i w:val="false"/>
          <w:color w:val="000000"/>
          <w:sz w:val="28"/>
        </w:rPr>
        <w:t xml:space="preserve">
      22. Әкім болмаған кезеңде оның өкілеттіктерін орындауды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оны алмастыратын тұлға жүзеге асырады.</w:t>
      </w:r>
    </w:p>
    <w:p>
      <w:pPr>
        <w:spacing w:after="0"/>
        <w:ind w:left="0"/>
        <w:jc w:val="both"/>
      </w:pPr>
      <w:r>
        <w:rPr>
          <w:rFonts w:ascii="Times New Roman"/>
          <w:b w:val="false"/>
          <w:i w:val="false"/>
          <w:color w:val="000000"/>
          <w:sz w:val="28"/>
        </w:rPr>
        <w:t>
      23. Әкім аппараты қызметкерлерінің мемлекеттік қызметшілер этикасының нормаларын сақтауын әкім қамтамасыз етеді.</w:t>
      </w:r>
    </w:p>
    <w:p>
      <w:pPr>
        <w:spacing w:after="0"/>
        <w:ind w:left="0"/>
        <w:jc w:val="both"/>
      </w:pPr>
      <w:r>
        <w:rPr>
          <w:rFonts w:ascii="Times New Roman"/>
          <w:b w:val="false"/>
          <w:i w:val="false"/>
          <w:color w:val="000000"/>
          <w:sz w:val="28"/>
        </w:rPr>
        <w:t xml:space="preserve">
      24. Әкім аппараты мен еңбек ұжымы арасындағы өзара қарым-қатынас Қазақстан Республикасының Еңбек кодексіне,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және ұжымдық шартқа сәйкес белгіленеді.</w:t>
      </w:r>
    </w:p>
    <w:p>
      <w:pPr>
        <w:spacing w:after="0"/>
        <w:ind w:left="0"/>
        <w:jc w:val="both"/>
      </w:pPr>
      <w:r>
        <w:rPr>
          <w:rFonts w:ascii="Times New Roman"/>
          <w:b w:val="false"/>
          <w:i w:val="false"/>
          <w:color w:val="000000"/>
          <w:sz w:val="28"/>
        </w:rPr>
        <w:t xml:space="preserve">
      25. Әкім аппараты мен коммуналдық мүлікті басқару жөніндегі уәкілетті орган (аудан әкімдігінің атқарушы органы) арасындағы өзара қарым-қатынас Қазақстан Республикасының "Мемлекеттік мүлік туралы" </w:t>
      </w:r>
      <w:r>
        <w:rPr>
          <w:rFonts w:ascii="Times New Roman"/>
          <w:b w:val="false"/>
          <w:i w:val="false"/>
          <w:color w:val="000000"/>
          <w:sz w:val="28"/>
        </w:rPr>
        <w:t>Заңымен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xml:space="preserve">
      26. Әкім аппараты мен тиісті саланың уәкілетті органы арасындағы өзара қарым-қатынас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4. "Байқоныс ауылдық округі әкімінің аппараты" мемлекеттік мекемесінің мүлкі</w:t>
      </w:r>
    </w:p>
    <w:p>
      <w:pPr>
        <w:spacing w:after="0"/>
        <w:ind w:left="0"/>
        <w:jc w:val="both"/>
      </w:pPr>
      <w:r>
        <w:rPr>
          <w:rFonts w:ascii="Times New Roman"/>
          <w:b w:val="false"/>
          <w:i w:val="false"/>
          <w:color w:val="000000"/>
          <w:sz w:val="28"/>
        </w:rPr>
        <w:t xml:space="preserve">
      27. Әкім аппаратының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xml:space="preserve">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есебінен қалыптастырылады.</w:t>
      </w:r>
    </w:p>
    <w:p>
      <w:pPr>
        <w:spacing w:after="0"/>
        <w:ind w:left="0"/>
        <w:jc w:val="both"/>
      </w:pPr>
      <w:r>
        <w:rPr>
          <w:rFonts w:ascii="Times New Roman"/>
          <w:b w:val="false"/>
          <w:i w:val="false"/>
          <w:color w:val="000000"/>
          <w:sz w:val="28"/>
        </w:rPr>
        <w:t>
      28. Әкімнің аппаратына бекітілген мүлік ауылдық округтің (жергілікті өзін-өзі басқарудың) коммуналдық меншігіне жатады.</w:t>
      </w:r>
    </w:p>
    <w:p>
      <w:pPr>
        <w:spacing w:after="0"/>
        <w:ind w:left="0"/>
        <w:jc w:val="both"/>
      </w:pPr>
      <w:r>
        <w:rPr>
          <w:rFonts w:ascii="Times New Roman"/>
          <w:b w:val="false"/>
          <w:i w:val="false"/>
          <w:color w:val="000000"/>
          <w:sz w:val="28"/>
        </w:rPr>
        <w:t xml:space="preserve">
      29. Егер бюджет заңнамасында және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белгіленбеген жағдайда, әкімнің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p>
      <w:pPr>
        <w:spacing w:after="0"/>
        <w:ind w:left="0"/>
        <w:jc w:val="both"/>
      </w:pPr>
      <w:r>
        <w:rPr>
          <w:rFonts w:ascii="Times New Roman"/>
          <w:b w:val="false"/>
          <w:i w:val="false"/>
          <w:color w:val="000000"/>
          <w:sz w:val="28"/>
        </w:rPr>
        <w:t>
      5. "Байқоныс ауылдық округі әкімінің аппараты" мемлекеттік мекемесін қайта ұйымдастыру және тарату</w:t>
      </w:r>
    </w:p>
    <w:p>
      <w:pPr>
        <w:spacing w:after="0"/>
        <w:ind w:left="0"/>
        <w:jc w:val="both"/>
      </w:pPr>
      <w:r>
        <w:rPr>
          <w:rFonts w:ascii="Times New Roman"/>
          <w:b w:val="false"/>
          <w:i w:val="false"/>
          <w:color w:val="000000"/>
          <w:sz w:val="28"/>
        </w:rPr>
        <w:t>
      30. Әкімнің аппаратын қайта ұйымдастыру және тарату Қазақстан Республикасының азаматтық заңнамасына сәйкес жүзеге асырылады.</w:t>
      </w:r>
    </w:p>
    <w:p>
      <w:pPr>
        <w:spacing w:after="0"/>
        <w:ind w:left="0"/>
        <w:jc w:val="both"/>
      </w:pPr>
      <w:r>
        <w:rPr>
          <w:rFonts w:ascii="Times New Roman"/>
          <w:b w:val="false"/>
          <w:i w:val="false"/>
          <w:color w:val="000000"/>
          <w:sz w:val="28"/>
        </w:rPr>
        <w:t>
      31. Әкімнің аппараты таратылған кезде кредиторлардың талаптарын қанағаттандырғаннан кейін қалған мүлік аудандық коммуналдық меншікте қалады.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