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dcb8" w14:textId="400d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Ефремовка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28 желтоқсандағы № 12/115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Ефремовка ауылдық округінің бюджеті тиісінше 1, 2 және 3-қосымшаларына сәйкес, соның ішінде 2024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98 164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аудандық мәслихатының 22.05.2024 </w:t>
      </w:r>
      <w:r>
        <w:rPr>
          <w:rFonts w:ascii="Times New Roman"/>
          <w:b w:val="false"/>
          <w:i w:val="false"/>
          <w:color w:val="000000"/>
          <w:sz w:val="28"/>
        </w:rPr>
        <w:t>№ 18/152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Ефремовка ауылдық округінің бюджетінде аудандық бюджеттен берілетін 2024 жылға арналған субвенция көлемі 29 266 мың теңгеде ескерілсін.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Ефремовка ауылдық округінің бюджеті туралы (өзгерістермен)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Павлодар аудандық мәслихатының 22.05.2024 </w:t>
      </w:r>
      <w:r>
        <w:rPr>
          <w:rFonts w:ascii="Times New Roman"/>
          <w:b w:val="false"/>
          <w:i w:val="false"/>
          <w:color w:val="ff0000"/>
          <w:sz w:val="28"/>
        </w:rPr>
        <w:t>№ 18/152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Ефремовка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Ефремовка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