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d9dd" w14:textId="cecd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Луганск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28 желтоқсандағы № 12/120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Луганск ауылдық округінің бюджеті тиісінше 1, 2 және 3-қосымшаларына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79 316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Луганск ауылдық округінің бюджетінде аудандық бюджеттен берілетін 2024 жылға арналған субвенция көлемі 64 576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Луганск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Луганск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Луганск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